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E" w:rsidRDefault="002A280D" w:rsidP="00784C8E">
      <w:pPr>
        <w:pBdr>
          <w:top w:val="single" w:sz="12" w:space="31" w:color="auto"/>
          <w:left w:val="single" w:sz="12" w:space="1" w:color="auto"/>
          <w:bottom w:val="single" w:sz="12" w:space="31" w:color="auto"/>
          <w:right w:val="single" w:sz="12" w:space="1" w:color="auto"/>
        </w:pBdr>
        <w:rPr>
          <w:b/>
          <w:sz w:val="28"/>
          <w:lang w:val="en-US"/>
        </w:rPr>
      </w:pPr>
      <w:bookmarkStart w:id="0" w:name="_Toc357853802"/>
      <w:r>
        <w:rPr>
          <w:noProof/>
        </w:rPr>
        <w:drawing>
          <wp:inline distT="0" distB="0" distL="0" distR="0">
            <wp:extent cx="2170430" cy="580390"/>
            <wp:effectExtent l="0" t="0" r="0" b="0"/>
            <wp:docPr id="1" name="Рисунок 1" descr="logo-10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50-00"/>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170430" cy="580390"/>
                    </a:xfrm>
                    <a:prstGeom prst="rect">
                      <a:avLst/>
                    </a:prstGeom>
                    <a:noFill/>
                    <a:ln>
                      <a:noFill/>
                    </a:ln>
                  </pic:spPr>
                </pic:pic>
              </a:graphicData>
            </a:graphic>
          </wp:inline>
        </w:drawing>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8"/>
        </w:rPr>
      </w:pPr>
      <w:r w:rsidRPr="003B108E">
        <w:rPr>
          <w:b/>
          <w:sz w:val="28"/>
        </w:rPr>
        <w:t>УТВЕРЖДЕН</w:t>
      </w:r>
      <w:r w:rsidRPr="003B108E">
        <w:rPr>
          <w:b/>
          <w:sz w:val="28"/>
        </w:rPr>
        <w:tab/>
      </w:r>
      <w:r w:rsidRPr="003B108E">
        <w:rPr>
          <w:b/>
          <w:sz w:val="28"/>
        </w:rPr>
        <w:tab/>
      </w:r>
      <w:r w:rsidRPr="003B108E">
        <w:rPr>
          <w:b/>
          <w:sz w:val="28"/>
        </w:rPr>
        <w:tab/>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4"/>
          <w:szCs w:val="24"/>
        </w:rPr>
      </w:pPr>
      <w:r w:rsidRPr="003B108E">
        <w:rPr>
          <w:b/>
          <w:sz w:val="24"/>
          <w:szCs w:val="24"/>
        </w:rPr>
        <w:t>Решением Правления</w:t>
      </w:r>
      <w:r w:rsidRPr="003B108E">
        <w:rPr>
          <w:b/>
          <w:sz w:val="24"/>
          <w:szCs w:val="24"/>
        </w:rPr>
        <w:tab/>
      </w:r>
      <w:r w:rsidRPr="003B108E">
        <w:rPr>
          <w:b/>
          <w:sz w:val="24"/>
          <w:szCs w:val="24"/>
        </w:rPr>
        <w:tab/>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4"/>
          <w:szCs w:val="24"/>
        </w:rPr>
      </w:pPr>
      <w:r w:rsidRPr="003B108E">
        <w:rPr>
          <w:b/>
          <w:sz w:val="24"/>
          <w:szCs w:val="24"/>
        </w:rPr>
        <w:t>АКБ «СЛАВИЯ» (ЗАО)</w:t>
      </w:r>
      <w:r w:rsidRPr="003B108E">
        <w:rPr>
          <w:b/>
          <w:sz w:val="24"/>
          <w:szCs w:val="24"/>
        </w:rPr>
        <w:tab/>
      </w:r>
      <w:r w:rsidRPr="003B108E">
        <w:rPr>
          <w:b/>
          <w:sz w:val="24"/>
          <w:szCs w:val="24"/>
        </w:rPr>
        <w:tab/>
      </w: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 w:val="left" w:pos="4820"/>
        </w:tabs>
        <w:ind w:firstLine="5400"/>
        <w:rPr>
          <w:b/>
        </w:rPr>
      </w:pPr>
      <w:r w:rsidRPr="003B108E">
        <w:rPr>
          <w:b/>
        </w:rPr>
        <w:t xml:space="preserve">    </w:t>
      </w:r>
      <w:r w:rsidR="00C40A91">
        <w:rPr>
          <w:b/>
        </w:rPr>
        <w:t xml:space="preserve">               Протокол №</w:t>
      </w:r>
      <w:r w:rsidR="00C40A91" w:rsidRPr="005117A1">
        <w:rPr>
          <w:b/>
        </w:rPr>
        <w:t xml:space="preserve"> 07/11</w:t>
      </w:r>
      <w:r w:rsidR="00FC4160">
        <w:rPr>
          <w:b/>
        </w:rPr>
        <w:t xml:space="preserve">                                      </w:t>
      </w:r>
      <w:r w:rsidRPr="00784C8E">
        <w:rPr>
          <w:b/>
        </w:rPr>
        <w:t xml:space="preserve"> </w:t>
      </w:r>
      <w:r w:rsidR="00FC4160">
        <w:rPr>
          <w:b/>
        </w:rPr>
        <w:tab/>
      </w:r>
      <w:r w:rsidR="00FC4160">
        <w:rPr>
          <w:b/>
        </w:rPr>
        <w:tab/>
      </w:r>
      <w:r w:rsidR="00FC4160">
        <w:rPr>
          <w:b/>
        </w:rPr>
        <w:tab/>
      </w:r>
      <w:r w:rsidR="00FC4160">
        <w:rPr>
          <w:b/>
        </w:rPr>
        <w:tab/>
      </w:r>
      <w:r w:rsidR="00FC4160">
        <w:rPr>
          <w:b/>
        </w:rPr>
        <w:tab/>
      </w:r>
      <w:r w:rsidRPr="003B108E">
        <w:rPr>
          <w:b/>
        </w:rPr>
        <w:t xml:space="preserve">от  </w:t>
      </w:r>
      <w:r w:rsidRPr="00784C8E">
        <w:rPr>
          <w:b/>
        </w:rPr>
        <w:t xml:space="preserve"> </w:t>
      </w:r>
      <w:r>
        <w:rPr>
          <w:b/>
        </w:rPr>
        <w:t>«</w:t>
      </w:r>
      <w:r w:rsidR="00C40A91" w:rsidRPr="005117A1">
        <w:rPr>
          <w:b/>
        </w:rPr>
        <w:t>14</w:t>
      </w:r>
      <w:r>
        <w:rPr>
          <w:b/>
        </w:rPr>
        <w:t>»</w:t>
      </w:r>
      <w:r w:rsidRPr="003B108E">
        <w:rPr>
          <w:b/>
        </w:rPr>
        <w:t xml:space="preserve">  </w:t>
      </w:r>
      <w:r w:rsidR="00C40A91">
        <w:rPr>
          <w:b/>
        </w:rPr>
        <w:t xml:space="preserve">марта </w:t>
      </w:r>
      <w:r w:rsidRPr="003B108E">
        <w:rPr>
          <w:b/>
        </w:rPr>
        <w:t xml:space="preserve"> 20</w:t>
      </w:r>
      <w:r w:rsidR="00C40A91">
        <w:rPr>
          <w:b/>
        </w:rPr>
        <w:t xml:space="preserve">11 </w:t>
      </w:r>
      <w:r w:rsidRPr="003B108E">
        <w:rPr>
          <w:b/>
        </w:rPr>
        <w:t xml:space="preserve">года, </w:t>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4"/>
          <w:szCs w:val="24"/>
        </w:rPr>
      </w:pPr>
      <w:r w:rsidRPr="00784C8E">
        <w:rPr>
          <w:b/>
        </w:rPr>
        <w:t xml:space="preserve">                   </w:t>
      </w: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7830"/>
        </w:tabs>
        <w:rPr>
          <w:b/>
          <w:sz w:val="24"/>
          <w:szCs w:val="24"/>
        </w:rPr>
      </w:pPr>
      <w:r w:rsidRPr="003B108E">
        <w:rPr>
          <w:b/>
          <w:sz w:val="24"/>
          <w:szCs w:val="24"/>
        </w:rPr>
        <w:tab/>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4"/>
          <w:szCs w:val="24"/>
        </w:rPr>
      </w:pPr>
      <w:r w:rsidRPr="003B108E">
        <w:rPr>
          <w:b/>
          <w:sz w:val="24"/>
          <w:szCs w:val="24"/>
        </w:rPr>
        <w:tab/>
      </w:r>
      <w:r w:rsidRPr="003B108E">
        <w:rPr>
          <w:b/>
          <w:sz w:val="24"/>
          <w:szCs w:val="24"/>
        </w:rPr>
        <w:tab/>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4"/>
          <w:szCs w:val="24"/>
        </w:rPr>
      </w:pPr>
      <w:r w:rsidRPr="003B108E">
        <w:rPr>
          <w:b/>
          <w:sz w:val="24"/>
          <w:szCs w:val="24"/>
        </w:rPr>
        <w:tab/>
        <w:t xml:space="preserve"> </w:t>
      </w:r>
    </w:p>
    <w:p w:rsidR="00784C8E" w:rsidRPr="003B108E" w:rsidRDefault="00784C8E" w:rsidP="00784C8E">
      <w:pPr>
        <w:pBdr>
          <w:top w:val="single" w:sz="12" w:space="31" w:color="auto"/>
          <w:left w:val="single" w:sz="12" w:space="1" w:color="auto"/>
          <w:bottom w:val="single" w:sz="12" w:space="31" w:color="auto"/>
          <w:right w:val="single" w:sz="12" w:space="1" w:color="auto"/>
        </w:pBdr>
        <w:jc w:val="right"/>
        <w:rPr>
          <w:b/>
          <w:sz w:val="24"/>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right"/>
        <w:rPr>
          <w:b/>
          <w:spacing w:val="60"/>
          <w:sz w:val="40"/>
          <w:szCs w:val="40"/>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right"/>
        <w:rPr>
          <w:b/>
          <w:spacing w:val="60"/>
          <w:sz w:val="40"/>
          <w:szCs w:val="40"/>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right"/>
        <w:rPr>
          <w:b/>
          <w:spacing w:val="60"/>
          <w:sz w:val="40"/>
          <w:szCs w:val="40"/>
        </w:rPr>
      </w:pPr>
    </w:p>
    <w:p w:rsidR="00784C8E" w:rsidRPr="003B108E" w:rsidRDefault="00784C8E" w:rsidP="005117A1">
      <w:pPr>
        <w:pBdr>
          <w:top w:val="single" w:sz="12" w:space="31" w:color="auto"/>
          <w:left w:val="single" w:sz="12" w:space="1" w:color="auto"/>
          <w:bottom w:val="single" w:sz="12" w:space="31" w:color="auto"/>
          <w:right w:val="single" w:sz="12" w:space="1" w:color="auto"/>
        </w:pBdr>
        <w:jc w:val="center"/>
        <w:rPr>
          <w:b/>
          <w:spacing w:val="60"/>
          <w:sz w:val="40"/>
          <w:szCs w:val="40"/>
        </w:rPr>
      </w:pPr>
      <w:proofErr w:type="gramStart"/>
      <w:r w:rsidRPr="003B108E">
        <w:rPr>
          <w:b/>
          <w:spacing w:val="60"/>
          <w:sz w:val="40"/>
          <w:szCs w:val="40"/>
        </w:rPr>
        <w:t>Р</w:t>
      </w:r>
      <w:proofErr w:type="gramEnd"/>
      <w:r w:rsidRPr="003B108E">
        <w:rPr>
          <w:b/>
          <w:spacing w:val="60"/>
          <w:sz w:val="40"/>
          <w:szCs w:val="40"/>
        </w:rPr>
        <w:t xml:space="preserve"> Е Г Л А М Е Н Т</w:t>
      </w:r>
    </w:p>
    <w:p w:rsidR="00784C8E" w:rsidRPr="00784C8E" w:rsidRDefault="003A132E" w:rsidP="00784C8E">
      <w:pPr>
        <w:pBdr>
          <w:top w:val="single" w:sz="12" w:space="31" w:color="auto"/>
          <w:left w:val="single" w:sz="12" w:space="1" w:color="auto"/>
          <w:bottom w:val="single" w:sz="12" w:space="31" w:color="auto"/>
          <w:right w:val="single" w:sz="12" w:space="1" w:color="auto"/>
        </w:pBdr>
        <w:tabs>
          <w:tab w:val="left" w:pos="567"/>
        </w:tabs>
        <w:jc w:val="center"/>
        <w:rPr>
          <w:b/>
          <w:spacing w:val="60"/>
          <w:sz w:val="40"/>
          <w:szCs w:val="40"/>
        </w:rPr>
      </w:pPr>
      <w:r>
        <w:rPr>
          <w:b/>
          <w:spacing w:val="60"/>
          <w:sz w:val="40"/>
          <w:szCs w:val="40"/>
        </w:rPr>
        <w:t>о</w:t>
      </w:r>
      <w:r w:rsidR="00784C8E">
        <w:rPr>
          <w:b/>
          <w:spacing w:val="60"/>
          <w:sz w:val="40"/>
          <w:szCs w:val="40"/>
        </w:rPr>
        <w:t>казания брокерских услуг  на рынке ценных бумаг</w:t>
      </w:r>
      <w:r w:rsidR="00784C8E" w:rsidRPr="003B108E">
        <w:rPr>
          <w:b/>
          <w:spacing w:val="60"/>
          <w:sz w:val="40"/>
          <w:szCs w:val="40"/>
        </w:rPr>
        <w:t xml:space="preserve"> </w:t>
      </w: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pacing w:val="60"/>
          <w:sz w:val="40"/>
          <w:szCs w:val="40"/>
        </w:rPr>
      </w:pPr>
      <w:r w:rsidRPr="003B108E">
        <w:rPr>
          <w:b/>
          <w:spacing w:val="60"/>
          <w:sz w:val="40"/>
          <w:szCs w:val="40"/>
        </w:rPr>
        <w:t xml:space="preserve"> АКБ «СЛАВИЯ» (ЗАО)</w:t>
      </w:r>
    </w:p>
    <w:p w:rsid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Default="008443B1"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Pr="003B108E" w:rsidRDefault="008443B1"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Pr="003B108E" w:rsidRDefault="008443B1"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rPr>
          <w:b/>
          <w:sz w:val="30"/>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r w:rsidRPr="003B108E">
        <w:rPr>
          <w:b/>
          <w:sz w:val="30"/>
        </w:rPr>
        <w:t xml:space="preserve">Москва </w:t>
      </w:r>
      <w:smartTag w:uri="urn:schemas-microsoft-com:office:smarttags" w:element="metricconverter">
        <w:smartTagPr>
          <w:attr w:name="ProductID" w:val="2011 г"/>
        </w:smartTagPr>
        <w:r w:rsidRPr="003B108E">
          <w:rPr>
            <w:b/>
            <w:sz w:val="30"/>
          </w:rPr>
          <w:t>20</w:t>
        </w:r>
        <w:r>
          <w:rPr>
            <w:b/>
            <w:sz w:val="30"/>
          </w:rPr>
          <w:t>11</w:t>
        </w:r>
        <w:r w:rsidRPr="003B108E">
          <w:rPr>
            <w:b/>
            <w:sz w:val="30"/>
          </w:rPr>
          <w:t xml:space="preserve"> г</w:t>
        </w:r>
      </w:smartTag>
      <w:r w:rsidRPr="003B108E">
        <w:rPr>
          <w:b/>
          <w:sz w:val="30"/>
        </w:rPr>
        <w:t>.</w:t>
      </w: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784C8E" w:rsidRDefault="00784C8E" w:rsidP="00784C8E">
      <w:pPr>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784C8E">
      <w:pPr>
        <w:jc w:val="center"/>
        <w:rPr>
          <w:sz w:val="24"/>
          <w:szCs w:val="24"/>
        </w:rPr>
      </w:pPr>
    </w:p>
    <w:p w:rsidR="00784C8E" w:rsidRPr="00784C8E" w:rsidRDefault="00784C8E" w:rsidP="00784C8E">
      <w:pPr>
        <w:pStyle w:val="af5"/>
        <w:ind w:right="-142"/>
        <w:jc w:val="left"/>
        <w:rPr>
          <w:b w:val="0"/>
        </w:rPr>
      </w:pPr>
    </w:p>
    <w:p w:rsidR="00D14B79" w:rsidRPr="00D14B79" w:rsidRDefault="00D14B79" w:rsidP="00E7073C">
      <w:pPr>
        <w:spacing w:line="360" w:lineRule="auto"/>
        <w:jc w:val="center"/>
        <w:outlineLvl w:val="0"/>
        <w:rPr>
          <w:b/>
          <w:sz w:val="28"/>
          <w:szCs w:val="28"/>
        </w:rPr>
      </w:pPr>
    </w:p>
    <w:p w:rsidR="00D14B79" w:rsidRPr="00D14B79" w:rsidRDefault="00D14B79" w:rsidP="00D14B79">
      <w:pPr>
        <w:spacing w:line="360" w:lineRule="auto"/>
        <w:outlineLvl w:val="0"/>
        <w:rPr>
          <w:b/>
          <w:i/>
        </w:rPr>
      </w:pPr>
      <w:r w:rsidRPr="00D14B79">
        <w:rPr>
          <w:b/>
          <w:i/>
        </w:rPr>
        <w:lastRenderedPageBreak/>
        <w:t>Список изменений:</w:t>
      </w: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D14B79" w:rsidRDefault="00D14B79" w:rsidP="00E7073C">
      <w:pPr>
        <w:spacing w:line="360" w:lineRule="auto"/>
        <w:jc w:val="center"/>
        <w:outlineLvl w:val="0"/>
        <w:rPr>
          <w:b/>
          <w:sz w:val="28"/>
          <w:szCs w:val="28"/>
        </w:rPr>
      </w:pPr>
    </w:p>
    <w:p w:rsidR="00CB73AF" w:rsidRPr="00026273" w:rsidRDefault="00CB73AF" w:rsidP="00E7073C">
      <w:pPr>
        <w:spacing w:line="360" w:lineRule="auto"/>
        <w:jc w:val="center"/>
        <w:outlineLvl w:val="0"/>
        <w:rPr>
          <w:b/>
          <w:sz w:val="28"/>
          <w:szCs w:val="28"/>
        </w:rPr>
      </w:pPr>
      <w:r w:rsidRPr="00B92BC5">
        <w:rPr>
          <w:b/>
          <w:sz w:val="28"/>
          <w:szCs w:val="28"/>
        </w:rPr>
        <w:lastRenderedPageBreak/>
        <w:t>СОДЕРЖАНИЕ</w:t>
      </w:r>
    </w:p>
    <w:p w:rsidR="00CB73AF" w:rsidRPr="007204E3" w:rsidRDefault="00CB73AF" w:rsidP="00E7073C">
      <w:pPr>
        <w:pStyle w:val="13"/>
      </w:pPr>
    </w:p>
    <w:p w:rsidR="00CB73AF" w:rsidRPr="000C747E" w:rsidRDefault="00CB73AF" w:rsidP="00F31342">
      <w:pPr>
        <w:pStyle w:val="13"/>
        <w:rPr>
          <w:webHidden/>
        </w:rPr>
      </w:pPr>
      <w:r>
        <w:t>РАЗДЕЛ I</w:t>
      </w:r>
      <w:r w:rsidRPr="005B6630">
        <w:t xml:space="preserve">. </w:t>
      </w:r>
      <w:r>
        <w:t>ТЕРМИНЫ И ОПРЕДЕЛЕНИЯ</w:t>
      </w:r>
      <w:r w:rsidR="00D56859">
        <w:t xml:space="preserve"> ……………………………………………………………………………….</w:t>
      </w:r>
      <w:r w:rsidR="00846251">
        <w:t>5</w:t>
      </w:r>
    </w:p>
    <w:p w:rsidR="00CB73AF" w:rsidRPr="00A25991" w:rsidRDefault="00CB73AF" w:rsidP="00F31342">
      <w:pPr>
        <w:rPr>
          <w:webHidden/>
        </w:rPr>
      </w:pPr>
    </w:p>
    <w:p w:rsidR="00CB73AF" w:rsidRPr="00E3374A" w:rsidRDefault="00CB73AF" w:rsidP="00F31342">
      <w:pPr>
        <w:pStyle w:val="13"/>
        <w:rPr>
          <w:b/>
          <w:noProof/>
          <w:lang w:val="en-US"/>
        </w:rPr>
      </w:pPr>
      <w:r w:rsidRPr="00E3374A">
        <w:fldChar w:fldCharType="begin"/>
      </w:r>
      <w:r w:rsidRPr="00E3374A">
        <w:instrText xml:space="preserve"> TOC \o "1-3" \h \z \u </w:instrText>
      </w:r>
      <w:r w:rsidRPr="00E3374A">
        <w:fldChar w:fldCharType="separate"/>
      </w:r>
      <w:hyperlink w:anchor="_Toc299033330" w:history="1">
        <w:r w:rsidRPr="00E3374A">
          <w:rPr>
            <w:rStyle w:val="ad"/>
            <w:noProof/>
            <w:color w:val="auto"/>
          </w:rPr>
          <w:t>РАЗДЕЛ II. ОБЩАЯ ИНФОРМАЦИЯ О БАНКЕ (БРОКЕРЕ)</w:t>
        </w:r>
        <w:r w:rsidR="00814784" w:rsidRPr="00E3374A">
          <w:rPr>
            <w:rStyle w:val="ad"/>
            <w:noProof/>
            <w:color w:val="auto"/>
            <w:lang w:val="en-US"/>
          </w:rPr>
          <w:t>…………….…………………………………</w:t>
        </w:r>
        <w:r w:rsidR="00AA30C3" w:rsidRPr="00E3374A">
          <w:rPr>
            <w:rStyle w:val="ad"/>
            <w:noProof/>
            <w:color w:val="auto"/>
          </w:rPr>
          <w:t>……..</w:t>
        </w:r>
        <w:r w:rsidR="00814784" w:rsidRPr="00E3374A">
          <w:rPr>
            <w:rStyle w:val="ad"/>
            <w:noProof/>
            <w:color w:val="auto"/>
            <w:lang w:val="en-US"/>
          </w:rPr>
          <w:t>……</w:t>
        </w:r>
        <w:r w:rsidRPr="00E3374A">
          <w:rPr>
            <w:noProof/>
            <w:webHidden/>
          </w:rPr>
          <w:fldChar w:fldCharType="begin"/>
        </w:r>
        <w:r w:rsidRPr="00E3374A">
          <w:rPr>
            <w:noProof/>
            <w:webHidden/>
          </w:rPr>
          <w:instrText xml:space="preserve"> PAGEREF _Toc299033330 \h </w:instrText>
        </w:r>
        <w:r w:rsidRPr="00E3374A">
          <w:rPr>
            <w:noProof/>
            <w:webHidden/>
          </w:rPr>
        </w:r>
        <w:r w:rsidRPr="00E3374A">
          <w:rPr>
            <w:noProof/>
            <w:webHidden/>
          </w:rPr>
          <w:fldChar w:fldCharType="separate"/>
        </w:r>
        <w:r w:rsidR="009E3F96">
          <w:rPr>
            <w:noProof/>
            <w:webHidden/>
          </w:rPr>
          <w:t>7</w:t>
        </w:r>
        <w:r w:rsidRPr="00E3374A">
          <w:rPr>
            <w:noProof/>
            <w:webHidden/>
          </w:rPr>
          <w:fldChar w:fldCharType="end"/>
        </w:r>
      </w:hyperlink>
    </w:p>
    <w:p w:rsidR="00CB73AF" w:rsidRPr="00E3374A" w:rsidRDefault="00CB73AF" w:rsidP="00F31342">
      <w:pPr>
        <w:pStyle w:val="13"/>
        <w:rPr>
          <w:rStyle w:val="ad"/>
          <w:noProof/>
          <w:color w:val="auto"/>
        </w:rPr>
      </w:pPr>
    </w:p>
    <w:p w:rsidR="00CB73AF" w:rsidRPr="00E3374A" w:rsidRDefault="00A42732" w:rsidP="00F31342">
      <w:pPr>
        <w:pStyle w:val="13"/>
        <w:rPr>
          <w:b/>
          <w:noProof/>
          <w:lang w:val="en-US"/>
        </w:rPr>
      </w:pPr>
      <w:hyperlink w:anchor="_Toc299033331" w:history="1">
        <w:r w:rsidR="00CB73AF" w:rsidRPr="00E3374A">
          <w:rPr>
            <w:rStyle w:val="ad"/>
            <w:noProof/>
            <w:color w:val="auto"/>
          </w:rPr>
          <w:t>РАЗДЕЛ III. ОСНОВНЫЕ ПОЛОЖЕНИЯ</w:t>
        </w:r>
        <w:r w:rsidR="00814784" w:rsidRPr="00E3374A">
          <w:rPr>
            <w:noProof/>
            <w:webHidden/>
            <w:lang w:val="en-US"/>
          </w:rPr>
          <w:t>…………………………………………………………………………………</w:t>
        </w:r>
        <w:r w:rsidR="00CB73AF" w:rsidRPr="00E3374A">
          <w:rPr>
            <w:noProof/>
            <w:webHidden/>
          </w:rPr>
          <w:fldChar w:fldCharType="begin"/>
        </w:r>
        <w:r w:rsidR="00CB73AF" w:rsidRPr="00E3374A">
          <w:rPr>
            <w:noProof/>
            <w:webHidden/>
          </w:rPr>
          <w:instrText xml:space="preserve"> PAGEREF _Toc299033331 \h </w:instrText>
        </w:r>
        <w:r w:rsidR="00CB73AF" w:rsidRPr="00E3374A">
          <w:rPr>
            <w:noProof/>
            <w:webHidden/>
          </w:rPr>
        </w:r>
        <w:r w:rsidR="00CB73AF" w:rsidRPr="00E3374A">
          <w:rPr>
            <w:noProof/>
            <w:webHidden/>
          </w:rPr>
          <w:fldChar w:fldCharType="separate"/>
        </w:r>
        <w:r w:rsidR="009E3F96">
          <w:rPr>
            <w:noProof/>
            <w:webHidden/>
          </w:rPr>
          <w:t>7</w:t>
        </w:r>
        <w:r w:rsidR="00CB73AF" w:rsidRPr="00E3374A">
          <w:rPr>
            <w:noProof/>
            <w:webHidden/>
          </w:rPr>
          <w:fldChar w:fldCharType="end"/>
        </w:r>
      </w:hyperlink>
    </w:p>
    <w:p w:rsidR="00CB73AF" w:rsidRPr="00E3374A" w:rsidRDefault="00A42732" w:rsidP="00F31342">
      <w:pPr>
        <w:pStyle w:val="24"/>
        <w:jc w:val="left"/>
        <w:rPr>
          <w:lang w:val="en-US"/>
        </w:rPr>
      </w:pPr>
      <w:hyperlink w:anchor="_Toc299033332" w:history="1">
        <w:r w:rsidR="00CB73AF" w:rsidRPr="00E3374A">
          <w:rPr>
            <w:rStyle w:val="ad"/>
            <w:color w:val="auto"/>
          </w:rPr>
          <w:t>Порядок присоединения к настоящему Регламенту</w:t>
        </w:r>
        <w:r w:rsidR="00CB73AF" w:rsidRPr="00E3374A">
          <w:rPr>
            <w:webHidden/>
          </w:rPr>
          <w:tab/>
        </w:r>
        <w:r w:rsidR="00CB73AF" w:rsidRPr="00E3374A">
          <w:rPr>
            <w:webHidden/>
          </w:rPr>
          <w:fldChar w:fldCharType="begin"/>
        </w:r>
        <w:r w:rsidR="00CB73AF" w:rsidRPr="00E3374A">
          <w:rPr>
            <w:webHidden/>
          </w:rPr>
          <w:instrText xml:space="preserve"> PAGEREF _Toc299033332 \h </w:instrText>
        </w:r>
        <w:r w:rsidR="00CB73AF" w:rsidRPr="00E3374A">
          <w:rPr>
            <w:webHidden/>
          </w:rPr>
        </w:r>
        <w:r w:rsidR="00CB73AF" w:rsidRPr="00E3374A">
          <w:rPr>
            <w:webHidden/>
          </w:rPr>
          <w:fldChar w:fldCharType="separate"/>
        </w:r>
        <w:r w:rsidR="009E3F96">
          <w:rPr>
            <w:webHidden/>
          </w:rPr>
          <w:t>8</w:t>
        </w:r>
        <w:r w:rsidR="00CB73AF" w:rsidRPr="00E3374A">
          <w:rPr>
            <w:webHidden/>
          </w:rPr>
          <w:fldChar w:fldCharType="end"/>
        </w:r>
      </w:hyperlink>
    </w:p>
    <w:p w:rsidR="00AC0481" w:rsidRPr="00E3374A" w:rsidRDefault="00AC0481" w:rsidP="00F31342">
      <w:pPr>
        <w:rPr>
          <w:noProof/>
        </w:rPr>
      </w:pPr>
      <w:r w:rsidRPr="00E3374A">
        <w:rPr>
          <w:noProof/>
        </w:rPr>
        <w:t xml:space="preserve">    Права и обязанности сторон……………………………………………………………………………………………...8</w:t>
      </w:r>
    </w:p>
    <w:p w:rsidR="00CB73AF" w:rsidRPr="00E3374A" w:rsidRDefault="00A42732" w:rsidP="00F31342">
      <w:pPr>
        <w:pStyle w:val="24"/>
        <w:jc w:val="left"/>
      </w:pPr>
      <w:hyperlink w:anchor="_Toc299033334" w:history="1">
        <w:r w:rsidR="00CB73AF" w:rsidRPr="00E3374A">
          <w:rPr>
            <w:rStyle w:val="ad"/>
            <w:color w:val="auto"/>
          </w:rPr>
          <w:t>Торговые системы и Рынки, в которых Брокер может совершать сделки</w:t>
        </w:r>
        <w:r w:rsidR="00CB73AF" w:rsidRPr="00E3374A">
          <w:rPr>
            <w:webHidden/>
          </w:rPr>
          <w:tab/>
        </w:r>
        <w:r w:rsidR="00CB73AF" w:rsidRPr="00E3374A">
          <w:rPr>
            <w:webHidden/>
          </w:rPr>
          <w:fldChar w:fldCharType="begin"/>
        </w:r>
        <w:r w:rsidR="00CB73AF" w:rsidRPr="00E3374A">
          <w:rPr>
            <w:webHidden/>
          </w:rPr>
          <w:instrText xml:space="preserve"> PAGEREF _Toc299033334 \h </w:instrText>
        </w:r>
        <w:r w:rsidR="00CB73AF" w:rsidRPr="00E3374A">
          <w:rPr>
            <w:webHidden/>
          </w:rPr>
        </w:r>
        <w:r w:rsidR="00CB73AF" w:rsidRPr="00E3374A">
          <w:rPr>
            <w:webHidden/>
          </w:rPr>
          <w:fldChar w:fldCharType="separate"/>
        </w:r>
        <w:r w:rsidR="009E3F96">
          <w:rPr>
            <w:webHidden/>
          </w:rPr>
          <w:t>10</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35" w:history="1">
        <w:r w:rsidR="00CB73AF" w:rsidRPr="00E3374A">
          <w:rPr>
            <w:rStyle w:val="ad"/>
            <w:noProof/>
            <w:color w:val="auto"/>
          </w:rPr>
          <w:t>РАЗДЕЛ IV. ПОРЯДОК ВЗАИМОДЕЙСТВИЯ СТОРОН</w:t>
        </w:r>
        <w:r w:rsidR="00D41F29" w:rsidRPr="00E3374A">
          <w:rPr>
            <w:noProof/>
            <w:webHidden/>
          </w:rPr>
          <w:t>………………………………………………………………</w:t>
        </w:r>
        <w:r w:rsidR="00CB73AF" w:rsidRPr="00E3374A">
          <w:rPr>
            <w:noProof/>
            <w:webHidden/>
          </w:rPr>
          <w:fldChar w:fldCharType="begin"/>
        </w:r>
        <w:r w:rsidR="00CB73AF" w:rsidRPr="00E3374A">
          <w:rPr>
            <w:noProof/>
            <w:webHidden/>
          </w:rPr>
          <w:instrText xml:space="preserve"> PAGEREF _Toc299033335 \h </w:instrText>
        </w:r>
        <w:r w:rsidR="00CB73AF" w:rsidRPr="00E3374A">
          <w:rPr>
            <w:noProof/>
            <w:webHidden/>
          </w:rPr>
        </w:r>
        <w:r w:rsidR="00CB73AF" w:rsidRPr="00E3374A">
          <w:rPr>
            <w:noProof/>
            <w:webHidden/>
          </w:rPr>
          <w:fldChar w:fldCharType="separate"/>
        </w:r>
        <w:r w:rsidR="009E3F96">
          <w:rPr>
            <w:noProof/>
            <w:webHidden/>
          </w:rPr>
          <w:t>10</w:t>
        </w:r>
        <w:r w:rsidR="00CB73AF" w:rsidRPr="00E3374A">
          <w:rPr>
            <w:noProof/>
            <w:webHidden/>
          </w:rPr>
          <w:fldChar w:fldCharType="end"/>
        </w:r>
      </w:hyperlink>
    </w:p>
    <w:p w:rsidR="00CB73AF" w:rsidRPr="00E3374A" w:rsidRDefault="00A42732" w:rsidP="00F31342">
      <w:pPr>
        <w:pStyle w:val="24"/>
        <w:jc w:val="left"/>
      </w:pPr>
      <w:hyperlink w:anchor="_Toc299033336" w:history="1">
        <w:r w:rsidR="00CB73AF" w:rsidRPr="00E3374A">
          <w:rPr>
            <w:rStyle w:val="ad"/>
            <w:color w:val="auto"/>
          </w:rPr>
          <w:t>Порядок предоставления документов Клиентом</w:t>
        </w:r>
        <w:r w:rsidR="00CB73AF" w:rsidRPr="00E3374A">
          <w:rPr>
            <w:webHidden/>
          </w:rPr>
          <w:tab/>
        </w:r>
        <w:r w:rsidR="00CB73AF" w:rsidRPr="00E3374A">
          <w:rPr>
            <w:webHidden/>
          </w:rPr>
          <w:fldChar w:fldCharType="begin"/>
        </w:r>
        <w:r w:rsidR="00CB73AF" w:rsidRPr="00E3374A">
          <w:rPr>
            <w:webHidden/>
          </w:rPr>
          <w:instrText xml:space="preserve"> PAGEREF _Toc299033336 \h </w:instrText>
        </w:r>
        <w:r w:rsidR="00CB73AF" w:rsidRPr="00E3374A">
          <w:rPr>
            <w:webHidden/>
          </w:rPr>
        </w:r>
        <w:r w:rsidR="00CB73AF" w:rsidRPr="00E3374A">
          <w:rPr>
            <w:webHidden/>
          </w:rPr>
          <w:fldChar w:fldCharType="separate"/>
        </w:r>
        <w:r w:rsidR="009E3F96">
          <w:rPr>
            <w:webHidden/>
          </w:rPr>
          <w:t>10</w:t>
        </w:r>
        <w:r w:rsidR="00CB73AF" w:rsidRPr="00E3374A">
          <w:rPr>
            <w:webHidden/>
          </w:rPr>
          <w:fldChar w:fldCharType="end"/>
        </w:r>
      </w:hyperlink>
    </w:p>
    <w:p w:rsidR="00CB73AF" w:rsidRPr="00E3374A" w:rsidRDefault="00A42732" w:rsidP="00F31342">
      <w:pPr>
        <w:pStyle w:val="24"/>
        <w:jc w:val="left"/>
      </w:pPr>
      <w:hyperlink w:anchor="_Toc299033337" w:history="1">
        <w:r w:rsidR="00CB73AF" w:rsidRPr="00E3374A">
          <w:rPr>
            <w:rStyle w:val="ad"/>
            <w:color w:val="auto"/>
          </w:rPr>
          <w:t>Порядок открытия счетов Клиентам</w:t>
        </w:r>
        <w:r w:rsidR="00CB73AF" w:rsidRPr="00E3374A">
          <w:rPr>
            <w:webHidden/>
          </w:rPr>
          <w:tab/>
        </w:r>
        <w:r w:rsidR="00CB73AF" w:rsidRPr="00E3374A">
          <w:rPr>
            <w:webHidden/>
          </w:rPr>
          <w:fldChar w:fldCharType="begin"/>
        </w:r>
        <w:r w:rsidR="00CB73AF" w:rsidRPr="00E3374A">
          <w:rPr>
            <w:webHidden/>
          </w:rPr>
          <w:instrText xml:space="preserve"> PAGEREF _Toc299033337 \h </w:instrText>
        </w:r>
        <w:r w:rsidR="00CB73AF" w:rsidRPr="00E3374A">
          <w:rPr>
            <w:webHidden/>
          </w:rPr>
        </w:r>
        <w:r w:rsidR="00CB73AF" w:rsidRPr="00E3374A">
          <w:rPr>
            <w:webHidden/>
          </w:rPr>
          <w:fldChar w:fldCharType="separate"/>
        </w:r>
        <w:r w:rsidR="009E3F96">
          <w:rPr>
            <w:webHidden/>
          </w:rPr>
          <w:t>11</w:t>
        </w:r>
        <w:r w:rsidR="00CB73AF" w:rsidRPr="00E3374A">
          <w:rPr>
            <w:webHidden/>
          </w:rPr>
          <w:fldChar w:fldCharType="end"/>
        </w:r>
      </w:hyperlink>
    </w:p>
    <w:p w:rsidR="00CB73AF" w:rsidRPr="00E3374A" w:rsidRDefault="00A42732" w:rsidP="00F31342">
      <w:pPr>
        <w:pStyle w:val="24"/>
        <w:jc w:val="left"/>
      </w:pPr>
      <w:hyperlink w:anchor="_Toc299033338" w:history="1">
        <w:r w:rsidR="00CB73AF" w:rsidRPr="00E3374A">
          <w:rPr>
            <w:rStyle w:val="ad"/>
            <w:color w:val="auto"/>
          </w:rPr>
          <w:t>Брокерский счет Клиента</w:t>
        </w:r>
        <w:r w:rsidR="00CB73AF" w:rsidRPr="00E3374A">
          <w:rPr>
            <w:webHidden/>
          </w:rPr>
          <w:tab/>
        </w:r>
        <w:r w:rsidR="00CB73AF" w:rsidRPr="00E3374A">
          <w:rPr>
            <w:webHidden/>
          </w:rPr>
          <w:fldChar w:fldCharType="begin"/>
        </w:r>
        <w:r w:rsidR="00CB73AF" w:rsidRPr="00E3374A">
          <w:rPr>
            <w:webHidden/>
          </w:rPr>
          <w:instrText xml:space="preserve"> PAGEREF _Toc299033338 \h </w:instrText>
        </w:r>
        <w:r w:rsidR="00CB73AF" w:rsidRPr="00E3374A">
          <w:rPr>
            <w:webHidden/>
          </w:rPr>
        </w:r>
        <w:r w:rsidR="00CB73AF" w:rsidRPr="00E3374A">
          <w:rPr>
            <w:webHidden/>
          </w:rPr>
          <w:fldChar w:fldCharType="separate"/>
        </w:r>
        <w:r w:rsidR="009E3F96">
          <w:rPr>
            <w:webHidden/>
          </w:rPr>
          <w:t>11</w:t>
        </w:r>
        <w:r w:rsidR="00CB73AF" w:rsidRPr="00E3374A">
          <w:rPr>
            <w:webHidden/>
          </w:rPr>
          <w:fldChar w:fldCharType="end"/>
        </w:r>
      </w:hyperlink>
    </w:p>
    <w:p w:rsidR="00CB73AF" w:rsidRPr="00E3374A" w:rsidRDefault="00A42732" w:rsidP="00F31342">
      <w:pPr>
        <w:pStyle w:val="24"/>
        <w:jc w:val="left"/>
      </w:pPr>
      <w:hyperlink w:anchor="_Toc299033339" w:history="1">
        <w:r w:rsidR="00CB73AF" w:rsidRPr="00E3374A">
          <w:rPr>
            <w:rStyle w:val="ad"/>
            <w:color w:val="auto"/>
          </w:rPr>
          <w:t>Счет депо Клиента</w:t>
        </w:r>
        <w:r w:rsidR="00CB73AF" w:rsidRPr="00E3374A">
          <w:rPr>
            <w:webHidden/>
          </w:rPr>
          <w:tab/>
        </w:r>
        <w:r w:rsidR="00CB73AF" w:rsidRPr="00E3374A">
          <w:rPr>
            <w:webHidden/>
          </w:rPr>
          <w:fldChar w:fldCharType="begin"/>
        </w:r>
        <w:r w:rsidR="00CB73AF" w:rsidRPr="00E3374A">
          <w:rPr>
            <w:webHidden/>
          </w:rPr>
          <w:instrText xml:space="preserve"> PAGEREF _Toc299033339 \h </w:instrText>
        </w:r>
        <w:r w:rsidR="00CB73AF" w:rsidRPr="00E3374A">
          <w:rPr>
            <w:webHidden/>
          </w:rPr>
        </w:r>
        <w:r w:rsidR="00CB73AF" w:rsidRPr="00E3374A">
          <w:rPr>
            <w:webHidden/>
          </w:rPr>
          <w:fldChar w:fldCharType="separate"/>
        </w:r>
        <w:r w:rsidR="009E3F96">
          <w:rPr>
            <w:webHidden/>
          </w:rPr>
          <w:t>11</w:t>
        </w:r>
        <w:r w:rsidR="00CB73AF" w:rsidRPr="00E3374A">
          <w:rPr>
            <w:webHidden/>
          </w:rPr>
          <w:fldChar w:fldCharType="end"/>
        </w:r>
      </w:hyperlink>
    </w:p>
    <w:p w:rsidR="00CB73AF" w:rsidRPr="00E3374A" w:rsidRDefault="00A42732" w:rsidP="00F31342">
      <w:pPr>
        <w:pStyle w:val="24"/>
        <w:jc w:val="left"/>
      </w:pPr>
      <w:hyperlink w:anchor="_Toc299033340" w:history="1">
        <w:r w:rsidR="00CB73AF" w:rsidRPr="00E3374A">
          <w:rPr>
            <w:rStyle w:val="ad"/>
            <w:color w:val="auto"/>
          </w:rPr>
          <w:t>Регистрация Клиента в Торговой системе</w:t>
        </w:r>
        <w:r w:rsidR="00CB73AF" w:rsidRPr="00E3374A">
          <w:rPr>
            <w:webHidden/>
          </w:rPr>
          <w:tab/>
        </w:r>
        <w:r w:rsidR="00CB73AF" w:rsidRPr="00E3374A">
          <w:rPr>
            <w:webHidden/>
          </w:rPr>
          <w:fldChar w:fldCharType="begin"/>
        </w:r>
        <w:r w:rsidR="00CB73AF" w:rsidRPr="00E3374A">
          <w:rPr>
            <w:webHidden/>
          </w:rPr>
          <w:instrText xml:space="preserve"> PAGEREF _Toc299033340 \h </w:instrText>
        </w:r>
        <w:r w:rsidR="00CB73AF" w:rsidRPr="00E3374A">
          <w:rPr>
            <w:webHidden/>
          </w:rPr>
        </w:r>
        <w:r w:rsidR="00CB73AF" w:rsidRPr="00E3374A">
          <w:rPr>
            <w:webHidden/>
          </w:rPr>
          <w:fldChar w:fldCharType="separate"/>
        </w:r>
        <w:r w:rsidR="009E3F96">
          <w:rPr>
            <w:webHidden/>
          </w:rPr>
          <w:t>11</w:t>
        </w:r>
        <w:r w:rsidR="00CB73AF" w:rsidRPr="00E3374A">
          <w:rPr>
            <w:webHidden/>
          </w:rPr>
          <w:fldChar w:fldCharType="end"/>
        </w:r>
      </w:hyperlink>
    </w:p>
    <w:p w:rsidR="00CB73AF" w:rsidRPr="00E3374A" w:rsidRDefault="00A42732" w:rsidP="00F31342">
      <w:pPr>
        <w:pStyle w:val="24"/>
        <w:jc w:val="left"/>
      </w:pPr>
      <w:hyperlink w:anchor="_Toc299033341" w:history="1">
        <w:r w:rsidR="00CB73AF" w:rsidRPr="00E3374A">
          <w:rPr>
            <w:rStyle w:val="ad"/>
            <w:color w:val="auto"/>
          </w:rPr>
          <w:t>Уникальный идентификационный код Клиента</w:t>
        </w:r>
        <w:r w:rsidR="00CB73AF" w:rsidRPr="00E3374A">
          <w:rPr>
            <w:webHidden/>
          </w:rPr>
          <w:tab/>
        </w:r>
        <w:r w:rsidR="00CB73AF" w:rsidRPr="00E3374A">
          <w:rPr>
            <w:webHidden/>
          </w:rPr>
          <w:fldChar w:fldCharType="begin"/>
        </w:r>
        <w:r w:rsidR="00CB73AF" w:rsidRPr="00E3374A">
          <w:rPr>
            <w:webHidden/>
          </w:rPr>
          <w:instrText xml:space="preserve"> PAGEREF _Toc299033341 \h </w:instrText>
        </w:r>
        <w:r w:rsidR="00CB73AF" w:rsidRPr="00E3374A">
          <w:rPr>
            <w:webHidden/>
          </w:rPr>
        </w:r>
        <w:r w:rsidR="00CB73AF" w:rsidRPr="00E3374A">
          <w:rPr>
            <w:webHidden/>
          </w:rPr>
          <w:fldChar w:fldCharType="separate"/>
        </w:r>
        <w:r w:rsidR="009E3F96">
          <w:rPr>
            <w:webHidden/>
          </w:rPr>
          <w:t>11</w:t>
        </w:r>
        <w:r w:rsidR="00CB73AF" w:rsidRPr="00E3374A">
          <w:rPr>
            <w:webHidden/>
          </w:rPr>
          <w:fldChar w:fldCharType="end"/>
        </w:r>
      </w:hyperlink>
    </w:p>
    <w:p w:rsidR="00CB73AF" w:rsidRPr="00E3374A" w:rsidRDefault="00A42732" w:rsidP="00F31342">
      <w:pPr>
        <w:pStyle w:val="24"/>
        <w:jc w:val="left"/>
      </w:pPr>
      <w:hyperlink w:anchor="_Toc299033342" w:history="1">
        <w:r w:rsidR="00CB73AF" w:rsidRPr="00E3374A">
          <w:rPr>
            <w:rStyle w:val="ad"/>
            <w:color w:val="auto"/>
          </w:rPr>
          <w:t>Зачисление денежных средств на Брокерский счет Клиента</w:t>
        </w:r>
        <w:r w:rsidR="00CB73AF" w:rsidRPr="00E3374A">
          <w:rPr>
            <w:webHidden/>
          </w:rPr>
          <w:tab/>
        </w:r>
        <w:r w:rsidR="00CB73AF" w:rsidRPr="00E3374A">
          <w:rPr>
            <w:webHidden/>
          </w:rPr>
          <w:fldChar w:fldCharType="begin"/>
        </w:r>
        <w:r w:rsidR="00CB73AF" w:rsidRPr="00E3374A">
          <w:rPr>
            <w:webHidden/>
          </w:rPr>
          <w:instrText xml:space="preserve"> PAGEREF _Toc299033342 \h </w:instrText>
        </w:r>
        <w:r w:rsidR="00CB73AF" w:rsidRPr="00E3374A">
          <w:rPr>
            <w:webHidden/>
          </w:rPr>
        </w:r>
        <w:r w:rsidR="00CB73AF" w:rsidRPr="00E3374A">
          <w:rPr>
            <w:webHidden/>
          </w:rPr>
          <w:fldChar w:fldCharType="separate"/>
        </w:r>
        <w:r w:rsidR="009E3F96">
          <w:rPr>
            <w:webHidden/>
          </w:rPr>
          <w:t>12</w:t>
        </w:r>
        <w:r w:rsidR="00CB73AF" w:rsidRPr="00E3374A">
          <w:rPr>
            <w:webHidden/>
          </w:rPr>
          <w:fldChar w:fldCharType="end"/>
        </w:r>
      </w:hyperlink>
    </w:p>
    <w:p w:rsidR="00CB73AF" w:rsidRPr="00E3374A" w:rsidRDefault="00A42732" w:rsidP="00F31342">
      <w:pPr>
        <w:pStyle w:val="24"/>
        <w:jc w:val="left"/>
      </w:pPr>
      <w:hyperlink w:anchor="_Toc299033343" w:history="1">
        <w:r w:rsidR="00CB73AF" w:rsidRPr="00E3374A">
          <w:rPr>
            <w:rStyle w:val="ad"/>
            <w:color w:val="auto"/>
          </w:rPr>
          <w:t>Уполномоченные представители</w:t>
        </w:r>
        <w:r w:rsidR="00CB73AF" w:rsidRPr="00E3374A">
          <w:rPr>
            <w:webHidden/>
          </w:rPr>
          <w:tab/>
        </w:r>
        <w:r w:rsidR="00CB73AF" w:rsidRPr="00E3374A">
          <w:rPr>
            <w:webHidden/>
          </w:rPr>
          <w:fldChar w:fldCharType="begin"/>
        </w:r>
        <w:r w:rsidR="00CB73AF" w:rsidRPr="00E3374A">
          <w:rPr>
            <w:webHidden/>
          </w:rPr>
          <w:instrText xml:space="preserve"> PAGEREF _Toc299033343 \h </w:instrText>
        </w:r>
        <w:r w:rsidR="00CB73AF" w:rsidRPr="00E3374A">
          <w:rPr>
            <w:webHidden/>
          </w:rPr>
        </w:r>
        <w:r w:rsidR="00CB73AF" w:rsidRPr="00E3374A">
          <w:rPr>
            <w:webHidden/>
          </w:rPr>
          <w:fldChar w:fldCharType="separate"/>
        </w:r>
        <w:r w:rsidR="009E3F96">
          <w:rPr>
            <w:webHidden/>
          </w:rPr>
          <w:t>12</w:t>
        </w:r>
        <w:r w:rsidR="00CB73AF" w:rsidRPr="00E3374A">
          <w:rPr>
            <w:webHidden/>
          </w:rPr>
          <w:fldChar w:fldCharType="end"/>
        </w:r>
      </w:hyperlink>
    </w:p>
    <w:p w:rsidR="00CB73AF" w:rsidRPr="00E3374A" w:rsidRDefault="00A42732" w:rsidP="00F31342">
      <w:pPr>
        <w:pStyle w:val="24"/>
        <w:jc w:val="left"/>
      </w:pPr>
      <w:hyperlink w:anchor="_Toc299033344" w:history="1">
        <w:r w:rsidR="00CB73AF" w:rsidRPr="00E3374A">
          <w:rPr>
            <w:rStyle w:val="ad"/>
            <w:color w:val="auto"/>
          </w:rPr>
          <w:t>Уполномоченные представители Клиентов – физических лиц</w:t>
        </w:r>
        <w:r w:rsidR="00CB73AF" w:rsidRPr="00E3374A">
          <w:rPr>
            <w:webHidden/>
          </w:rPr>
          <w:tab/>
        </w:r>
        <w:r w:rsidR="00CB73AF" w:rsidRPr="00E3374A">
          <w:rPr>
            <w:webHidden/>
          </w:rPr>
          <w:fldChar w:fldCharType="begin"/>
        </w:r>
        <w:r w:rsidR="00CB73AF" w:rsidRPr="00E3374A">
          <w:rPr>
            <w:webHidden/>
          </w:rPr>
          <w:instrText xml:space="preserve"> PAGEREF _Toc299033344 \h </w:instrText>
        </w:r>
        <w:r w:rsidR="00CB73AF" w:rsidRPr="00E3374A">
          <w:rPr>
            <w:webHidden/>
          </w:rPr>
        </w:r>
        <w:r w:rsidR="00CB73AF" w:rsidRPr="00E3374A">
          <w:rPr>
            <w:webHidden/>
          </w:rPr>
          <w:fldChar w:fldCharType="separate"/>
        </w:r>
        <w:r w:rsidR="009E3F96">
          <w:rPr>
            <w:webHidden/>
          </w:rPr>
          <w:t>12</w:t>
        </w:r>
        <w:r w:rsidR="00CB73AF" w:rsidRPr="00E3374A">
          <w:rPr>
            <w:webHidden/>
          </w:rPr>
          <w:fldChar w:fldCharType="end"/>
        </w:r>
      </w:hyperlink>
    </w:p>
    <w:p w:rsidR="00CB73AF" w:rsidRPr="00E3374A" w:rsidRDefault="00A42732" w:rsidP="00F31342">
      <w:pPr>
        <w:pStyle w:val="24"/>
        <w:jc w:val="left"/>
      </w:pPr>
      <w:hyperlink w:anchor="_Toc299033345" w:history="1">
        <w:r w:rsidR="00CB73AF" w:rsidRPr="00E3374A">
          <w:rPr>
            <w:rStyle w:val="ad"/>
            <w:color w:val="auto"/>
          </w:rPr>
          <w:t>Уполномоченные представители Клиентов – юридических лиц</w:t>
        </w:r>
        <w:r w:rsidR="00CB73AF" w:rsidRPr="00E3374A">
          <w:rPr>
            <w:webHidden/>
          </w:rPr>
          <w:tab/>
        </w:r>
        <w:r w:rsidR="00CB73AF" w:rsidRPr="00E3374A">
          <w:rPr>
            <w:webHidden/>
          </w:rPr>
          <w:fldChar w:fldCharType="begin"/>
        </w:r>
        <w:r w:rsidR="00CB73AF" w:rsidRPr="00E3374A">
          <w:rPr>
            <w:webHidden/>
          </w:rPr>
          <w:instrText xml:space="preserve"> PAGEREF _Toc299033345 \h </w:instrText>
        </w:r>
        <w:r w:rsidR="00CB73AF" w:rsidRPr="00E3374A">
          <w:rPr>
            <w:webHidden/>
          </w:rPr>
        </w:r>
        <w:r w:rsidR="00CB73AF" w:rsidRPr="00E3374A">
          <w:rPr>
            <w:webHidden/>
          </w:rPr>
          <w:fldChar w:fldCharType="separate"/>
        </w:r>
        <w:r w:rsidR="009E3F96">
          <w:rPr>
            <w:webHidden/>
          </w:rPr>
          <w:t>12</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46" w:history="1">
        <w:r w:rsidR="00CB73AF" w:rsidRPr="00E3374A">
          <w:rPr>
            <w:rStyle w:val="ad"/>
            <w:noProof/>
            <w:color w:val="auto"/>
          </w:rPr>
          <w:t>РАЗДЕЛ V. ПОРЯДОК ПРОВЕДЕНИЯ ТОРГОВЫХ ОПЕРАЦИЙ</w:t>
        </w:r>
        <w:r w:rsidR="00F31342" w:rsidRPr="00E3374A">
          <w:rPr>
            <w:noProof/>
            <w:webHidden/>
          </w:rPr>
          <w:t>……………………………………………………</w:t>
        </w:r>
        <w:r w:rsidR="00CB73AF" w:rsidRPr="00E3374A">
          <w:rPr>
            <w:noProof/>
            <w:webHidden/>
          </w:rPr>
          <w:fldChar w:fldCharType="begin"/>
        </w:r>
        <w:r w:rsidR="00CB73AF" w:rsidRPr="00E3374A">
          <w:rPr>
            <w:noProof/>
            <w:webHidden/>
          </w:rPr>
          <w:instrText xml:space="preserve"> PAGEREF _Toc299033346 \h </w:instrText>
        </w:r>
        <w:r w:rsidR="00CB73AF" w:rsidRPr="00E3374A">
          <w:rPr>
            <w:noProof/>
            <w:webHidden/>
          </w:rPr>
        </w:r>
        <w:r w:rsidR="00CB73AF" w:rsidRPr="00E3374A">
          <w:rPr>
            <w:noProof/>
            <w:webHidden/>
          </w:rPr>
          <w:fldChar w:fldCharType="separate"/>
        </w:r>
        <w:r w:rsidR="009E3F96">
          <w:rPr>
            <w:noProof/>
            <w:webHidden/>
          </w:rPr>
          <w:t>12</w:t>
        </w:r>
        <w:r w:rsidR="00CB73AF" w:rsidRPr="00E3374A">
          <w:rPr>
            <w:noProof/>
            <w:webHidden/>
          </w:rPr>
          <w:fldChar w:fldCharType="end"/>
        </w:r>
      </w:hyperlink>
    </w:p>
    <w:p w:rsidR="00CB73AF" w:rsidRPr="00E3374A" w:rsidRDefault="00A42732" w:rsidP="00F31342">
      <w:pPr>
        <w:pStyle w:val="24"/>
        <w:jc w:val="left"/>
      </w:pPr>
      <w:hyperlink w:anchor="_Toc299033347" w:history="1">
        <w:r w:rsidR="00CB73AF" w:rsidRPr="00E3374A">
          <w:rPr>
            <w:rStyle w:val="ad"/>
            <w:color w:val="auto"/>
          </w:rPr>
          <w:t>Общие условия проведения Торговых операций Брокером</w:t>
        </w:r>
        <w:r w:rsidR="00CB73AF" w:rsidRPr="00E3374A">
          <w:rPr>
            <w:webHidden/>
          </w:rPr>
          <w:tab/>
        </w:r>
        <w:r w:rsidR="00CB73AF" w:rsidRPr="00E3374A">
          <w:rPr>
            <w:webHidden/>
          </w:rPr>
          <w:fldChar w:fldCharType="begin"/>
        </w:r>
        <w:r w:rsidR="00CB73AF" w:rsidRPr="00E3374A">
          <w:rPr>
            <w:webHidden/>
          </w:rPr>
          <w:instrText xml:space="preserve"> PAGEREF _Toc299033347 \h </w:instrText>
        </w:r>
        <w:r w:rsidR="00CB73AF" w:rsidRPr="00E3374A">
          <w:rPr>
            <w:webHidden/>
          </w:rPr>
        </w:r>
        <w:r w:rsidR="00CB73AF" w:rsidRPr="00E3374A">
          <w:rPr>
            <w:webHidden/>
          </w:rPr>
          <w:fldChar w:fldCharType="separate"/>
        </w:r>
        <w:r w:rsidR="009E3F96">
          <w:rPr>
            <w:webHidden/>
          </w:rPr>
          <w:t>12</w:t>
        </w:r>
        <w:r w:rsidR="00CB73AF" w:rsidRPr="00E3374A">
          <w:rPr>
            <w:webHidden/>
          </w:rPr>
          <w:fldChar w:fldCharType="end"/>
        </w:r>
      </w:hyperlink>
    </w:p>
    <w:p w:rsidR="00CB73AF" w:rsidRPr="00E3374A" w:rsidRDefault="00A42732" w:rsidP="00F31342">
      <w:pPr>
        <w:pStyle w:val="24"/>
        <w:jc w:val="left"/>
      </w:pPr>
      <w:hyperlink w:anchor="_Toc299033348" w:history="1">
        <w:r w:rsidR="00CB73AF" w:rsidRPr="00E3374A">
          <w:rPr>
            <w:rStyle w:val="ad"/>
            <w:color w:val="auto"/>
          </w:rPr>
          <w:t>Основные этапы проведения Торговой операции</w:t>
        </w:r>
        <w:r w:rsidR="00CB73AF" w:rsidRPr="00E3374A">
          <w:rPr>
            <w:webHidden/>
          </w:rPr>
          <w:tab/>
        </w:r>
        <w:r w:rsidR="00CB73AF" w:rsidRPr="00E3374A">
          <w:rPr>
            <w:webHidden/>
          </w:rPr>
          <w:fldChar w:fldCharType="begin"/>
        </w:r>
        <w:r w:rsidR="00CB73AF" w:rsidRPr="00E3374A">
          <w:rPr>
            <w:webHidden/>
          </w:rPr>
          <w:instrText xml:space="preserve"> PAGEREF _Toc299033348 \h </w:instrText>
        </w:r>
        <w:r w:rsidR="00CB73AF" w:rsidRPr="00E3374A">
          <w:rPr>
            <w:webHidden/>
          </w:rPr>
        </w:r>
        <w:r w:rsidR="00CB73AF" w:rsidRPr="00E3374A">
          <w:rPr>
            <w:webHidden/>
          </w:rPr>
          <w:fldChar w:fldCharType="separate"/>
        </w:r>
        <w:r w:rsidR="009E3F96">
          <w:rPr>
            <w:webHidden/>
          </w:rPr>
          <w:t>12</w:t>
        </w:r>
        <w:r w:rsidR="00CB73AF" w:rsidRPr="00E3374A">
          <w:rPr>
            <w:webHidden/>
          </w:rPr>
          <w:fldChar w:fldCharType="end"/>
        </w:r>
      </w:hyperlink>
    </w:p>
    <w:p w:rsidR="00CB73AF" w:rsidRPr="00E3374A" w:rsidRDefault="00A42732" w:rsidP="00F31342">
      <w:pPr>
        <w:pStyle w:val="24"/>
        <w:jc w:val="left"/>
      </w:pPr>
      <w:hyperlink w:anchor="_Toc299033349" w:history="1">
        <w:r w:rsidR="00CB73AF" w:rsidRPr="00E3374A">
          <w:rPr>
            <w:rStyle w:val="ad"/>
            <w:color w:val="auto"/>
          </w:rPr>
          <w:t>Резервирование денежных средств для покупки ценных бумаг</w:t>
        </w:r>
        <w:r w:rsidR="00CB73AF" w:rsidRPr="00E3374A">
          <w:rPr>
            <w:webHidden/>
          </w:rPr>
          <w:tab/>
        </w:r>
        <w:r w:rsidR="00CB73AF" w:rsidRPr="00E3374A">
          <w:rPr>
            <w:webHidden/>
          </w:rPr>
          <w:fldChar w:fldCharType="begin"/>
        </w:r>
        <w:r w:rsidR="00CB73AF" w:rsidRPr="00E3374A">
          <w:rPr>
            <w:webHidden/>
          </w:rPr>
          <w:instrText xml:space="preserve"> PAGEREF _Toc299033349 \h </w:instrText>
        </w:r>
        <w:r w:rsidR="00CB73AF" w:rsidRPr="00E3374A">
          <w:rPr>
            <w:webHidden/>
          </w:rPr>
        </w:r>
        <w:r w:rsidR="00CB73AF" w:rsidRPr="00E3374A">
          <w:rPr>
            <w:webHidden/>
          </w:rPr>
          <w:fldChar w:fldCharType="separate"/>
        </w:r>
        <w:r w:rsidR="009E3F96">
          <w:rPr>
            <w:webHidden/>
          </w:rPr>
          <w:t>13</w:t>
        </w:r>
        <w:r w:rsidR="00CB73AF" w:rsidRPr="00E3374A">
          <w:rPr>
            <w:webHidden/>
          </w:rPr>
          <w:fldChar w:fldCharType="end"/>
        </w:r>
      </w:hyperlink>
    </w:p>
    <w:p w:rsidR="00CB73AF" w:rsidRPr="00E3374A" w:rsidRDefault="00A42732" w:rsidP="00F31342">
      <w:pPr>
        <w:pStyle w:val="24"/>
        <w:jc w:val="left"/>
      </w:pPr>
      <w:hyperlink w:anchor="_Toc299033350" w:history="1">
        <w:r w:rsidR="00CB73AF" w:rsidRPr="00E3374A">
          <w:rPr>
            <w:rStyle w:val="ad"/>
            <w:color w:val="auto"/>
          </w:rPr>
          <w:t>Резервирование ценных бумаг для продажи</w:t>
        </w:r>
        <w:r w:rsidR="00CB73AF" w:rsidRPr="00E3374A">
          <w:rPr>
            <w:webHidden/>
          </w:rPr>
          <w:tab/>
        </w:r>
        <w:r w:rsidR="00CB73AF" w:rsidRPr="00E3374A">
          <w:rPr>
            <w:webHidden/>
          </w:rPr>
          <w:fldChar w:fldCharType="begin"/>
        </w:r>
        <w:r w:rsidR="00CB73AF" w:rsidRPr="00E3374A">
          <w:rPr>
            <w:webHidden/>
          </w:rPr>
          <w:instrText xml:space="preserve"> PAGEREF _Toc299033350 \h </w:instrText>
        </w:r>
        <w:r w:rsidR="00CB73AF" w:rsidRPr="00E3374A">
          <w:rPr>
            <w:webHidden/>
          </w:rPr>
        </w:r>
        <w:r w:rsidR="00CB73AF" w:rsidRPr="00E3374A">
          <w:rPr>
            <w:webHidden/>
          </w:rPr>
          <w:fldChar w:fldCharType="separate"/>
        </w:r>
        <w:r w:rsidR="009E3F96">
          <w:rPr>
            <w:webHidden/>
          </w:rPr>
          <w:t>13</w:t>
        </w:r>
        <w:r w:rsidR="00CB73AF" w:rsidRPr="00E3374A">
          <w:rPr>
            <w:webHidden/>
          </w:rPr>
          <w:fldChar w:fldCharType="end"/>
        </w:r>
      </w:hyperlink>
    </w:p>
    <w:p w:rsidR="00CB73AF" w:rsidRPr="00E3374A" w:rsidRDefault="00A42732" w:rsidP="00F31342">
      <w:pPr>
        <w:pStyle w:val="24"/>
        <w:jc w:val="left"/>
      </w:pPr>
      <w:hyperlink w:anchor="_Toc299033351" w:history="1">
        <w:r w:rsidR="00CB73AF" w:rsidRPr="00E3374A">
          <w:rPr>
            <w:rStyle w:val="ad"/>
            <w:color w:val="auto"/>
          </w:rPr>
          <w:t>Типы Поручений Клиента на совершение сделок</w:t>
        </w:r>
        <w:r w:rsidR="00CB73AF" w:rsidRPr="00E3374A">
          <w:rPr>
            <w:webHidden/>
          </w:rPr>
          <w:tab/>
        </w:r>
        <w:r w:rsidR="00CB73AF" w:rsidRPr="00E3374A">
          <w:rPr>
            <w:webHidden/>
          </w:rPr>
          <w:fldChar w:fldCharType="begin"/>
        </w:r>
        <w:r w:rsidR="00CB73AF" w:rsidRPr="00E3374A">
          <w:rPr>
            <w:webHidden/>
          </w:rPr>
          <w:instrText xml:space="preserve"> PAGEREF _Toc299033351 \h </w:instrText>
        </w:r>
        <w:r w:rsidR="00CB73AF" w:rsidRPr="00E3374A">
          <w:rPr>
            <w:webHidden/>
          </w:rPr>
        </w:r>
        <w:r w:rsidR="00CB73AF" w:rsidRPr="00E3374A">
          <w:rPr>
            <w:webHidden/>
          </w:rPr>
          <w:fldChar w:fldCharType="separate"/>
        </w:r>
        <w:r w:rsidR="009E3F96">
          <w:rPr>
            <w:webHidden/>
          </w:rPr>
          <w:t>13</w:t>
        </w:r>
        <w:r w:rsidR="00CB73AF" w:rsidRPr="00E3374A">
          <w:rPr>
            <w:webHidden/>
          </w:rPr>
          <w:fldChar w:fldCharType="end"/>
        </w:r>
      </w:hyperlink>
    </w:p>
    <w:p w:rsidR="00CB73AF" w:rsidRPr="00E3374A" w:rsidRDefault="00A42732" w:rsidP="00F31342">
      <w:pPr>
        <w:pStyle w:val="24"/>
        <w:jc w:val="left"/>
      </w:pPr>
      <w:hyperlink w:anchor="_Toc299033352" w:history="1">
        <w:r w:rsidR="00CB73AF" w:rsidRPr="00E3374A">
          <w:rPr>
            <w:rStyle w:val="ad"/>
            <w:color w:val="auto"/>
          </w:rPr>
          <w:t>Прием и исполнение Поручений Клиента Брокером</w:t>
        </w:r>
        <w:r w:rsidR="00CB73AF" w:rsidRPr="00E3374A">
          <w:rPr>
            <w:webHidden/>
          </w:rPr>
          <w:tab/>
        </w:r>
        <w:r w:rsidR="00CB73AF" w:rsidRPr="00E3374A">
          <w:rPr>
            <w:webHidden/>
          </w:rPr>
          <w:fldChar w:fldCharType="begin"/>
        </w:r>
        <w:r w:rsidR="00CB73AF" w:rsidRPr="00E3374A">
          <w:rPr>
            <w:webHidden/>
          </w:rPr>
          <w:instrText xml:space="preserve"> PAGEREF _Toc299033352 \h </w:instrText>
        </w:r>
        <w:r w:rsidR="00CB73AF" w:rsidRPr="00E3374A">
          <w:rPr>
            <w:webHidden/>
          </w:rPr>
        </w:r>
        <w:r w:rsidR="00CB73AF" w:rsidRPr="00E3374A">
          <w:rPr>
            <w:webHidden/>
          </w:rPr>
          <w:fldChar w:fldCharType="separate"/>
        </w:r>
        <w:r w:rsidR="009E3F96">
          <w:rPr>
            <w:webHidden/>
          </w:rPr>
          <w:t>14</w:t>
        </w:r>
        <w:r w:rsidR="00CB73AF" w:rsidRPr="00E3374A">
          <w:rPr>
            <w:webHidden/>
          </w:rPr>
          <w:fldChar w:fldCharType="end"/>
        </w:r>
      </w:hyperlink>
    </w:p>
    <w:p w:rsidR="00CB73AF" w:rsidRPr="00E3374A" w:rsidRDefault="00A42732" w:rsidP="00F31342">
      <w:pPr>
        <w:pStyle w:val="24"/>
        <w:jc w:val="left"/>
      </w:pPr>
      <w:hyperlink w:anchor="_Toc299033353" w:history="1">
        <w:r w:rsidR="00CB73AF" w:rsidRPr="00E3374A">
          <w:rPr>
            <w:rStyle w:val="ad"/>
            <w:color w:val="auto"/>
          </w:rPr>
          <w:t>Отказ в принятии и исполнении Поручения Клиента Брокером</w:t>
        </w:r>
        <w:r w:rsidR="00CB73AF" w:rsidRPr="00E3374A">
          <w:rPr>
            <w:webHidden/>
          </w:rPr>
          <w:tab/>
        </w:r>
        <w:r w:rsidR="00CB73AF" w:rsidRPr="00E3374A">
          <w:rPr>
            <w:webHidden/>
          </w:rPr>
          <w:fldChar w:fldCharType="begin"/>
        </w:r>
        <w:r w:rsidR="00CB73AF" w:rsidRPr="00E3374A">
          <w:rPr>
            <w:webHidden/>
          </w:rPr>
          <w:instrText xml:space="preserve"> PAGEREF _Toc299033353 \h </w:instrText>
        </w:r>
        <w:r w:rsidR="00CB73AF" w:rsidRPr="00E3374A">
          <w:rPr>
            <w:webHidden/>
          </w:rPr>
        </w:r>
        <w:r w:rsidR="00CB73AF" w:rsidRPr="00E3374A">
          <w:rPr>
            <w:webHidden/>
          </w:rPr>
          <w:fldChar w:fldCharType="separate"/>
        </w:r>
        <w:r w:rsidR="009E3F96">
          <w:rPr>
            <w:webHidden/>
          </w:rPr>
          <w:t>15</w:t>
        </w:r>
        <w:r w:rsidR="00CB73AF" w:rsidRPr="00E3374A">
          <w:rPr>
            <w:webHidden/>
          </w:rPr>
          <w:fldChar w:fldCharType="end"/>
        </w:r>
      </w:hyperlink>
    </w:p>
    <w:p w:rsidR="00CB73AF" w:rsidRPr="00E3374A" w:rsidRDefault="00A42732" w:rsidP="00F31342">
      <w:pPr>
        <w:pStyle w:val="24"/>
        <w:jc w:val="left"/>
      </w:pPr>
      <w:hyperlink w:anchor="_Toc299033354" w:history="1">
        <w:r w:rsidR="00CB73AF" w:rsidRPr="00E3374A">
          <w:rPr>
            <w:rStyle w:val="ad"/>
            <w:color w:val="auto"/>
          </w:rPr>
          <w:t>Срок действия Поручений Клиента</w:t>
        </w:r>
        <w:r w:rsidR="00CB73AF" w:rsidRPr="00E3374A">
          <w:rPr>
            <w:webHidden/>
          </w:rPr>
          <w:tab/>
        </w:r>
        <w:r w:rsidR="00CB73AF" w:rsidRPr="00E3374A">
          <w:rPr>
            <w:webHidden/>
          </w:rPr>
          <w:fldChar w:fldCharType="begin"/>
        </w:r>
        <w:r w:rsidR="00CB73AF" w:rsidRPr="00E3374A">
          <w:rPr>
            <w:webHidden/>
          </w:rPr>
          <w:instrText xml:space="preserve"> PAGEREF _Toc299033354 \h </w:instrText>
        </w:r>
        <w:r w:rsidR="00CB73AF" w:rsidRPr="00E3374A">
          <w:rPr>
            <w:webHidden/>
          </w:rPr>
        </w:r>
        <w:r w:rsidR="00CB73AF" w:rsidRPr="00E3374A">
          <w:rPr>
            <w:webHidden/>
          </w:rPr>
          <w:fldChar w:fldCharType="separate"/>
        </w:r>
        <w:r w:rsidR="009E3F96">
          <w:rPr>
            <w:webHidden/>
          </w:rPr>
          <w:t>16</w:t>
        </w:r>
        <w:r w:rsidR="00CB73AF" w:rsidRPr="00E3374A">
          <w:rPr>
            <w:webHidden/>
          </w:rPr>
          <w:fldChar w:fldCharType="end"/>
        </w:r>
      </w:hyperlink>
    </w:p>
    <w:p w:rsidR="00CB73AF" w:rsidRPr="00D14B79" w:rsidRDefault="00A42732" w:rsidP="00D14B79">
      <w:pPr>
        <w:pStyle w:val="24"/>
        <w:jc w:val="left"/>
        <w:rPr>
          <w:rStyle w:val="ad"/>
          <w:color w:val="auto"/>
        </w:rPr>
      </w:pPr>
      <w:hyperlink w:anchor="_Toc299033357" w:history="1">
        <w:r w:rsidR="00CB73AF" w:rsidRPr="00E3374A">
          <w:rPr>
            <w:rStyle w:val="ad"/>
            <w:color w:val="auto"/>
          </w:rPr>
          <w:t>Внебиржевые сделки</w:t>
        </w:r>
        <w:r w:rsidR="00CB73AF" w:rsidRPr="00D14B79">
          <w:rPr>
            <w:rStyle w:val="ad"/>
            <w:webHidden/>
            <w:color w:val="auto"/>
          </w:rPr>
          <w:tab/>
        </w:r>
        <w:r w:rsidR="00CB73AF" w:rsidRPr="00D14B79">
          <w:rPr>
            <w:rStyle w:val="ad"/>
            <w:webHidden/>
            <w:color w:val="auto"/>
          </w:rPr>
          <w:fldChar w:fldCharType="begin"/>
        </w:r>
        <w:r w:rsidR="00CB73AF" w:rsidRPr="00D14B79">
          <w:rPr>
            <w:rStyle w:val="ad"/>
            <w:webHidden/>
            <w:color w:val="auto"/>
          </w:rPr>
          <w:instrText xml:space="preserve"> PAGEREF _Toc299033357 \h </w:instrText>
        </w:r>
        <w:r w:rsidR="00CB73AF" w:rsidRPr="00D14B79">
          <w:rPr>
            <w:rStyle w:val="ad"/>
            <w:webHidden/>
            <w:color w:val="auto"/>
          </w:rPr>
        </w:r>
        <w:r w:rsidR="00CB73AF" w:rsidRPr="00D14B79">
          <w:rPr>
            <w:rStyle w:val="ad"/>
            <w:webHidden/>
            <w:color w:val="auto"/>
          </w:rPr>
          <w:fldChar w:fldCharType="separate"/>
        </w:r>
        <w:r w:rsidR="009E3F96" w:rsidRPr="00D14B79">
          <w:rPr>
            <w:rStyle w:val="ad"/>
            <w:webHidden/>
            <w:color w:val="auto"/>
          </w:rPr>
          <w:t>16</w:t>
        </w:r>
        <w:r w:rsidR="00CB73AF" w:rsidRPr="00D14B79">
          <w:rPr>
            <w:rStyle w:val="ad"/>
            <w:webHidden/>
            <w:color w:val="auto"/>
          </w:rPr>
          <w:fldChar w:fldCharType="end"/>
        </w:r>
      </w:hyperlink>
    </w:p>
    <w:p w:rsidR="00CB73AF" w:rsidRPr="00E3374A" w:rsidRDefault="00A42732" w:rsidP="00F31342">
      <w:pPr>
        <w:pStyle w:val="24"/>
        <w:jc w:val="left"/>
      </w:pPr>
      <w:hyperlink w:anchor="_Toc299033358" w:history="1">
        <w:r w:rsidR="00CB73AF" w:rsidRPr="00E3374A">
          <w:rPr>
            <w:rStyle w:val="ad"/>
            <w:color w:val="auto"/>
          </w:rPr>
          <w:t>Урегулирование сделок и порядок расчетов по Сделкам</w:t>
        </w:r>
        <w:r w:rsidR="00CB73AF" w:rsidRPr="00E3374A">
          <w:rPr>
            <w:webHidden/>
          </w:rPr>
          <w:tab/>
        </w:r>
        <w:r w:rsidR="00CB73AF" w:rsidRPr="00E3374A">
          <w:rPr>
            <w:webHidden/>
          </w:rPr>
          <w:fldChar w:fldCharType="begin"/>
        </w:r>
        <w:r w:rsidR="00CB73AF" w:rsidRPr="00E3374A">
          <w:rPr>
            <w:webHidden/>
          </w:rPr>
          <w:instrText xml:space="preserve"> PAGEREF _Toc299033358 \h </w:instrText>
        </w:r>
        <w:r w:rsidR="00CB73AF" w:rsidRPr="00E3374A">
          <w:rPr>
            <w:webHidden/>
          </w:rPr>
        </w:r>
        <w:r w:rsidR="00CB73AF" w:rsidRPr="00E3374A">
          <w:rPr>
            <w:webHidden/>
          </w:rPr>
          <w:fldChar w:fldCharType="separate"/>
        </w:r>
        <w:r w:rsidR="009E3F96">
          <w:rPr>
            <w:webHidden/>
          </w:rPr>
          <w:t>16</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59" w:history="1">
        <w:r w:rsidR="00CB73AF" w:rsidRPr="00E3374A">
          <w:rPr>
            <w:rStyle w:val="ad"/>
            <w:noProof/>
            <w:color w:val="auto"/>
          </w:rPr>
          <w:t>РАЗДЕЛ VI. ПОРЯДОК ПРОВЕДЕНИЯ НЕТОРГОВЫХ ОПЕРАЦИЙ</w:t>
        </w:r>
        <w:r w:rsidR="00E7073C" w:rsidRPr="00E3374A">
          <w:rPr>
            <w:noProof/>
            <w:webHidden/>
          </w:rPr>
          <w:t>………………………………………………..</w:t>
        </w:r>
        <w:r w:rsidR="00CB73AF" w:rsidRPr="00E3374A">
          <w:rPr>
            <w:noProof/>
            <w:webHidden/>
          </w:rPr>
          <w:fldChar w:fldCharType="begin"/>
        </w:r>
        <w:r w:rsidR="00CB73AF" w:rsidRPr="00E3374A">
          <w:rPr>
            <w:noProof/>
            <w:webHidden/>
          </w:rPr>
          <w:instrText xml:space="preserve"> PAGEREF _Toc299033359 \h </w:instrText>
        </w:r>
        <w:r w:rsidR="00CB73AF" w:rsidRPr="00E3374A">
          <w:rPr>
            <w:noProof/>
            <w:webHidden/>
          </w:rPr>
        </w:r>
        <w:r w:rsidR="00CB73AF" w:rsidRPr="00E3374A">
          <w:rPr>
            <w:noProof/>
            <w:webHidden/>
          </w:rPr>
          <w:fldChar w:fldCharType="separate"/>
        </w:r>
        <w:r w:rsidR="009E3F96">
          <w:rPr>
            <w:noProof/>
            <w:webHidden/>
          </w:rPr>
          <w:t>17</w:t>
        </w:r>
        <w:r w:rsidR="00CB73AF" w:rsidRPr="00E3374A">
          <w:rPr>
            <w:noProof/>
            <w:webHidden/>
          </w:rPr>
          <w:fldChar w:fldCharType="end"/>
        </w:r>
      </w:hyperlink>
    </w:p>
    <w:p w:rsidR="00CB73AF" w:rsidRPr="00E3374A" w:rsidRDefault="00A42732" w:rsidP="00F31342">
      <w:pPr>
        <w:pStyle w:val="24"/>
        <w:jc w:val="left"/>
      </w:pPr>
      <w:hyperlink w:anchor="_Toc299033360" w:history="1">
        <w:r w:rsidR="00CB73AF" w:rsidRPr="00E3374A">
          <w:rPr>
            <w:rStyle w:val="ad"/>
            <w:color w:val="auto"/>
          </w:rPr>
          <w:t>Виды неторговых операций</w:t>
        </w:r>
        <w:r w:rsidR="00CB73AF" w:rsidRPr="00E3374A">
          <w:rPr>
            <w:webHidden/>
          </w:rPr>
          <w:tab/>
        </w:r>
        <w:r w:rsidR="00CB73AF" w:rsidRPr="00E3374A">
          <w:rPr>
            <w:webHidden/>
          </w:rPr>
          <w:fldChar w:fldCharType="begin"/>
        </w:r>
        <w:r w:rsidR="00CB73AF" w:rsidRPr="00E3374A">
          <w:rPr>
            <w:webHidden/>
          </w:rPr>
          <w:instrText xml:space="preserve"> PAGEREF _Toc299033360 \h </w:instrText>
        </w:r>
        <w:r w:rsidR="00CB73AF" w:rsidRPr="00E3374A">
          <w:rPr>
            <w:webHidden/>
          </w:rPr>
        </w:r>
        <w:r w:rsidR="00CB73AF" w:rsidRPr="00E3374A">
          <w:rPr>
            <w:webHidden/>
          </w:rPr>
          <w:fldChar w:fldCharType="separate"/>
        </w:r>
        <w:r w:rsidR="009E3F96">
          <w:rPr>
            <w:webHidden/>
          </w:rPr>
          <w:t>17</w:t>
        </w:r>
        <w:r w:rsidR="00CB73AF" w:rsidRPr="00E3374A">
          <w:rPr>
            <w:webHidden/>
          </w:rPr>
          <w:fldChar w:fldCharType="end"/>
        </w:r>
      </w:hyperlink>
    </w:p>
    <w:p w:rsidR="00CB73AF" w:rsidRPr="00E3374A" w:rsidRDefault="00A42732" w:rsidP="00F31342">
      <w:pPr>
        <w:pStyle w:val="24"/>
        <w:jc w:val="left"/>
      </w:pPr>
      <w:hyperlink w:anchor="_Toc299033361" w:history="1">
        <w:r w:rsidR="00CB73AF" w:rsidRPr="00E3374A">
          <w:rPr>
            <w:rStyle w:val="ad"/>
            <w:color w:val="auto"/>
          </w:rPr>
          <w:t>Перевод/отзыв денежных средств</w:t>
        </w:r>
        <w:r w:rsidR="00CB73AF" w:rsidRPr="00E3374A">
          <w:rPr>
            <w:webHidden/>
          </w:rPr>
          <w:tab/>
        </w:r>
        <w:r w:rsidR="00CB73AF" w:rsidRPr="00E3374A">
          <w:rPr>
            <w:webHidden/>
          </w:rPr>
          <w:fldChar w:fldCharType="begin"/>
        </w:r>
        <w:r w:rsidR="00CB73AF" w:rsidRPr="00E3374A">
          <w:rPr>
            <w:webHidden/>
          </w:rPr>
          <w:instrText xml:space="preserve"> PAGEREF _Toc299033361 \h </w:instrText>
        </w:r>
        <w:r w:rsidR="00CB73AF" w:rsidRPr="00E3374A">
          <w:rPr>
            <w:webHidden/>
          </w:rPr>
        </w:r>
        <w:r w:rsidR="00CB73AF" w:rsidRPr="00E3374A">
          <w:rPr>
            <w:webHidden/>
          </w:rPr>
          <w:fldChar w:fldCharType="separate"/>
        </w:r>
        <w:r w:rsidR="009E3F96">
          <w:rPr>
            <w:webHidden/>
          </w:rPr>
          <w:t>17</w:t>
        </w:r>
        <w:r w:rsidR="00CB73AF" w:rsidRPr="00E3374A">
          <w:rPr>
            <w:webHidden/>
          </w:rPr>
          <w:fldChar w:fldCharType="end"/>
        </w:r>
      </w:hyperlink>
    </w:p>
    <w:p w:rsidR="00CB73AF" w:rsidRPr="00E3374A" w:rsidRDefault="00A42732" w:rsidP="00F31342">
      <w:pPr>
        <w:pStyle w:val="24"/>
        <w:jc w:val="left"/>
      </w:pPr>
      <w:hyperlink w:anchor="_Toc299033362" w:history="1">
        <w:r w:rsidR="00CB73AF" w:rsidRPr="00E3374A">
          <w:rPr>
            <w:rStyle w:val="ad"/>
            <w:color w:val="auto"/>
          </w:rPr>
          <w:t>Депозитарные операции</w:t>
        </w:r>
        <w:r w:rsidR="00CB73AF" w:rsidRPr="00E3374A">
          <w:rPr>
            <w:webHidden/>
          </w:rPr>
          <w:tab/>
        </w:r>
        <w:r w:rsidR="00CB73AF" w:rsidRPr="00E3374A">
          <w:rPr>
            <w:webHidden/>
          </w:rPr>
          <w:fldChar w:fldCharType="begin"/>
        </w:r>
        <w:r w:rsidR="00CB73AF" w:rsidRPr="00E3374A">
          <w:rPr>
            <w:webHidden/>
          </w:rPr>
          <w:instrText xml:space="preserve"> PAGEREF _Toc299033362 \h </w:instrText>
        </w:r>
        <w:r w:rsidR="00CB73AF" w:rsidRPr="00E3374A">
          <w:rPr>
            <w:webHidden/>
          </w:rPr>
        </w:r>
        <w:r w:rsidR="00CB73AF" w:rsidRPr="00E3374A">
          <w:rPr>
            <w:webHidden/>
          </w:rPr>
          <w:fldChar w:fldCharType="separate"/>
        </w:r>
        <w:r w:rsidR="009E3F96">
          <w:rPr>
            <w:webHidden/>
          </w:rPr>
          <w:t>18</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63" w:history="1">
        <w:r w:rsidR="00CB73AF" w:rsidRPr="00E3374A">
          <w:rPr>
            <w:rStyle w:val="ad"/>
            <w:noProof/>
            <w:color w:val="auto"/>
          </w:rPr>
          <w:t>РАЗДЕЛ VII. ВОЗНАГРАЖДЕНИЕ БРОКЕРА</w:t>
        </w:r>
        <w:r w:rsidR="00572C6E" w:rsidRPr="00E3374A">
          <w:rPr>
            <w:noProof/>
            <w:webHidden/>
          </w:rPr>
          <w:t>…………………………………………………………………………..</w:t>
        </w:r>
        <w:r w:rsidR="00CB73AF" w:rsidRPr="00E3374A">
          <w:rPr>
            <w:noProof/>
            <w:webHidden/>
          </w:rPr>
          <w:fldChar w:fldCharType="begin"/>
        </w:r>
        <w:r w:rsidR="00CB73AF" w:rsidRPr="00E3374A">
          <w:rPr>
            <w:noProof/>
            <w:webHidden/>
          </w:rPr>
          <w:instrText xml:space="preserve"> PAGEREF _Toc299033363 \h </w:instrText>
        </w:r>
        <w:r w:rsidR="00CB73AF" w:rsidRPr="00E3374A">
          <w:rPr>
            <w:noProof/>
            <w:webHidden/>
          </w:rPr>
        </w:r>
        <w:r w:rsidR="00CB73AF" w:rsidRPr="00E3374A">
          <w:rPr>
            <w:noProof/>
            <w:webHidden/>
          </w:rPr>
          <w:fldChar w:fldCharType="separate"/>
        </w:r>
        <w:r w:rsidR="009E3F96">
          <w:rPr>
            <w:noProof/>
            <w:webHidden/>
          </w:rPr>
          <w:t>18</w:t>
        </w:r>
        <w:r w:rsidR="00CB73AF" w:rsidRPr="00E3374A">
          <w:rPr>
            <w:noProof/>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64" w:history="1">
        <w:r w:rsidR="00CB73AF" w:rsidRPr="00E3374A">
          <w:rPr>
            <w:rStyle w:val="ad"/>
            <w:noProof/>
            <w:color w:val="auto"/>
          </w:rPr>
          <w:t>РАЗДЕЛ VIII. СПОСОБ И ПОРЯДОК ПЕРЕДАЧИ СООБЩЕНИЙ  И ПОРУЧЕНИЙ КЛИЕНТА</w:t>
        </w:r>
        <w:r w:rsidR="00E7073C" w:rsidRPr="00E3374A">
          <w:rPr>
            <w:noProof/>
            <w:webHidden/>
          </w:rPr>
          <w:t>………………….</w:t>
        </w:r>
        <w:r w:rsidR="00CB73AF" w:rsidRPr="00E3374A">
          <w:rPr>
            <w:noProof/>
            <w:webHidden/>
          </w:rPr>
          <w:fldChar w:fldCharType="begin"/>
        </w:r>
        <w:r w:rsidR="00CB73AF" w:rsidRPr="00E3374A">
          <w:rPr>
            <w:noProof/>
            <w:webHidden/>
          </w:rPr>
          <w:instrText xml:space="preserve"> PAGEREF _Toc299033364 \h </w:instrText>
        </w:r>
        <w:r w:rsidR="00CB73AF" w:rsidRPr="00E3374A">
          <w:rPr>
            <w:noProof/>
            <w:webHidden/>
          </w:rPr>
        </w:r>
        <w:r w:rsidR="00CB73AF" w:rsidRPr="00E3374A">
          <w:rPr>
            <w:noProof/>
            <w:webHidden/>
          </w:rPr>
          <w:fldChar w:fldCharType="separate"/>
        </w:r>
        <w:r w:rsidR="009E3F96">
          <w:rPr>
            <w:noProof/>
            <w:webHidden/>
          </w:rPr>
          <w:t>18</w:t>
        </w:r>
        <w:r w:rsidR="00CB73AF" w:rsidRPr="00E3374A">
          <w:rPr>
            <w:noProof/>
            <w:webHidden/>
          </w:rPr>
          <w:fldChar w:fldCharType="end"/>
        </w:r>
      </w:hyperlink>
    </w:p>
    <w:p w:rsidR="00CB73AF" w:rsidRPr="00E3374A" w:rsidRDefault="00A42732" w:rsidP="00F31342">
      <w:pPr>
        <w:pStyle w:val="24"/>
        <w:jc w:val="left"/>
      </w:pPr>
      <w:hyperlink w:anchor="_Toc299033365" w:history="1">
        <w:r w:rsidR="00CB73AF" w:rsidRPr="00E3374A">
          <w:rPr>
            <w:rStyle w:val="ad"/>
            <w:color w:val="auto"/>
          </w:rPr>
          <w:t>Общие правила обмена сообщениями и направления Поручений Клиента</w:t>
        </w:r>
        <w:r w:rsidR="00CB73AF" w:rsidRPr="00E3374A">
          <w:rPr>
            <w:webHidden/>
          </w:rPr>
          <w:tab/>
        </w:r>
        <w:r w:rsidR="00CB73AF" w:rsidRPr="00E3374A">
          <w:rPr>
            <w:webHidden/>
          </w:rPr>
          <w:fldChar w:fldCharType="begin"/>
        </w:r>
        <w:r w:rsidR="00CB73AF" w:rsidRPr="00E3374A">
          <w:rPr>
            <w:webHidden/>
          </w:rPr>
          <w:instrText xml:space="preserve"> PAGEREF _Toc299033365 \h </w:instrText>
        </w:r>
        <w:r w:rsidR="00CB73AF" w:rsidRPr="00E3374A">
          <w:rPr>
            <w:webHidden/>
          </w:rPr>
        </w:r>
        <w:r w:rsidR="00CB73AF" w:rsidRPr="00E3374A">
          <w:rPr>
            <w:webHidden/>
          </w:rPr>
          <w:fldChar w:fldCharType="separate"/>
        </w:r>
        <w:r w:rsidR="009E3F96">
          <w:rPr>
            <w:webHidden/>
          </w:rPr>
          <w:t>18</w:t>
        </w:r>
        <w:r w:rsidR="00CB73AF" w:rsidRPr="00E3374A">
          <w:rPr>
            <w:webHidden/>
          </w:rPr>
          <w:fldChar w:fldCharType="end"/>
        </w:r>
      </w:hyperlink>
    </w:p>
    <w:p w:rsidR="00CB73AF" w:rsidRPr="00E3374A" w:rsidRDefault="00A42732" w:rsidP="00F31342">
      <w:pPr>
        <w:pStyle w:val="24"/>
        <w:jc w:val="left"/>
      </w:pPr>
      <w:hyperlink w:anchor="_Toc299033366" w:history="1">
        <w:r w:rsidR="00CB73AF" w:rsidRPr="00E3374A">
          <w:rPr>
            <w:rStyle w:val="ad"/>
            <w:color w:val="auto"/>
          </w:rPr>
          <w:t>Основные способы передачи Сообщений и Поручений Клиента</w:t>
        </w:r>
        <w:r w:rsidR="00CB73AF" w:rsidRPr="00E3374A">
          <w:rPr>
            <w:webHidden/>
          </w:rPr>
          <w:tab/>
        </w:r>
        <w:r w:rsidR="00CB73AF" w:rsidRPr="00E3374A">
          <w:rPr>
            <w:webHidden/>
          </w:rPr>
          <w:fldChar w:fldCharType="begin"/>
        </w:r>
        <w:r w:rsidR="00CB73AF" w:rsidRPr="00E3374A">
          <w:rPr>
            <w:webHidden/>
          </w:rPr>
          <w:instrText xml:space="preserve"> PAGEREF _Toc299033366 \h </w:instrText>
        </w:r>
        <w:r w:rsidR="00CB73AF" w:rsidRPr="00E3374A">
          <w:rPr>
            <w:webHidden/>
          </w:rPr>
        </w:r>
        <w:r w:rsidR="00CB73AF" w:rsidRPr="00E3374A">
          <w:rPr>
            <w:webHidden/>
          </w:rPr>
          <w:fldChar w:fldCharType="separate"/>
        </w:r>
        <w:r w:rsidR="009E3F96">
          <w:rPr>
            <w:webHidden/>
          </w:rPr>
          <w:t>19</w:t>
        </w:r>
        <w:r w:rsidR="00CB73AF" w:rsidRPr="00E3374A">
          <w:rPr>
            <w:webHidden/>
          </w:rPr>
          <w:fldChar w:fldCharType="end"/>
        </w:r>
      </w:hyperlink>
    </w:p>
    <w:p w:rsidR="00CB73AF" w:rsidRPr="00E3374A" w:rsidRDefault="00A42732" w:rsidP="00F31342">
      <w:pPr>
        <w:pStyle w:val="24"/>
        <w:jc w:val="left"/>
      </w:pPr>
      <w:hyperlink w:anchor="_Toc299033367" w:history="1">
        <w:r w:rsidR="00CB73AF" w:rsidRPr="00E3374A">
          <w:rPr>
            <w:rStyle w:val="ad"/>
            <w:color w:val="auto"/>
          </w:rPr>
          <w:t>Передача подлинных документов на бумажных носителях</w:t>
        </w:r>
        <w:r w:rsidR="00CB73AF" w:rsidRPr="00E3374A">
          <w:rPr>
            <w:webHidden/>
          </w:rPr>
          <w:tab/>
        </w:r>
        <w:r w:rsidR="00CB73AF" w:rsidRPr="00E3374A">
          <w:rPr>
            <w:webHidden/>
          </w:rPr>
          <w:fldChar w:fldCharType="begin"/>
        </w:r>
        <w:r w:rsidR="00CB73AF" w:rsidRPr="00E3374A">
          <w:rPr>
            <w:webHidden/>
          </w:rPr>
          <w:instrText xml:space="preserve"> PAGEREF _Toc299033367 \h </w:instrText>
        </w:r>
        <w:r w:rsidR="00CB73AF" w:rsidRPr="00E3374A">
          <w:rPr>
            <w:webHidden/>
          </w:rPr>
        </w:r>
        <w:r w:rsidR="00CB73AF" w:rsidRPr="00E3374A">
          <w:rPr>
            <w:webHidden/>
          </w:rPr>
          <w:fldChar w:fldCharType="separate"/>
        </w:r>
        <w:r w:rsidR="009E3F96">
          <w:rPr>
            <w:webHidden/>
          </w:rPr>
          <w:t>19</w:t>
        </w:r>
        <w:r w:rsidR="00CB73AF" w:rsidRPr="00E3374A">
          <w:rPr>
            <w:webHidden/>
          </w:rPr>
          <w:fldChar w:fldCharType="end"/>
        </w:r>
      </w:hyperlink>
    </w:p>
    <w:p w:rsidR="00CB73AF" w:rsidRPr="00E3374A" w:rsidRDefault="00A42732" w:rsidP="00F31342">
      <w:pPr>
        <w:pStyle w:val="24"/>
        <w:jc w:val="left"/>
      </w:pPr>
      <w:hyperlink w:anchor="_Toc299033368" w:history="1">
        <w:r w:rsidR="00CB73AF" w:rsidRPr="00E3374A">
          <w:rPr>
            <w:rStyle w:val="ad"/>
            <w:color w:val="auto"/>
          </w:rPr>
          <w:t>Обмен Сообщениями посредством телефонной связи</w:t>
        </w:r>
        <w:r w:rsidR="00CB73AF" w:rsidRPr="00E3374A">
          <w:rPr>
            <w:webHidden/>
          </w:rPr>
          <w:tab/>
        </w:r>
        <w:r w:rsidR="00CB73AF" w:rsidRPr="00E3374A">
          <w:rPr>
            <w:webHidden/>
          </w:rPr>
          <w:fldChar w:fldCharType="begin"/>
        </w:r>
        <w:r w:rsidR="00CB73AF" w:rsidRPr="00E3374A">
          <w:rPr>
            <w:webHidden/>
          </w:rPr>
          <w:instrText xml:space="preserve"> PAGEREF _Toc299033368 \h </w:instrText>
        </w:r>
        <w:r w:rsidR="00CB73AF" w:rsidRPr="00E3374A">
          <w:rPr>
            <w:webHidden/>
          </w:rPr>
        </w:r>
        <w:r w:rsidR="00CB73AF" w:rsidRPr="00E3374A">
          <w:rPr>
            <w:webHidden/>
          </w:rPr>
          <w:fldChar w:fldCharType="separate"/>
        </w:r>
        <w:r w:rsidR="009E3F96">
          <w:rPr>
            <w:webHidden/>
          </w:rPr>
          <w:t>20</w:t>
        </w:r>
        <w:r w:rsidR="00CB73AF" w:rsidRPr="00E3374A">
          <w:rPr>
            <w:webHidden/>
          </w:rPr>
          <w:fldChar w:fldCharType="end"/>
        </w:r>
      </w:hyperlink>
    </w:p>
    <w:p w:rsidR="00CB73AF" w:rsidRPr="00E3374A" w:rsidRDefault="00A42732" w:rsidP="00F31342">
      <w:pPr>
        <w:pStyle w:val="24"/>
        <w:jc w:val="left"/>
      </w:pPr>
      <w:hyperlink w:anchor="_Toc299033369" w:history="1">
        <w:r w:rsidR="00CB73AF" w:rsidRPr="00E3374A">
          <w:rPr>
            <w:rStyle w:val="ad"/>
            <w:color w:val="auto"/>
          </w:rPr>
          <w:t>Обмен Сообщениями посредством факсимильной связи</w:t>
        </w:r>
        <w:r w:rsidR="00CB73AF" w:rsidRPr="00E3374A">
          <w:rPr>
            <w:webHidden/>
          </w:rPr>
          <w:tab/>
        </w:r>
        <w:r w:rsidR="00CB73AF" w:rsidRPr="00E3374A">
          <w:rPr>
            <w:webHidden/>
          </w:rPr>
          <w:fldChar w:fldCharType="begin"/>
        </w:r>
        <w:r w:rsidR="00CB73AF" w:rsidRPr="00E3374A">
          <w:rPr>
            <w:webHidden/>
          </w:rPr>
          <w:instrText xml:space="preserve"> PAGEREF _Toc299033369 \h </w:instrText>
        </w:r>
        <w:r w:rsidR="00CB73AF" w:rsidRPr="00E3374A">
          <w:rPr>
            <w:webHidden/>
          </w:rPr>
        </w:r>
        <w:r w:rsidR="00CB73AF" w:rsidRPr="00E3374A">
          <w:rPr>
            <w:webHidden/>
          </w:rPr>
          <w:fldChar w:fldCharType="separate"/>
        </w:r>
        <w:r w:rsidR="009E3F96">
          <w:rPr>
            <w:webHidden/>
          </w:rPr>
          <w:t>20</w:t>
        </w:r>
        <w:r w:rsidR="00CB73AF" w:rsidRPr="00E3374A">
          <w:rPr>
            <w:webHidden/>
          </w:rPr>
          <w:fldChar w:fldCharType="end"/>
        </w:r>
      </w:hyperlink>
    </w:p>
    <w:p w:rsidR="00CB73AF" w:rsidRPr="00E3374A" w:rsidRDefault="00A42732" w:rsidP="00F31342">
      <w:pPr>
        <w:pStyle w:val="24"/>
        <w:jc w:val="left"/>
      </w:pPr>
      <w:hyperlink w:anchor="_Toc299033370" w:history="1">
        <w:r w:rsidR="00CB73AF" w:rsidRPr="00E3374A">
          <w:rPr>
            <w:rStyle w:val="ad"/>
            <w:color w:val="auto"/>
          </w:rPr>
          <w:t>Обмен Сообщениями посредством электронной почты</w:t>
        </w:r>
        <w:r w:rsidR="00CB73AF" w:rsidRPr="00E3374A">
          <w:rPr>
            <w:webHidden/>
          </w:rPr>
          <w:tab/>
        </w:r>
        <w:r w:rsidR="00CB73AF" w:rsidRPr="00E3374A">
          <w:rPr>
            <w:webHidden/>
          </w:rPr>
          <w:fldChar w:fldCharType="begin"/>
        </w:r>
        <w:r w:rsidR="00CB73AF" w:rsidRPr="00E3374A">
          <w:rPr>
            <w:webHidden/>
          </w:rPr>
          <w:instrText xml:space="preserve"> PAGEREF _Toc299033370 \h </w:instrText>
        </w:r>
        <w:r w:rsidR="00CB73AF" w:rsidRPr="00E3374A">
          <w:rPr>
            <w:webHidden/>
          </w:rPr>
        </w:r>
        <w:r w:rsidR="00CB73AF" w:rsidRPr="00E3374A">
          <w:rPr>
            <w:webHidden/>
          </w:rPr>
          <w:fldChar w:fldCharType="separate"/>
        </w:r>
        <w:r w:rsidR="009E3F96">
          <w:rPr>
            <w:webHidden/>
          </w:rPr>
          <w:t>21</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72" w:history="1">
        <w:r w:rsidR="00CB73AF" w:rsidRPr="00E3374A">
          <w:rPr>
            <w:rStyle w:val="ad"/>
            <w:noProof/>
            <w:color w:val="auto"/>
          </w:rPr>
          <w:t xml:space="preserve">РАЗДЕЛ </w:t>
        </w:r>
        <w:r w:rsidR="00CB73AF" w:rsidRPr="00E3374A">
          <w:rPr>
            <w:rStyle w:val="ad"/>
            <w:noProof/>
            <w:color w:val="auto"/>
            <w:lang w:val="en-US"/>
          </w:rPr>
          <w:t>IX</w:t>
        </w:r>
        <w:r w:rsidR="00CB73AF" w:rsidRPr="00E3374A">
          <w:rPr>
            <w:rStyle w:val="ad"/>
            <w:noProof/>
            <w:color w:val="auto"/>
          </w:rPr>
          <w:t>. ПОРЯДОК ПРЕДОСТАВЛЕНИЯ ОТЧЕТОВ  И ИНФОРМАЦИОННЫХ УСЛУГ</w:t>
        </w:r>
        <w:r w:rsidR="00E7073C" w:rsidRPr="00E3374A">
          <w:rPr>
            <w:noProof/>
            <w:webHidden/>
          </w:rPr>
          <w:t>…………………….</w:t>
        </w:r>
        <w:r w:rsidR="00CB73AF" w:rsidRPr="00E3374A">
          <w:rPr>
            <w:noProof/>
            <w:webHidden/>
          </w:rPr>
          <w:fldChar w:fldCharType="begin"/>
        </w:r>
        <w:r w:rsidR="00CB73AF" w:rsidRPr="00E3374A">
          <w:rPr>
            <w:noProof/>
            <w:webHidden/>
          </w:rPr>
          <w:instrText xml:space="preserve"> PAGEREF _Toc299033372 \h </w:instrText>
        </w:r>
        <w:r w:rsidR="00CB73AF" w:rsidRPr="00E3374A">
          <w:rPr>
            <w:noProof/>
            <w:webHidden/>
          </w:rPr>
        </w:r>
        <w:r w:rsidR="00CB73AF" w:rsidRPr="00E3374A">
          <w:rPr>
            <w:noProof/>
            <w:webHidden/>
          </w:rPr>
          <w:fldChar w:fldCharType="separate"/>
        </w:r>
        <w:r w:rsidR="009E3F96">
          <w:rPr>
            <w:noProof/>
            <w:webHidden/>
          </w:rPr>
          <w:t>21</w:t>
        </w:r>
        <w:r w:rsidR="00CB73AF" w:rsidRPr="00E3374A">
          <w:rPr>
            <w:noProof/>
            <w:webHidden/>
          </w:rPr>
          <w:fldChar w:fldCharType="end"/>
        </w:r>
      </w:hyperlink>
    </w:p>
    <w:p w:rsidR="00CB73AF" w:rsidRPr="00E3374A" w:rsidRDefault="00A42732" w:rsidP="00F31342">
      <w:pPr>
        <w:pStyle w:val="24"/>
        <w:jc w:val="left"/>
      </w:pPr>
      <w:hyperlink w:anchor="_Toc299033373" w:history="1">
        <w:r w:rsidR="00CB73AF" w:rsidRPr="00E3374A">
          <w:rPr>
            <w:rStyle w:val="ad"/>
            <w:color w:val="auto"/>
          </w:rPr>
          <w:t>Отчеты по Сделкам и операциям с ценными бумагами</w:t>
        </w:r>
        <w:r w:rsidR="00CB73AF" w:rsidRPr="00E3374A">
          <w:rPr>
            <w:webHidden/>
          </w:rPr>
          <w:tab/>
        </w:r>
        <w:r w:rsidR="00CB73AF" w:rsidRPr="00E3374A">
          <w:rPr>
            <w:webHidden/>
          </w:rPr>
          <w:fldChar w:fldCharType="begin"/>
        </w:r>
        <w:r w:rsidR="00CB73AF" w:rsidRPr="00E3374A">
          <w:rPr>
            <w:webHidden/>
          </w:rPr>
          <w:instrText xml:space="preserve"> PAGEREF _Toc299033373 \h </w:instrText>
        </w:r>
        <w:r w:rsidR="00CB73AF" w:rsidRPr="00E3374A">
          <w:rPr>
            <w:webHidden/>
          </w:rPr>
        </w:r>
        <w:r w:rsidR="00CB73AF" w:rsidRPr="00E3374A">
          <w:rPr>
            <w:webHidden/>
          </w:rPr>
          <w:fldChar w:fldCharType="separate"/>
        </w:r>
        <w:r w:rsidR="009E3F96">
          <w:rPr>
            <w:webHidden/>
          </w:rPr>
          <w:t>21</w:t>
        </w:r>
        <w:r w:rsidR="00CB73AF" w:rsidRPr="00E3374A">
          <w:rPr>
            <w:webHidden/>
          </w:rPr>
          <w:fldChar w:fldCharType="end"/>
        </w:r>
      </w:hyperlink>
    </w:p>
    <w:p w:rsidR="00CB73AF" w:rsidRPr="00E3374A" w:rsidRDefault="00A42732" w:rsidP="00F31342">
      <w:pPr>
        <w:pStyle w:val="24"/>
        <w:jc w:val="left"/>
      </w:pPr>
      <w:hyperlink w:anchor="_Toc299033374" w:history="1">
        <w:r w:rsidR="00CB73AF" w:rsidRPr="00E3374A">
          <w:rPr>
            <w:rStyle w:val="ad"/>
            <w:color w:val="auto"/>
          </w:rPr>
          <w:t>Информационные услуги</w:t>
        </w:r>
        <w:r w:rsidR="00CB73AF" w:rsidRPr="00E3374A">
          <w:rPr>
            <w:webHidden/>
          </w:rPr>
          <w:tab/>
        </w:r>
        <w:r w:rsidR="00CB73AF" w:rsidRPr="00E3374A">
          <w:rPr>
            <w:webHidden/>
          </w:rPr>
          <w:fldChar w:fldCharType="begin"/>
        </w:r>
        <w:r w:rsidR="00CB73AF" w:rsidRPr="00E3374A">
          <w:rPr>
            <w:webHidden/>
          </w:rPr>
          <w:instrText xml:space="preserve"> PAGEREF _Toc299033374 \h </w:instrText>
        </w:r>
        <w:r w:rsidR="00CB73AF" w:rsidRPr="00E3374A">
          <w:rPr>
            <w:webHidden/>
          </w:rPr>
        </w:r>
        <w:r w:rsidR="00CB73AF" w:rsidRPr="00E3374A">
          <w:rPr>
            <w:webHidden/>
          </w:rPr>
          <w:fldChar w:fldCharType="separate"/>
        </w:r>
        <w:r w:rsidR="009E3F96">
          <w:rPr>
            <w:webHidden/>
          </w:rPr>
          <w:t>22</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75" w:history="1">
        <w:r w:rsidR="00CB73AF" w:rsidRPr="00E3374A">
          <w:rPr>
            <w:rStyle w:val="ad"/>
            <w:noProof/>
            <w:color w:val="auto"/>
          </w:rPr>
          <w:t>РАЗДЕЛ X. ОТВЕТСТВЕННОСТЬ СТОРОН</w:t>
        </w:r>
        <w:r w:rsidR="00E7073C" w:rsidRPr="00E3374A">
          <w:rPr>
            <w:noProof/>
            <w:webHidden/>
          </w:rPr>
          <w:t>…………………………………………………………………………….</w:t>
        </w:r>
        <w:r w:rsidR="00CB73AF" w:rsidRPr="00E3374A">
          <w:rPr>
            <w:noProof/>
            <w:webHidden/>
          </w:rPr>
          <w:fldChar w:fldCharType="begin"/>
        </w:r>
        <w:r w:rsidR="00CB73AF" w:rsidRPr="00E3374A">
          <w:rPr>
            <w:noProof/>
            <w:webHidden/>
          </w:rPr>
          <w:instrText xml:space="preserve"> PAGEREF _Toc299033375 \h </w:instrText>
        </w:r>
        <w:r w:rsidR="00CB73AF" w:rsidRPr="00E3374A">
          <w:rPr>
            <w:noProof/>
            <w:webHidden/>
          </w:rPr>
        </w:r>
        <w:r w:rsidR="00CB73AF" w:rsidRPr="00E3374A">
          <w:rPr>
            <w:noProof/>
            <w:webHidden/>
          </w:rPr>
          <w:fldChar w:fldCharType="separate"/>
        </w:r>
        <w:r w:rsidR="009E3F96">
          <w:rPr>
            <w:noProof/>
            <w:webHidden/>
          </w:rPr>
          <w:t>23</w:t>
        </w:r>
        <w:r w:rsidR="00CB73AF" w:rsidRPr="00E3374A">
          <w:rPr>
            <w:noProof/>
            <w:webHidden/>
          </w:rPr>
          <w:fldChar w:fldCharType="end"/>
        </w:r>
      </w:hyperlink>
    </w:p>
    <w:p w:rsidR="00CB73AF" w:rsidRPr="00E3374A" w:rsidRDefault="00A42732" w:rsidP="00F31342">
      <w:pPr>
        <w:pStyle w:val="24"/>
        <w:jc w:val="left"/>
      </w:pPr>
      <w:hyperlink w:anchor="_Toc299033376" w:history="1">
        <w:r w:rsidR="00CB73AF" w:rsidRPr="00E3374A">
          <w:rPr>
            <w:rStyle w:val="ad"/>
            <w:color w:val="auto"/>
          </w:rPr>
          <w:t>Общие положения</w:t>
        </w:r>
        <w:r w:rsidR="00CB73AF" w:rsidRPr="00E3374A">
          <w:rPr>
            <w:webHidden/>
          </w:rPr>
          <w:tab/>
        </w:r>
        <w:r w:rsidR="00CB73AF" w:rsidRPr="00E3374A">
          <w:rPr>
            <w:webHidden/>
          </w:rPr>
          <w:fldChar w:fldCharType="begin"/>
        </w:r>
        <w:r w:rsidR="00CB73AF" w:rsidRPr="00E3374A">
          <w:rPr>
            <w:webHidden/>
          </w:rPr>
          <w:instrText xml:space="preserve"> PAGEREF _Toc299033376 \h </w:instrText>
        </w:r>
        <w:r w:rsidR="00CB73AF" w:rsidRPr="00E3374A">
          <w:rPr>
            <w:webHidden/>
          </w:rPr>
        </w:r>
        <w:r w:rsidR="00CB73AF" w:rsidRPr="00E3374A">
          <w:rPr>
            <w:webHidden/>
          </w:rPr>
          <w:fldChar w:fldCharType="separate"/>
        </w:r>
        <w:r w:rsidR="009E3F96">
          <w:rPr>
            <w:webHidden/>
          </w:rPr>
          <w:t>23</w:t>
        </w:r>
        <w:r w:rsidR="00CB73AF" w:rsidRPr="00E3374A">
          <w:rPr>
            <w:webHidden/>
          </w:rPr>
          <w:fldChar w:fldCharType="end"/>
        </w:r>
      </w:hyperlink>
    </w:p>
    <w:p w:rsidR="00CB73AF" w:rsidRPr="00E3374A" w:rsidRDefault="00A42732" w:rsidP="00F31342">
      <w:pPr>
        <w:pStyle w:val="24"/>
        <w:jc w:val="left"/>
      </w:pPr>
      <w:hyperlink w:anchor="_Toc299033377" w:history="1">
        <w:r w:rsidR="00CB73AF" w:rsidRPr="00E3374A">
          <w:rPr>
            <w:rStyle w:val="ad"/>
            <w:color w:val="auto"/>
          </w:rPr>
          <w:t>Обстоятельства непреодолимой силы</w:t>
        </w:r>
        <w:r w:rsidR="00CB73AF" w:rsidRPr="00E3374A">
          <w:rPr>
            <w:webHidden/>
          </w:rPr>
          <w:tab/>
        </w:r>
        <w:r w:rsidR="00CB73AF" w:rsidRPr="00E3374A">
          <w:rPr>
            <w:webHidden/>
          </w:rPr>
          <w:fldChar w:fldCharType="begin"/>
        </w:r>
        <w:r w:rsidR="00CB73AF" w:rsidRPr="00E3374A">
          <w:rPr>
            <w:webHidden/>
          </w:rPr>
          <w:instrText xml:space="preserve"> PAGEREF _Toc299033377 \h </w:instrText>
        </w:r>
        <w:r w:rsidR="00CB73AF" w:rsidRPr="00E3374A">
          <w:rPr>
            <w:webHidden/>
          </w:rPr>
        </w:r>
        <w:r w:rsidR="00CB73AF" w:rsidRPr="00E3374A">
          <w:rPr>
            <w:webHidden/>
          </w:rPr>
          <w:fldChar w:fldCharType="separate"/>
        </w:r>
        <w:r w:rsidR="009E3F96">
          <w:rPr>
            <w:webHidden/>
          </w:rPr>
          <w:t>24</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78" w:history="1">
        <w:r w:rsidR="00CB73AF" w:rsidRPr="00E3374A">
          <w:rPr>
            <w:rStyle w:val="ad"/>
            <w:noProof/>
            <w:color w:val="auto"/>
          </w:rPr>
          <w:t>РАЗДЕЛ XI. ЗАКЛЮЧИТЕЛЬНЫЕ ПОЛОЖЕНИЯ</w:t>
        </w:r>
        <w:r w:rsidR="00E7073C" w:rsidRPr="00E3374A">
          <w:rPr>
            <w:noProof/>
            <w:webHidden/>
          </w:rPr>
          <w:t>……………………………………………………………………..</w:t>
        </w:r>
        <w:r w:rsidR="00CB73AF" w:rsidRPr="00E3374A">
          <w:rPr>
            <w:noProof/>
            <w:webHidden/>
          </w:rPr>
          <w:fldChar w:fldCharType="begin"/>
        </w:r>
        <w:r w:rsidR="00CB73AF" w:rsidRPr="00E3374A">
          <w:rPr>
            <w:noProof/>
            <w:webHidden/>
          </w:rPr>
          <w:instrText xml:space="preserve"> PAGEREF _Toc299033378 \h </w:instrText>
        </w:r>
        <w:r w:rsidR="00CB73AF" w:rsidRPr="00E3374A">
          <w:rPr>
            <w:noProof/>
            <w:webHidden/>
          </w:rPr>
        </w:r>
        <w:r w:rsidR="00CB73AF" w:rsidRPr="00E3374A">
          <w:rPr>
            <w:noProof/>
            <w:webHidden/>
          </w:rPr>
          <w:fldChar w:fldCharType="separate"/>
        </w:r>
        <w:r w:rsidR="009E3F96">
          <w:rPr>
            <w:noProof/>
            <w:webHidden/>
          </w:rPr>
          <w:t>24</w:t>
        </w:r>
        <w:r w:rsidR="00CB73AF" w:rsidRPr="00E3374A">
          <w:rPr>
            <w:noProof/>
            <w:webHidden/>
          </w:rPr>
          <w:fldChar w:fldCharType="end"/>
        </w:r>
      </w:hyperlink>
    </w:p>
    <w:p w:rsidR="00CB73AF" w:rsidRPr="00E3374A" w:rsidRDefault="00A42732" w:rsidP="00F31342">
      <w:pPr>
        <w:pStyle w:val="24"/>
        <w:jc w:val="left"/>
      </w:pPr>
      <w:hyperlink w:anchor="_Toc299033379" w:history="1">
        <w:r w:rsidR="00CB73AF" w:rsidRPr="00E3374A">
          <w:rPr>
            <w:rStyle w:val="ad"/>
            <w:color w:val="auto"/>
          </w:rPr>
          <w:t>Конфиденциальность</w:t>
        </w:r>
        <w:r w:rsidR="00CB73AF" w:rsidRPr="00E3374A">
          <w:rPr>
            <w:webHidden/>
          </w:rPr>
          <w:tab/>
        </w:r>
        <w:r w:rsidR="00CB73AF" w:rsidRPr="00E3374A">
          <w:rPr>
            <w:webHidden/>
          </w:rPr>
          <w:fldChar w:fldCharType="begin"/>
        </w:r>
        <w:r w:rsidR="00CB73AF" w:rsidRPr="00E3374A">
          <w:rPr>
            <w:webHidden/>
          </w:rPr>
          <w:instrText xml:space="preserve"> PAGEREF _Toc299033379 \h </w:instrText>
        </w:r>
        <w:r w:rsidR="00CB73AF" w:rsidRPr="00E3374A">
          <w:rPr>
            <w:webHidden/>
          </w:rPr>
        </w:r>
        <w:r w:rsidR="00CB73AF" w:rsidRPr="00E3374A">
          <w:rPr>
            <w:webHidden/>
          </w:rPr>
          <w:fldChar w:fldCharType="separate"/>
        </w:r>
        <w:r w:rsidR="009E3F96">
          <w:rPr>
            <w:webHidden/>
          </w:rPr>
          <w:t>24</w:t>
        </w:r>
        <w:r w:rsidR="00CB73AF" w:rsidRPr="00E3374A">
          <w:rPr>
            <w:webHidden/>
          </w:rPr>
          <w:fldChar w:fldCharType="end"/>
        </w:r>
      </w:hyperlink>
    </w:p>
    <w:p w:rsidR="00CB73AF" w:rsidRPr="00E3374A" w:rsidRDefault="00A42732" w:rsidP="00F31342">
      <w:pPr>
        <w:pStyle w:val="24"/>
        <w:jc w:val="left"/>
      </w:pPr>
      <w:hyperlink w:anchor="_Toc299033380" w:history="1">
        <w:r w:rsidR="00CB73AF" w:rsidRPr="00E3374A">
          <w:rPr>
            <w:rStyle w:val="ad"/>
            <w:color w:val="auto"/>
          </w:rPr>
          <w:t>Налогообложение физических лиц</w:t>
        </w:r>
        <w:r w:rsidR="00CB73AF" w:rsidRPr="00E3374A">
          <w:rPr>
            <w:webHidden/>
          </w:rPr>
          <w:tab/>
        </w:r>
        <w:r w:rsidR="00CB73AF" w:rsidRPr="00E3374A">
          <w:rPr>
            <w:webHidden/>
          </w:rPr>
          <w:fldChar w:fldCharType="begin"/>
        </w:r>
        <w:r w:rsidR="00CB73AF" w:rsidRPr="00E3374A">
          <w:rPr>
            <w:webHidden/>
          </w:rPr>
          <w:instrText xml:space="preserve"> PAGEREF _Toc299033380 \h </w:instrText>
        </w:r>
        <w:r w:rsidR="00CB73AF" w:rsidRPr="00E3374A">
          <w:rPr>
            <w:webHidden/>
          </w:rPr>
        </w:r>
        <w:r w:rsidR="00CB73AF" w:rsidRPr="00E3374A">
          <w:rPr>
            <w:webHidden/>
          </w:rPr>
          <w:fldChar w:fldCharType="separate"/>
        </w:r>
        <w:r w:rsidR="009E3F96">
          <w:rPr>
            <w:webHidden/>
          </w:rPr>
          <w:t>24</w:t>
        </w:r>
        <w:r w:rsidR="00CB73AF" w:rsidRPr="00E3374A">
          <w:rPr>
            <w:webHidden/>
          </w:rPr>
          <w:fldChar w:fldCharType="end"/>
        </w:r>
      </w:hyperlink>
    </w:p>
    <w:p w:rsidR="00CB73AF" w:rsidRPr="00E3374A" w:rsidRDefault="00A42732" w:rsidP="00F31342">
      <w:pPr>
        <w:pStyle w:val="24"/>
        <w:jc w:val="left"/>
      </w:pPr>
      <w:hyperlink w:anchor="_Toc299033381" w:history="1">
        <w:r w:rsidR="00CB73AF" w:rsidRPr="00E3374A">
          <w:rPr>
            <w:rStyle w:val="ad"/>
            <w:color w:val="auto"/>
          </w:rPr>
          <w:t>Порядок урегулирования споров и претензий</w:t>
        </w:r>
        <w:r w:rsidR="00CB73AF" w:rsidRPr="00E3374A">
          <w:rPr>
            <w:webHidden/>
          </w:rPr>
          <w:tab/>
        </w:r>
        <w:r w:rsidR="00CB73AF" w:rsidRPr="00E3374A">
          <w:rPr>
            <w:webHidden/>
          </w:rPr>
          <w:fldChar w:fldCharType="begin"/>
        </w:r>
        <w:r w:rsidR="00CB73AF" w:rsidRPr="00E3374A">
          <w:rPr>
            <w:webHidden/>
          </w:rPr>
          <w:instrText xml:space="preserve"> PAGEREF _Toc299033381 \h </w:instrText>
        </w:r>
        <w:r w:rsidR="00CB73AF" w:rsidRPr="00E3374A">
          <w:rPr>
            <w:webHidden/>
          </w:rPr>
        </w:r>
        <w:r w:rsidR="00CB73AF" w:rsidRPr="00E3374A">
          <w:rPr>
            <w:webHidden/>
          </w:rPr>
          <w:fldChar w:fldCharType="separate"/>
        </w:r>
        <w:r w:rsidR="009E3F96">
          <w:rPr>
            <w:webHidden/>
          </w:rPr>
          <w:t>25</w:t>
        </w:r>
        <w:r w:rsidR="00CB73AF" w:rsidRPr="00E3374A">
          <w:rPr>
            <w:webHidden/>
          </w:rPr>
          <w:fldChar w:fldCharType="end"/>
        </w:r>
      </w:hyperlink>
    </w:p>
    <w:p w:rsidR="00CB73AF" w:rsidRPr="00E3374A" w:rsidRDefault="00A42732" w:rsidP="00F31342">
      <w:pPr>
        <w:pStyle w:val="24"/>
        <w:jc w:val="left"/>
        <w:rPr>
          <w:lang w:val="en-US"/>
        </w:rPr>
      </w:pPr>
      <w:hyperlink w:anchor="_Toc299033382" w:history="1">
        <w:r w:rsidR="00CB73AF" w:rsidRPr="00E3374A">
          <w:rPr>
            <w:rStyle w:val="ad"/>
            <w:color w:val="auto"/>
          </w:rPr>
          <w:t>Порядок внесения изменений и дополнений в настоящий Регламент</w:t>
        </w:r>
        <w:r w:rsidR="00CB73AF" w:rsidRPr="00E3374A">
          <w:rPr>
            <w:webHidden/>
          </w:rPr>
          <w:tab/>
        </w:r>
        <w:r w:rsidR="00CB73AF" w:rsidRPr="00E3374A">
          <w:rPr>
            <w:webHidden/>
          </w:rPr>
          <w:fldChar w:fldCharType="begin"/>
        </w:r>
        <w:r w:rsidR="00CB73AF" w:rsidRPr="00E3374A">
          <w:rPr>
            <w:webHidden/>
          </w:rPr>
          <w:instrText xml:space="preserve"> PAGEREF _Toc299033382 \h </w:instrText>
        </w:r>
        <w:r w:rsidR="00CB73AF" w:rsidRPr="00E3374A">
          <w:rPr>
            <w:webHidden/>
          </w:rPr>
        </w:r>
        <w:r w:rsidR="00CB73AF" w:rsidRPr="00E3374A">
          <w:rPr>
            <w:webHidden/>
          </w:rPr>
          <w:fldChar w:fldCharType="separate"/>
        </w:r>
        <w:r w:rsidR="009E3F96">
          <w:rPr>
            <w:webHidden/>
          </w:rPr>
          <w:t>25</w:t>
        </w:r>
        <w:r w:rsidR="00CB73AF" w:rsidRPr="00E3374A">
          <w:rPr>
            <w:webHidden/>
          </w:rPr>
          <w:fldChar w:fldCharType="end"/>
        </w:r>
      </w:hyperlink>
    </w:p>
    <w:p w:rsidR="00CB73AF" w:rsidRPr="00E3374A" w:rsidRDefault="00A42732" w:rsidP="00F31342">
      <w:pPr>
        <w:pStyle w:val="24"/>
        <w:jc w:val="left"/>
      </w:pPr>
      <w:hyperlink w:anchor="_Toc299033383" w:history="1">
        <w:r w:rsidR="00CB73AF" w:rsidRPr="00E3374A">
          <w:rPr>
            <w:rStyle w:val="ad"/>
            <w:color w:val="auto"/>
          </w:rPr>
          <w:t>Срок действия настоящего Регламента</w:t>
        </w:r>
        <w:r w:rsidR="00CB73AF" w:rsidRPr="00E3374A">
          <w:rPr>
            <w:webHidden/>
          </w:rPr>
          <w:tab/>
        </w:r>
        <w:r w:rsidR="00CB73AF" w:rsidRPr="00E3374A">
          <w:rPr>
            <w:webHidden/>
          </w:rPr>
          <w:fldChar w:fldCharType="begin"/>
        </w:r>
        <w:r w:rsidR="00CB73AF" w:rsidRPr="00E3374A">
          <w:rPr>
            <w:webHidden/>
          </w:rPr>
          <w:instrText xml:space="preserve"> PAGEREF _Toc299033383 \h </w:instrText>
        </w:r>
        <w:r w:rsidR="00CB73AF" w:rsidRPr="00E3374A">
          <w:rPr>
            <w:webHidden/>
          </w:rPr>
        </w:r>
        <w:r w:rsidR="00CB73AF" w:rsidRPr="00E3374A">
          <w:rPr>
            <w:webHidden/>
          </w:rPr>
          <w:fldChar w:fldCharType="separate"/>
        </w:r>
        <w:r w:rsidR="009E3F96">
          <w:rPr>
            <w:webHidden/>
          </w:rPr>
          <w:t>25</w:t>
        </w:r>
        <w:r w:rsidR="00CB73AF" w:rsidRPr="00E3374A">
          <w:rPr>
            <w:webHidden/>
          </w:rPr>
          <w:fldChar w:fldCharType="end"/>
        </w:r>
      </w:hyperlink>
    </w:p>
    <w:p w:rsidR="00CB73AF" w:rsidRPr="00E3374A" w:rsidRDefault="00CB73AF" w:rsidP="00F31342">
      <w:pPr>
        <w:pStyle w:val="13"/>
        <w:rPr>
          <w:rStyle w:val="ad"/>
          <w:noProof/>
          <w:color w:val="auto"/>
          <w:lang w:val="en-US"/>
        </w:rPr>
      </w:pPr>
    </w:p>
    <w:p w:rsidR="00CB73AF" w:rsidRPr="00E3374A" w:rsidRDefault="00A42732" w:rsidP="00F31342">
      <w:pPr>
        <w:pStyle w:val="13"/>
        <w:rPr>
          <w:b/>
          <w:noProof/>
        </w:rPr>
      </w:pPr>
      <w:hyperlink w:anchor="_Toc299033384" w:history="1">
        <w:r w:rsidR="00CB73AF" w:rsidRPr="00E3374A">
          <w:rPr>
            <w:rStyle w:val="ad"/>
            <w:noProof/>
            <w:color w:val="auto"/>
          </w:rPr>
          <w:t>ПРИЛОЖЕНИЯ</w:t>
        </w:r>
        <w:r w:rsidR="00CB73AF" w:rsidRPr="00E3374A">
          <w:rPr>
            <w:noProof/>
            <w:webHidden/>
          </w:rPr>
          <w:tab/>
        </w:r>
        <w:r w:rsidR="00F56355" w:rsidRPr="00E3374A">
          <w:rPr>
            <w:noProof/>
            <w:webHidden/>
          </w:rPr>
          <w:t>…………………………………………………………………………………………………………….</w:t>
        </w:r>
        <w:r w:rsidR="00CB73AF" w:rsidRPr="00E3374A">
          <w:rPr>
            <w:noProof/>
            <w:webHidden/>
          </w:rPr>
          <w:fldChar w:fldCharType="begin"/>
        </w:r>
        <w:r w:rsidR="00CB73AF" w:rsidRPr="00E3374A">
          <w:rPr>
            <w:noProof/>
            <w:webHidden/>
          </w:rPr>
          <w:instrText xml:space="preserve"> PAGEREF _Toc299033384 \h </w:instrText>
        </w:r>
        <w:r w:rsidR="00CB73AF" w:rsidRPr="00E3374A">
          <w:rPr>
            <w:noProof/>
            <w:webHidden/>
          </w:rPr>
        </w:r>
        <w:r w:rsidR="00CB73AF" w:rsidRPr="00E3374A">
          <w:rPr>
            <w:noProof/>
            <w:webHidden/>
          </w:rPr>
          <w:fldChar w:fldCharType="separate"/>
        </w:r>
        <w:r w:rsidR="009E3F96">
          <w:rPr>
            <w:noProof/>
            <w:webHidden/>
          </w:rPr>
          <w:t>26</w:t>
        </w:r>
        <w:r w:rsidR="00CB73AF" w:rsidRPr="00E3374A">
          <w:rPr>
            <w:noProof/>
            <w:webHidden/>
          </w:rPr>
          <w:fldChar w:fldCharType="end"/>
        </w:r>
      </w:hyperlink>
    </w:p>
    <w:p w:rsidR="00CB73AF" w:rsidRPr="00E3374A" w:rsidRDefault="00A42732" w:rsidP="00F31342">
      <w:pPr>
        <w:pStyle w:val="24"/>
        <w:jc w:val="left"/>
      </w:pPr>
      <w:hyperlink w:anchor="_Toc299033385" w:history="1">
        <w:r w:rsidR="00CB73AF" w:rsidRPr="00E3374A">
          <w:rPr>
            <w:rStyle w:val="ad"/>
            <w:i/>
            <w:color w:val="auto"/>
          </w:rPr>
          <w:t>Приложение 1.</w:t>
        </w:r>
        <w:r w:rsidR="00CB73AF" w:rsidRPr="00E3374A">
          <w:rPr>
            <w:rStyle w:val="ad"/>
            <w:color w:val="auto"/>
          </w:rPr>
          <w:t xml:space="preserve"> Заявление о присоединении к Регламенту для физических лиц и индивидуальных предпринимателей</w:t>
        </w:r>
        <w:r w:rsidR="00CB73AF" w:rsidRPr="00E3374A">
          <w:rPr>
            <w:webHidden/>
          </w:rPr>
          <w:tab/>
        </w:r>
      </w:hyperlink>
      <w:r w:rsidR="00FB0C95" w:rsidRPr="00E3374A">
        <w:rPr>
          <w:rStyle w:val="ad"/>
          <w:color w:val="auto"/>
          <w:u w:val="none"/>
        </w:rPr>
        <w:t>27</w:t>
      </w:r>
    </w:p>
    <w:p w:rsidR="00CB73AF" w:rsidRPr="00E3374A" w:rsidRDefault="00A42732" w:rsidP="00F31342">
      <w:pPr>
        <w:pStyle w:val="24"/>
        <w:jc w:val="left"/>
      </w:pPr>
      <w:hyperlink w:anchor="_Toc299033386" w:history="1">
        <w:r w:rsidR="00CB73AF" w:rsidRPr="00E3374A">
          <w:rPr>
            <w:rStyle w:val="ad"/>
            <w:i/>
            <w:color w:val="auto"/>
          </w:rPr>
          <w:t>Приложение 2.</w:t>
        </w:r>
        <w:r w:rsidR="00CB73AF" w:rsidRPr="00E3374A">
          <w:rPr>
            <w:rStyle w:val="ad"/>
            <w:color w:val="auto"/>
          </w:rPr>
          <w:t xml:space="preserve"> Заявление о присоединении к Регламенту для юридических лиц</w:t>
        </w:r>
        <w:r w:rsidR="00CB73AF" w:rsidRPr="00E3374A">
          <w:rPr>
            <w:webHidden/>
          </w:rPr>
          <w:tab/>
        </w:r>
      </w:hyperlink>
      <w:r w:rsidR="00FB0C95" w:rsidRPr="00E3374A">
        <w:rPr>
          <w:rStyle w:val="ad"/>
          <w:color w:val="auto"/>
          <w:u w:val="none"/>
        </w:rPr>
        <w:t>28</w:t>
      </w:r>
    </w:p>
    <w:p w:rsidR="00CB73AF" w:rsidRPr="00E3374A" w:rsidRDefault="00A42732" w:rsidP="00F31342">
      <w:pPr>
        <w:pStyle w:val="24"/>
        <w:jc w:val="left"/>
      </w:pPr>
      <w:hyperlink w:anchor="_Toc299033387" w:history="1">
        <w:r w:rsidR="00CB73AF" w:rsidRPr="00E3374A">
          <w:rPr>
            <w:rStyle w:val="ad"/>
            <w:i/>
            <w:color w:val="auto"/>
          </w:rPr>
          <w:t>Приложение 3.</w:t>
        </w:r>
        <w:r w:rsidR="00CB73AF" w:rsidRPr="00E3374A">
          <w:rPr>
            <w:rStyle w:val="ad"/>
            <w:color w:val="auto"/>
          </w:rPr>
          <w:t xml:space="preserve"> Анкета Клиента для физических лиц</w:t>
        </w:r>
        <w:r w:rsidR="00CB73AF" w:rsidRPr="00E3374A">
          <w:rPr>
            <w:webHidden/>
          </w:rPr>
          <w:tab/>
        </w:r>
      </w:hyperlink>
      <w:r w:rsidR="00FB0C95" w:rsidRPr="00E3374A">
        <w:rPr>
          <w:rStyle w:val="ad"/>
          <w:color w:val="auto"/>
          <w:u w:val="none"/>
        </w:rPr>
        <w:t>29</w:t>
      </w:r>
    </w:p>
    <w:p w:rsidR="00CB73AF" w:rsidRPr="00E3374A" w:rsidRDefault="00A42732" w:rsidP="00F31342">
      <w:pPr>
        <w:pStyle w:val="24"/>
        <w:jc w:val="left"/>
      </w:pPr>
      <w:hyperlink w:anchor="_Toc299033388" w:history="1">
        <w:r w:rsidR="00CB73AF" w:rsidRPr="00E3374A">
          <w:rPr>
            <w:rStyle w:val="ad"/>
            <w:i/>
            <w:color w:val="auto"/>
          </w:rPr>
          <w:t>Приложение 4.</w:t>
        </w:r>
        <w:r w:rsidR="00CB73AF" w:rsidRPr="00E3374A">
          <w:rPr>
            <w:rStyle w:val="ad"/>
            <w:color w:val="auto"/>
          </w:rPr>
          <w:t xml:space="preserve"> Анкета Клиента для юридических лиц</w:t>
        </w:r>
        <w:r w:rsidR="00CB73AF" w:rsidRPr="00E3374A">
          <w:rPr>
            <w:webHidden/>
          </w:rPr>
          <w:tab/>
        </w:r>
      </w:hyperlink>
      <w:r w:rsidR="00FB0C95" w:rsidRPr="00E3374A">
        <w:rPr>
          <w:rStyle w:val="ad"/>
          <w:color w:val="auto"/>
          <w:u w:val="none"/>
        </w:rPr>
        <w:t>30</w:t>
      </w:r>
    </w:p>
    <w:p w:rsidR="00CB73AF" w:rsidRPr="00E3374A" w:rsidRDefault="00A42732" w:rsidP="00F31342">
      <w:pPr>
        <w:pStyle w:val="24"/>
        <w:jc w:val="left"/>
      </w:pPr>
      <w:hyperlink w:anchor="_Toc299033389" w:history="1">
        <w:r w:rsidR="00CB73AF" w:rsidRPr="00E3374A">
          <w:rPr>
            <w:rStyle w:val="ad"/>
            <w:i/>
            <w:color w:val="auto"/>
          </w:rPr>
          <w:t>Приложение 5.</w:t>
        </w:r>
        <w:r w:rsidR="00CB73AF" w:rsidRPr="00E3374A">
          <w:rPr>
            <w:rStyle w:val="ad"/>
            <w:color w:val="auto"/>
          </w:rPr>
          <w:t xml:space="preserve"> Перечень документов, необходимых для присоединения к Регламенту</w:t>
        </w:r>
        <w:r w:rsidR="00CB73AF" w:rsidRPr="00E3374A">
          <w:rPr>
            <w:webHidden/>
          </w:rPr>
          <w:tab/>
        </w:r>
      </w:hyperlink>
      <w:r w:rsidR="00FB0C95" w:rsidRPr="00E3374A">
        <w:rPr>
          <w:rStyle w:val="ad"/>
          <w:color w:val="auto"/>
          <w:u w:val="none"/>
        </w:rPr>
        <w:t>32</w:t>
      </w:r>
    </w:p>
    <w:p w:rsidR="00CB73AF" w:rsidRPr="00E3374A" w:rsidRDefault="00A42732" w:rsidP="00F31342">
      <w:pPr>
        <w:pStyle w:val="24"/>
        <w:jc w:val="left"/>
      </w:pPr>
      <w:hyperlink w:anchor="_Toc299033390" w:history="1">
        <w:r w:rsidR="00CB73AF" w:rsidRPr="00E3374A">
          <w:rPr>
            <w:rStyle w:val="ad"/>
            <w:i/>
            <w:color w:val="auto"/>
          </w:rPr>
          <w:t xml:space="preserve">Приложение 6. </w:t>
        </w:r>
        <w:r w:rsidR="00CB73AF" w:rsidRPr="00E3374A">
          <w:rPr>
            <w:rStyle w:val="ad"/>
            <w:color w:val="auto"/>
          </w:rPr>
          <w:t xml:space="preserve">Доверенность на Уполномоченного представителя Клиента </w:t>
        </w:r>
        <w:r w:rsidR="00CB73AF" w:rsidRPr="00E3374A">
          <w:rPr>
            <w:rStyle w:val="ad"/>
            <w:color w:val="auto"/>
            <w:lang w:val="en-US"/>
          </w:rPr>
          <w:br/>
        </w:r>
        <w:r w:rsidR="00CB73AF" w:rsidRPr="00E3374A">
          <w:rPr>
            <w:rStyle w:val="ad"/>
            <w:color w:val="auto"/>
          </w:rPr>
          <w:t>(для физических лиц)</w:t>
        </w:r>
        <w:r w:rsidR="00CB73AF" w:rsidRPr="00E3374A">
          <w:rPr>
            <w:webHidden/>
          </w:rPr>
          <w:tab/>
        </w:r>
      </w:hyperlink>
      <w:r w:rsidR="00E37586">
        <w:rPr>
          <w:rStyle w:val="ad"/>
          <w:color w:val="auto"/>
          <w:u w:val="none"/>
        </w:rPr>
        <w:t>36</w:t>
      </w:r>
    </w:p>
    <w:p w:rsidR="00CB73AF" w:rsidRPr="00E3374A" w:rsidRDefault="00A42732" w:rsidP="00F31342">
      <w:pPr>
        <w:pStyle w:val="24"/>
        <w:jc w:val="left"/>
      </w:pPr>
      <w:hyperlink w:anchor="_Toc299033391" w:history="1">
        <w:r w:rsidR="00CB73AF" w:rsidRPr="00E3374A">
          <w:rPr>
            <w:rStyle w:val="ad"/>
            <w:i/>
            <w:color w:val="auto"/>
          </w:rPr>
          <w:t>Приложение 7.</w:t>
        </w:r>
        <w:r w:rsidR="00CB73AF" w:rsidRPr="00E3374A">
          <w:rPr>
            <w:rStyle w:val="ad"/>
            <w:color w:val="auto"/>
          </w:rPr>
          <w:t xml:space="preserve"> Доверенность на Уполномоченного представителя Клиента </w:t>
        </w:r>
        <w:r w:rsidR="00CB73AF" w:rsidRPr="00E3374A">
          <w:rPr>
            <w:rStyle w:val="ad"/>
            <w:color w:val="auto"/>
            <w:lang w:val="en-US"/>
          </w:rPr>
          <w:br/>
        </w:r>
        <w:r w:rsidR="00CB73AF" w:rsidRPr="00E3374A">
          <w:rPr>
            <w:rStyle w:val="ad"/>
            <w:color w:val="auto"/>
          </w:rPr>
          <w:t>(для юридических лиц)</w:t>
        </w:r>
        <w:r w:rsidR="00CB73AF" w:rsidRPr="00E3374A">
          <w:rPr>
            <w:webHidden/>
          </w:rPr>
          <w:tab/>
        </w:r>
      </w:hyperlink>
      <w:r w:rsidR="00E37586">
        <w:rPr>
          <w:rStyle w:val="ad"/>
          <w:color w:val="auto"/>
          <w:u w:val="none"/>
        </w:rPr>
        <w:t>38</w:t>
      </w:r>
    </w:p>
    <w:p w:rsidR="00CB73AF" w:rsidRPr="00E3374A" w:rsidRDefault="00A42732" w:rsidP="00F31342">
      <w:pPr>
        <w:pStyle w:val="24"/>
        <w:jc w:val="left"/>
      </w:pPr>
      <w:hyperlink w:anchor="_Toc299033392" w:history="1">
        <w:r w:rsidR="00CB73AF" w:rsidRPr="00E3374A">
          <w:rPr>
            <w:rStyle w:val="ad"/>
            <w:i/>
            <w:color w:val="auto"/>
          </w:rPr>
          <w:t>Приложение 8.</w:t>
        </w:r>
        <w:r w:rsidR="00CB73AF" w:rsidRPr="00E3374A">
          <w:rPr>
            <w:rStyle w:val="ad"/>
            <w:color w:val="auto"/>
          </w:rPr>
          <w:t xml:space="preserve"> Заявление о прекращении действия доверенности</w:t>
        </w:r>
        <w:r w:rsidR="00CB73AF" w:rsidRPr="00E3374A">
          <w:rPr>
            <w:rStyle w:val="ad"/>
            <w:color w:val="auto"/>
            <w:lang w:val="en-US"/>
          </w:rPr>
          <w:br/>
        </w:r>
        <w:r w:rsidR="00CB73AF" w:rsidRPr="00E3374A">
          <w:rPr>
            <w:rStyle w:val="ad"/>
            <w:color w:val="auto"/>
          </w:rPr>
          <w:t>на  представителя Клиента</w:t>
        </w:r>
        <w:r w:rsidR="00CB73AF" w:rsidRPr="00E3374A">
          <w:rPr>
            <w:webHidden/>
          </w:rPr>
          <w:tab/>
        </w:r>
      </w:hyperlink>
      <w:r w:rsidR="00E37586">
        <w:rPr>
          <w:rStyle w:val="ad"/>
          <w:color w:val="auto"/>
          <w:u w:val="none"/>
        </w:rPr>
        <w:t>40</w:t>
      </w:r>
    </w:p>
    <w:p w:rsidR="00FB0C95" w:rsidRPr="00E3374A" w:rsidRDefault="00A42732" w:rsidP="00FB0C95">
      <w:pPr>
        <w:pStyle w:val="24"/>
        <w:jc w:val="left"/>
        <w:rPr>
          <w:u w:val="single"/>
        </w:rPr>
      </w:pPr>
      <w:hyperlink w:anchor="_Toc299033393" w:history="1">
        <w:r w:rsidR="00CB73AF" w:rsidRPr="00E3374A">
          <w:rPr>
            <w:rStyle w:val="ad"/>
            <w:i/>
            <w:color w:val="auto"/>
          </w:rPr>
          <w:t>Приложение 9.</w:t>
        </w:r>
        <w:r w:rsidR="00CB73AF" w:rsidRPr="00E3374A">
          <w:rPr>
            <w:rStyle w:val="ad"/>
            <w:color w:val="auto"/>
          </w:rPr>
          <w:t xml:space="preserve"> Декларация о рисках, связанных с осуществлением операций на рынке ценных бумаг</w:t>
        </w:r>
        <w:r w:rsidR="00CB73AF" w:rsidRPr="00E3374A">
          <w:rPr>
            <w:webHidden/>
          </w:rPr>
          <w:tab/>
        </w:r>
      </w:hyperlink>
      <w:r w:rsidR="00E37586">
        <w:rPr>
          <w:rStyle w:val="ad"/>
          <w:color w:val="auto"/>
          <w:u w:val="none"/>
        </w:rPr>
        <w:t>41</w:t>
      </w:r>
    </w:p>
    <w:p w:rsidR="00CB73AF" w:rsidRPr="00E3374A" w:rsidRDefault="00A42732" w:rsidP="00F31342">
      <w:pPr>
        <w:pStyle w:val="24"/>
        <w:jc w:val="left"/>
      </w:pPr>
      <w:hyperlink w:anchor="_Toc299033394" w:history="1">
        <w:r w:rsidR="00CB73AF" w:rsidRPr="00E3374A">
          <w:rPr>
            <w:rStyle w:val="ad"/>
            <w:i/>
            <w:color w:val="auto"/>
          </w:rPr>
          <w:t>Приложение 10.</w:t>
        </w:r>
        <w:r w:rsidR="00CB73AF" w:rsidRPr="00E3374A">
          <w:rPr>
            <w:rStyle w:val="ad"/>
            <w:color w:val="auto"/>
          </w:rPr>
          <w:t xml:space="preserve"> Декларация о рисках, связанных с осуществлением операций на рынке ценных бумаг</w:t>
        </w:r>
        <w:r w:rsidR="00CB73AF" w:rsidRPr="00E3374A">
          <w:rPr>
            <w:webHidden/>
          </w:rPr>
          <w:tab/>
        </w:r>
      </w:hyperlink>
      <w:r w:rsidR="00E37586">
        <w:rPr>
          <w:rStyle w:val="ad"/>
          <w:color w:val="auto"/>
          <w:u w:val="none"/>
        </w:rPr>
        <w:t>43</w:t>
      </w:r>
    </w:p>
    <w:p w:rsidR="00CB73AF" w:rsidRPr="00E3374A" w:rsidRDefault="00A42732" w:rsidP="00F31342">
      <w:pPr>
        <w:pStyle w:val="24"/>
        <w:jc w:val="left"/>
      </w:pPr>
      <w:hyperlink w:anchor="_Toc299033395" w:history="1">
        <w:r w:rsidR="00CB73AF" w:rsidRPr="00E3374A">
          <w:rPr>
            <w:rStyle w:val="ad"/>
            <w:i/>
            <w:color w:val="auto"/>
          </w:rPr>
          <w:t>Приложение 11.</w:t>
        </w:r>
        <w:r w:rsidR="00CB73AF" w:rsidRPr="00E3374A">
          <w:rPr>
            <w:rStyle w:val="ad"/>
            <w:color w:val="auto"/>
          </w:rPr>
          <w:t xml:space="preserve"> Доверенность на назначение Оператора Торгового раздела Счета депо  для Клиента – физического лица</w:t>
        </w:r>
        <w:r w:rsidR="00CB73AF" w:rsidRPr="00E3374A">
          <w:rPr>
            <w:webHidden/>
          </w:rPr>
          <w:tab/>
        </w:r>
      </w:hyperlink>
      <w:r w:rsidR="00E37586">
        <w:rPr>
          <w:rStyle w:val="ad"/>
          <w:color w:val="auto"/>
          <w:u w:val="none"/>
        </w:rPr>
        <w:t>45</w:t>
      </w:r>
    </w:p>
    <w:p w:rsidR="00CB73AF" w:rsidRPr="00E3374A" w:rsidRDefault="00A42732" w:rsidP="00F31342">
      <w:pPr>
        <w:pStyle w:val="24"/>
        <w:jc w:val="left"/>
      </w:pPr>
      <w:hyperlink w:anchor="_Toc299033396" w:history="1">
        <w:r w:rsidR="00CB73AF" w:rsidRPr="00E3374A">
          <w:rPr>
            <w:rStyle w:val="ad"/>
            <w:i/>
            <w:color w:val="auto"/>
          </w:rPr>
          <w:t>Приложение 12.</w:t>
        </w:r>
        <w:r w:rsidR="00CB73AF" w:rsidRPr="00E3374A">
          <w:rPr>
            <w:rStyle w:val="ad"/>
            <w:color w:val="auto"/>
          </w:rPr>
          <w:t xml:space="preserve"> Доверенность на назначение Оператора Торгового раздела Счета депо  для Клиента – юридического лица</w:t>
        </w:r>
        <w:r w:rsidR="00CB73AF" w:rsidRPr="00E3374A">
          <w:rPr>
            <w:webHidden/>
          </w:rPr>
          <w:tab/>
        </w:r>
      </w:hyperlink>
      <w:r w:rsidR="00E37586">
        <w:rPr>
          <w:rStyle w:val="ad"/>
          <w:color w:val="auto"/>
          <w:u w:val="none"/>
        </w:rPr>
        <w:t>46</w:t>
      </w:r>
    </w:p>
    <w:p w:rsidR="00CB73AF" w:rsidRPr="00E3374A" w:rsidRDefault="00A42732" w:rsidP="00F31342">
      <w:pPr>
        <w:pStyle w:val="24"/>
        <w:jc w:val="left"/>
      </w:pPr>
      <w:hyperlink w:anchor="_Toc299033397" w:history="1">
        <w:r w:rsidR="00CB73AF" w:rsidRPr="00E3374A">
          <w:rPr>
            <w:rStyle w:val="ad"/>
            <w:i/>
            <w:color w:val="auto"/>
          </w:rPr>
          <w:t>Приложение 13.</w:t>
        </w:r>
        <w:r w:rsidR="00CB73AF" w:rsidRPr="00E3374A">
          <w:rPr>
            <w:rStyle w:val="ad"/>
            <w:color w:val="auto"/>
          </w:rPr>
          <w:t xml:space="preserve"> Поручение на совершение сделок с ценными бумагами</w:t>
        </w:r>
        <w:r w:rsidR="00CB73AF" w:rsidRPr="00E3374A">
          <w:rPr>
            <w:webHidden/>
          </w:rPr>
          <w:tab/>
        </w:r>
        <w:r w:rsidR="00CB73AF" w:rsidRPr="00E3374A">
          <w:rPr>
            <w:webHidden/>
          </w:rPr>
          <w:fldChar w:fldCharType="begin"/>
        </w:r>
        <w:r w:rsidR="00CB73AF" w:rsidRPr="00E3374A">
          <w:rPr>
            <w:webHidden/>
          </w:rPr>
          <w:instrText xml:space="preserve"> PAGEREF _Toc299033397 \h </w:instrText>
        </w:r>
        <w:r w:rsidR="00CB73AF" w:rsidRPr="00E3374A">
          <w:rPr>
            <w:webHidden/>
          </w:rPr>
        </w:r>
        <w:r w:rsidR="00CB73AF" w:rsidRPr="00E3374A">
          <w:rPr>
            <w:webHidden/>
          </w:rPr>
          <w:fldChar w:fldCharType="separate"/>
        </w:r>
        <w:r w:rsidR="009E3F96">
          <w:rPr>
            <w:webHidden/>
          </w:rPr>
          <w:t>47</w:t>
        </w:r>
        <w:r w:rsidR="00CB73AF" w:rsidRPr="00E3374A">
          <w:rPr>
            <w:webHidden/>
          </w:rPr>
          <w:fldChar w:fldCharType="end"/>
        </w:r>
      </w:hyperlink>
    </w:p>
    <w:p w:rsidR="00CB73AF" w:rsidRPr="00E3374A" w:rsidRDefault="00A42732" w:rsidP="00F31342">
      <w:pPr>
        <w:pStyle w:val="24"/>
        <w:jc w:val="left"/>
      </w:pPr>
      <w:hyperlink w:anchor="_Toc299033398" w:history="1">
        <w:r w:rsidR="00CB73AF" w:rsidRPr="00E3374A">
          <w:rPr>
            <w:rStyle w:val="ad"/>
            <w:i/>
            <w:color w:val="auto"/>
          </w:rPr>
          <w:t>Приложение 14.</w:t>
        </w:r>
        <w:r w:rsidR="00CB73AF" w:rsidRPr="00E3374A">
          <w:rPr>
            <w:rStyle w:val="ad"/>
            <w:color w:val="auto"/>
          </w:rPr>
          <w:t xml:space="preserve"> Поручение на отзыв денежных средств</w:t>
        </w:r>
        <w:r w:rsidR="00CB73AF" w:rsidRPr="00E3374A">
          <w:rPr>
            <w:webHidden/>
          </w:rPr>
          <w:tab/>
        </w:r>
      </w:hyperlink>
      <w:r w:rsidR="00E37586">
        <w:rPr>
          <w:rStyle w:val="ad"/>
          <w:color w:val="auto"/>
          <w:u w:val="none"/>
        </w:rPr>
        <w:t>48</w:t>
      </w:r>
    </w:p>
    <w:p w:rsidR="00CB73AF" w:rsidRPr="00E3374A" w:rsidRDefault="00A42732" w:rsidP="00F31342">
      <w:pPr>
        <w:pStyle w:val="24"/>
        <w:jc w:val="left"/>
      </w:pPr>
      <w:hyperlink w:anchor="_Toc299033399" w:history="1">
        <w:r w:rsidR="00CB73AF" w:rsidRPr="00E3374A">
          <w:rPr>
            <w:rStyle w:val="ad"/>
            <w:i/>
            <w:color w:val="auto"/>
          </w:rPr>
          <w:t>Приложение 15.</w:t>
        </w:r>
        <w:r w:rsidR="00CB73AF" w:rsidRPr="00E3374A">
          <w:rPr>
            <w:rStyle w:val="ad"/>
            <w:color w:val="auto"/>
          </w:rPr>
          <w:t xml:space="preserve"> Поручение на перевод денежных средств</w:t>
        </w:r>
        <w:r w:rsidR="00CB73AF" w:rsidRPr="00E3374A">
          <w:rPr>
            <w:webHidden/>
          </w:rPr>
          <w:tab/>
        </w:r>
      </w:hyperlink>
      <w:r w:rsidR="00E37586">
        <w:rPr>
          <w:rStyle w:val="ad"/>
          <w:color w:val="auto"/>
          <w:u w:val="none"/>
        </w:rPr>
        <w:t>49</w:t>
      </w:r>
    </w:p>
    <w:p w:rsidR="00CB73AF" w:rsidRPr="00E3374A" w:rsidRDefault="00A42732" w:rsidP="00F31342">
      <w:pPr>
        <w:pStyle w:val="24"/>
        <w:jc w:val="left"/>
      </w:pPr>
      <w:hyperlink w:anchor="_Toc299033402" w:history="1">
        <w:r w:rsidR="00781B23" w:rsidRPr="00E3374A">
          <w:rPr>
            <w:rStyle w:val="ad"/>
            <w:i/>
            <w:color w:val="auto"/>
          </w:rPr>
          <w:t>Приложение 1</w:t>
        </w:r>
        <w:r w:rsidR="001C56F5" w:rsidRPr="00E3374A">
          <w:rPr>
            <w:rStyle w:val="ad"/>
            <w:i/>
            <w:color w:val="auto"/>
            <w:lang w:val="en-US"/>
          </w:rPr>
          <w:t>6</w:t>
        </w:r>
        <w:r w:rsidR="00CB73AF" w:rsidRPr="00E3374A">
          <w:rPr>
            <w:rStyle w:val="ad"/>
            <w:i/>
            <w:color w:val="auto"/>
          </w:rPr>
          <w:t>.</w:t>
        </w:r>
        <w:r w:rsidR="00CB73AF" w:rsidRPr="00E3374A">
          <w:rPr>
            <w:rStyle w:val="ad"/>
            <w:color w:val="auto"/>
          </w:rPr>
          <w:t xml:space="preserve"> Тарифы Брокера на оказание услуг на рынке ценных бумаг</w:t>
        </w:r>
        <w:r w:rsidR="00CB73AF" w:rsidRPr="00E3374A">
          <w:rPr>
            <w:webHidden/>
          </w:rPr>
          <w:tab/>
        </w:r>
      </w:hyperlink>
      <w:r w:rsidR="00E37586">
        <w:rPr>
          <w:rStyle w:val="ad"/>
          <w:color w:val="auto"/>
          <w:u w:val="none"/>
        </w:rPr>
        <w:t>50</w:t>
      </w:r>
    </w:p>
    <w:p w:rsidR="00CB73AF" w:rsidRPr="00E3374A" w:rsidRDefault="00A42732" w:rsidP="00F31342">
      <w:pPr>
        <w:pStyle w:val="24"/>
        <w:jc w:val="left"/>
      </w:pPr>
      <w:hyperlink w:anchor="_Toc299033405" w:history="1">
        <w:r w:rsidR="003D5EFE" w:rsidRPr="00E3374A">
          <w:rPr>
            <w:rStyle w:val="ad"/>
            <w:i/>
            <w:color w:val="auto"/>
          </w:rPr>
          <w:t xml:space="preserve">Приложение </w:t>
        </w:r>
        <w:r w:rsidR="00781B23" w:rsidRPr="00E3374A">
          <w:rPr>
            <w:rStyle w:val="ad"/>
            <w:i/>
            <w:color w:val="auto"/>
            <w:lang w:val="en-US"/>
          </w:rPr>
          <w:t>1</w:t>
        </w:r>
        <w:r w:rsidR="001C56F5" w:rsidRPr="00E3374A">
          <w:rPr>
            <w:rStyle w:val="ad"/>
            <w:i/>
            <w:color w:val="auto"/>
            <w:lang w:val="en-US"/>
          </w:rPr>
          <w:t>7</w:t>
        </w:r>
        <w:r w:rsidR="00CB73AF" w:rsidRPr="00E3374A">
          <w:rPr>
            <w:rStyle w:val="ad"/>
            <w:i/>
            <w:color w:val="auto"/>
          </w:rPr>
          <w:t>.</w:t>
        </w:r>
        <w:r w:rsidR="00CB73AF" w:rsidRPr="00E3374A">
          <w:rPr>
            <w:rStyle w:val="ad"/>
            <w:color w:val="auto"/>
          </w:rPr>
          <w:t xml:space="preserve"> Акт приема-передачи Уникального идентификационного кода</w:t>
        </w:r>
        <w:r w:rsidR="00CB73AF" w:rsidRPr="00E3374A">
          <w:rPr>
            <w:webHidden/>
          </w:rPr>
          <w:tab/>
        </w:r>
      </w:hyperlink>
      <w:r w:rsidR="00E37586">
        <w:rPr>
          <w:rStyle w:val="ad"/>
          <w:color w:val="auto"/>
          <w:u w:val="none"/>
        </w:rPr>
        <w:t>51</w:t>
      </w:r>
    </w:p>
    <w:p w:rsidR="00CB73AF" w:rsidRPr="00E3374A" w:rsidRDefault="00CB73AF" w:rsidP="00F31342">
      <w:pPr>
        <w:spacing w:line="360" w:lineRule="auto"/>
        <w:outlineLvl w:val="0"/>
        <w:rPr>
          <w:sz w:val="22"/>
          <w:szCs w:val="22"/>
        </w:rPr>
      </w:pPr>
      <w:r w:rsidRPr="00E3374A">
        <w:rPr>
          <w:b/>
        </w:rPr>
        <w:fldChar w:fldCharType="end"/>
      </w: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CB73AF" w:rsidRDefault="00CB73AF" w:rsidP="00F31342">
      <w:pPr>
        <w:spacing w:line="360" w:lineRule="auto"/>
        <w:outlineLvl w:val="0"/>
        <w:rPr>
          <w:sz w:val="22"/>
          <w:szCs w:val="22"/>
        </w:rPr>
      </w:pPr>
    </w:p>
    <w:p w:rsidR="005F159B" w:rsidRDefault="005F159B" w:rsidP="00F31342">
      <w:pPr>
        <w:spacing w:line="360" w:lineRule="auto"/>
        <w:outlineLvl w:val="0"/>
        <w:rPr>
          <w:sz w:val="22"/>
          <w:szCs w:val="22"/>
        </w:rPr>
      </w:pPr>
    </w:p>
    <w:p w:rsidR="005F159B" w:rsidRDefault="005F159B" w:rsidP="00F31342">
      <w:pPr>
        <w:spacing w:line="360" w:lineRule="auto"/>
        <w:outlineLvl w:val="0"/>
        <w:rPr>
          <w:sz w:val="22"/>
          <w:szCs w:val="22"/>
        </w:rPr>
      </w:pPr>
    </w:p>
    <w:p w:rsidR="00781B23" w:rsidRDefault="00781B23" w:rsidP="00F31342">
      <w:pPr>
        <w:spacing w:line="360" w:lineRule="auto"/>
        <w:outlineLvl w:val="0"/>
        <w:rPr>
          <w:sz w:val="22"/>
          <w:szCs w:val="22"/>
        </w:rPr>
      </w:pPr>
    </w:p>
    <w:p w:rsidR="00CB73AF" w:rsidRDefault="00CB73AF" w:rsidP="00CC14E7">
      <w:pPr>
        <w:spacing w:line="360" w:lineRule="auto"/>
        <w:outlineLvl w:val="0"/>
        <w:rPr>
          <w:sz w:val="22"/>
          <w:szCs w:val="22"/>
        </w:rPr>
      </w:pPr>
    </w:p>
    <w:p w:rsidR="003A132E" w:rsidRDefault="003A132E" w:rsidP="00CC14E7">
      <w:pPr>
        <w:spacing w:line="360" w:lineRule="auto"/>
        <w:outlineLvl w:val="0"/>
        <w:rPr>
          <w:sz w:val="22"/>
          <w:szCs w:val="22"/>
        </w:rPr>
      </w:pPr>
    </w:p>
    <w:p w:rsidR="003A132E" w:rsidRPr="003A132E" w:rsidRDefault="003A132E" w:rsidP="00CC14E7">
      <w:pPr>
        <w:spacing w:line="360" w:lineRule="auto"/>
        <w:outlineLvl w:val="0"/>
        <w:rPr>
          <w:sz w:val="22"/>
          <w:szCs w:val="22"/>
        </w:rPr>
      </w:pPr>
    </w:p>
    <w:p w:rsidR="00E6397A" w:rsidRPr="004A256C" w:rsidRDefault="00E6397A" w:rsidP="00E6397A">
      <w:pPr>
        <w:spacing w:line="360" w:lineRule="auto"/>
        <w:jc w:val="center"/>
        <w:outlineLvl w:val="0"/>
        <w:rPr>
          <w:b/>
          <w:sz w:val="24"/>
          <w:szCs w:val="24"/>
        </w:rPr>
      </w:pPr>
      <w:r w:rsidRPr="004A256C">
        <w:rPr>
          <w:b/>
          <w:sz w:val="24"/>
          <w:szCs w:val="24"/>
        </w:rPr>
        <w:t>РАЗДЕЛ I. ТЕРМИНЫ И ОПРЕДЕЛЕНИЯ</w:t>
      </w:r>
    </w:p>
    <w:p w:rsidR="00E6397A" w:rsidRPr="004A256C" w:rsidRDefault="00E6397A" w:rsidP="00E6397A">
      <w:pPr>
        <w:pStyle w:val="afa"/>
        <w:rPr>
          <w:rFonts w:ascii="Times New Roman" w:hAnsi="Times New Roman"/>
          <w:b/>
          <w:sz w:val="20"/>
        </w:rPr>
      </w:pPr>
      <w:r w:rsidRPr="004A256C">
        <w:rPr>
          <w:rFonts w:ascii="Times New Roman" w:hAnsi="Times New Roman"/>
          <w:b/>
          <w:sz w:val="20"/>
        </w:rPr>
        <w:t xml:space="preserve">Регламент оказания услуг на рынке ценных бумаг (Договор присоединения) - </w:t>
      </w:r>
      <w:r w:rsidRPr="004A256C">
        <w:rPr>
          <w:rFonts w:ascii="Times New Roman" w:hAnsi="Times New Roman"/>
          <w:sz w:val="20"/>
        </w:rPr>
        <w:t xml:space="preserve">договор, условия которого определены одной из сторон (Брокером) в формулярах или иных стандартных формах и </w:t>
      </w:r>
      <w:proofErr w:type="gramStart"/>
      <w:r w:rsidRPr="004A256C">
        <w:rPr>
          <w:rFonts w:ascii="Times New Roman" w:hAnsi="Times New Roman"/>
          <w:sz w:val="20"/>
        </w:rPr>
        <w:t>могут</w:t>
      </w:r>
      <w:proofErr w:type="gramEnd"/>
      <w:r w:rsidRPr="004A256C">
        <w:rPr>
          <w:rFonts w:ascii="Times New Roman" w:hAnsi="Times New Roman"/>
          <w:sz w:val="20"/>
        </w:rPr>
        <w:t xml:space="preserve"> приняты другой стороной (Клиентом) не иначе как путем присоединения к предложенному договору в целом.</w:t>
      </w:r>
    </w:p>
    <w:p w:rsidR="00E6397A" w:rsidRPr="004A256C" w:rsidRDefault="00E6397A" w:rsidP="00E6397A">
      <w:pPr>
        <w:pStyle w:val="afa"/>
        <w:rPr>
          <w:rFonts w:ascii="Times New Roman" w:hAnsi="Times New Roman"/>
          <w:b/>
          <w:sz w:val="20"/>
        </w:rPr>
      </w:pPr>
      <w:r w:rsidRPr="004A256C">
        <w:rPr>
          <w:rFonts w:ascii="Times New Roman" w:hAnsi="Times New Roman"/>
          <w:b/>
          <w:sz w:val="20"/>
        </w:rPr>
        <w:t>Заявление о присоединении</w:t>
      </w:r>
      <w:r w:rsidRPr="004A256C">
        <w:rPr>
          <w:rFonts w:ascii="Times New Roman" w:hAnsi="Times New Roman"/>
          <w:sz w:val="20"/>
        </w:rPr>
        <w:t xml:space="preserve"> – неотъемлемая часть настоящего Регламента, выражающая волю Клиента пользоваться услугами Брокера на условиях настоящего Регламента.  </w:t>
      </w:r>
    </w:p>
    <w:p w:rsidR="00E6397A" w:rsidRPr="004A256C" w:rsidRDefault="00E6397A" w:rsidP="00E6397A">
      <w:pPr>
        <w:pStyle w:val="afa"/>
        <w:rPr>
          <w:rFonts w:ascii="Times New Roman" w:hAnsi="Times New Roman"/>
          <w:b/>
          <w:sz w:val="20"/>
        </w:rPr>
      </w:pPr>
      <w:r w:rsidRPr="004A256C">
        <w:rPr>
          <w:rFonts w:ascii="Times New Roman" w:hAnsi="Times New Roman"/>
          <w:b/>
          <w:sz w:val="20"/>
        </w:rPr>
        <w:t xml:space="preserve">Акцепт </w:t>
      </w:r>
      <w:r w:rsidRPr="004A256C">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согласие Клиента принимать условия и оговорки, предусмотренные настоящим Регламентом.</w:t>
      </w:r>
    </w:p>
    <w:p w:rsidR="00E6397A" w:rsidRPr="004A256C" w:rsidRDefault="00E6397A" w:rsidP="00E6397A">
      <w:pPr>
        <w:pStyle w:val="afa"/>
        <w:rPr>
          <w:rFonts w:ascii="Times New Roman" w:hAnsi="Times New Roman"/>
          <w:sz w:val="20"/>
        </w:rPr>
      </w:pPr>
      <w:r w:rsidRPr="004A256C">
        <w:rPr>
          <w:rFonts w:ascii="Times New Roman" w:hAnsi="Times New Roman"/>
          <w:b/>
          <w:sz w:val="20"/>
        </w:rPr>
        <w:t xml:space="preserve">Банк (Брокер) – </w:t>
      </w:r>
      <w:r w:rsidRPr="004A256C">
        <w:rPr>
          <w:rFonts w:ascii="Times New Roman" w:hAnsi="Times New Roman"/>
          <w:sz w:val="20"/>
        </w:rPr>
        <w:t>Акционерный</w:t>
      </w:r>
      <w:r w:rsidRPr="004A256C">
        <w:rPr>
          <w:rFonts w:ascii="Times New Roman" w:hAnsi="Times New Roman"/>
          <w:b/>
          <w:sz w:val="20"/>
        </w:rPr>
        <w:t xml:space="preserve"> </w:t>
      </w:r>
      <w:r w:rsidR="0079048E" w:rsidRPr="004A256C">
        <w:rPr>
          <w:rFonts w:ascii="Times New Roman" w:hAnsi="Times New Roman"/>
          <w:sz w:val="20"/>
        </w:rPr>
        <w:t>коммерческий б</w:t>
      </w:r>
      <w:r w:rsidRPr="004A256C">
        <w:rPr>
          <w:rFonts w:ascii="Times New Roman" w:hAnsi="Times New Roman"/>
          <w:sz w:val="20"/>
        </w:rPr>
        <w:t>анк «СЛАВИЯ» (закрытое акционерное общество), профессиональный участник рынка ценных бумаг, действующий на основании лицензии на осуществление брокерской деятельности, выданно</w:t>
      </w:r>
      <w:r w:rsidR="00704D8F" w:rsidRPr="004A256C">
        <w:rPr>
          <w:rFonts w:ascii="Times New Roman" w:hAnsi="Times New Roman"/>
          <w:sz w:val="20"/>
        </w:rPr>
        <w:t xml:space="preserve">й федеральной службой </w:t>
      </w:r>
      <w:r w:rsidR="00F309B2" w:rsidRPr="004A256C">
        <w:rPr>
          <w:rFonts w:ascii="Times New Roman" w:hAnsi="Times New Roman"/>
          <w:sz w:val="20"/>
        </w:rPr>
        <w:t>по финансовым рынкам</w:t>
      </w:r>
      <w:r w:rsidRPr="004A256C">
        <w:rPr>
          <w:rFonts w:ascii="Times New Roman" w:hAnsi="Times New Roman"/>
          <w:sz w:val="20"/>
        </w:rPr>
        <w:t xml:space="preserve">, и оказывающий своим Клиентам брокерские услуги на основании заключенных с ними договорных отношений.   </w:t>
      </w:r>
    </w:p>
    <w:p w:rsidR="00E6397A" w:rsidRPr="004A256C" w:rsidRDefault="00E6397A" w:rsidP="00E6397A">
      <w:pPr>
        <w:pStyle w:val="afa"/>
        <w:rPr>
          <w:rFonts w:ascii="Times New Roman" w:hAnsi="Times New Roman"/>
          <w:sz w:val="20"/>
        </w:rPr>
      </w:pPr>
      <w:r w:rsidRPr="004A256C">
        <w:rPr>
          <w:rFonts w:ascii="Times New Roman" w:hAnsi="Times New Roman"/>
          <w:b/>
          <w:sz w:val="20"/>
        </w:rPr>
        <w:t xml:space="preserve">Депозитарий  – </w:t>
      </w:r>
      <w:r w:rsidRPr="004A256C">
        <w:rPr>
          <w:rFonts w:ascii="Times New Roman" w:hAnsi="Times New Roman"/>
          <w:sz w:val="20"/>
        </w:rPr>
        <w:t>профессиональный участник рынка ценных бумаг, осуществляющий депозитарную деятельность.</w:t>
      </w:r>
    </w:p>
    <w:p w:rsidR="002A4310" w:rsidRPr="004A256C" w:rsidRDefault="002A4310" w:rsidP="002A4310">
      <w:pPr>
        <w:pStyle w:val="afa"/>
        <w:rPr>
          <w:rFonts w:ascii="Times New Roman" w:hAnsi="Times New Roman"/>
          <w:sz w:val="20"/>
        </w:rPr>
      </w:pPr>
      <w:r w:rsidRPr="004A256C">
        <w:rPr>
          <w:rFonts w:ascii="Times New Roman" w:hAnsi="Times New Roman"/>
          <w:b/>
          <w:sz w:val="20"/>
        </w:rPr>
        <w:t>Условия</w:t>
      </w:r>
      <w:r w:rsidRPr="004A256C">
        <w:rPr>
          <w:rFonts w:ascii="Times New Roman" w:hAnsi="Times New Roman"/>
          <w:sz w:val="20"/>
        </w:rPr>
        <w:t xml:space="preserve"> – Условия осуществления депозитарной деятельности (Клиентский р</w:t>
      </w:r>
      <w:r w:rsidR="004A256C" w:rsidRPr="004A256C">
        <w:rPr>
          <w:rFonts w:ascii="Times New Roman" w:hAnsi="Times New Roman"/>
          <w:sz w:val="20"/>
        </w:rPr>
        <w:t>егламент) Депозитария</w:t>
      </w:r>
      <w:r w:rsidRPr="004A256C">
        <w:rPr>
          <w:rFonts w:ascii="Times New Roman" w:hAnsi="Times New Roman"/>
          <w:sz w:val="20"/>
        </w:rPr>
        <w:t>.</w:t>
      </w:r>
    </w:p>
    <w:p w:rsidR="00E6397A" w:rsidRPr="004A256C" w:rsidRDefault="002A4310" w:rsidP="002A4310">
      <w:pPr>
        <w:pStyle w:val="afa"/>
        <w:ind w:firstLine="0"/>
        <w:rPr>
          <w:rFonts w:ascii="Times New Roman" w:hAnsi="Times New Roman"/>
          <w:sz w:val="20"/>
        </w:rPr>
      </w:pPr>
      <w:r w:rsidRPr="004A256C">
        <w:rPr>
          <w:rFonts w:ascii="Times New Roman" w:hAnsi="Times New Roman"/>
          <w:b/>
          <w:sz w:val="20"/>
        </w:rPr>
        <w:t xml:space="preserve">            </w:t>
      </w:r>
      <w:r w:rsidR="00E6397A" w:rsidRPr="004A256C">
        <w:rPr>
          <w:rFonts w:ascii="Times New Roman" w:hAnsi="Times New Roman"/>
          <w:b/>
          <w:sz w:val="20"/>
        </w:rPr>
        <w:t xml:space="preserve">Уполномоченное лицо (сотрудник) Брокера – </w:t>
      </w:r>
      <w:r w:rsidR="00E6397A" w:rsidRPr="004A256C">
        <w:rPr>
          <w:rFonts w:ascii="Times New Roman" w:hAnsi="Times New Roman"/>
          <w:sz w:val="20"/>
        </w:rPr>
        <w:t>должностное лицо Брокера, полномочия которого определены внутренними документами Брокера.</w:t>
      </w:r>
      <w:r w:rsidR="00E6397A" w:rsidRPr="004A256C">
        <w:rPr>
          <w:rFonts w:ascii="Times New Roman" w:hAnsi="Times New Roman"/>
          <w:strike/>
          <w:sz w:val="20"/>
        </w:rPr>
        <w:t xml:space="preserve"> </w:t>
      </w:r>
    </w:p>
    <w:p w:rsidR="00E6397A" w:rsidRPr="004A256C" w:rsidRDefault="00E6397A" w:rsidP="00E6397A">
      <w:pPr>
        <w:pStyle w:val="af0"/>
        <w:ind w:firstLine="709"/>
      </w:pPr>
      <w:r w:rsidRPr="004A256C">
        <w:rPr>
          <w:b/>
          <w:bCs/>
          <w:iCs/>
        </w:rPr>
        <w:t>Уполномоченные представители</w:t>
      </w:r>
      <w:r w:rsidRPr="004A256C">
        <w:t xml:space="preserve"> – физические лица, которые имеют полномочия в силу закона или доверенности, выданной Клиентом, совершать от имени Клиента действия, предусмотренные настоящим Регламентом. Во всех случаях, даже когда это не обозначено прямо в тексте настоящего Регламента, любые действия от имени Клиента могут осуществлять только уполномоченные представители.</w:t>
      </w:r>
    </w:p>
    <w:p w:rsidR="00E6397A" w:rsidRPr="004A256C" w:rsidRDefault="00E6397A" w:rsidP="00E6397A">
      <w:pPr>
        <w:pStyle w:val="af0"/>
        <w:ind w:firstLine="709"/>
      </w:pPr>
      <w:r w:rsidRPr="004A256C">
        <w:rPr>
          <w:b/>
          <w:bCs/>
          <w:iCs/>
        </w:rPr>
        <w:t>Клиент</w:t>
      </w:r>
      <w:r w:rsidRPr="004A256C">
        <w:t xml:space="preserve"> – юридическое или физическое лицо, резидент или нерезидент Российской Федерации, присоединившийся к настоящему Регламенту.</w:t>
      </w:r>
    </w:p>
    <w:p w:rsidR="00E6397A" w:rsidRPr="004A256C" w:rsidRDefault="00E6397A" w:rsidP="00E6397A">
      <w:pPr>
        <w:pStyle w:val="af0"/>
        <w:ind w:firstLine="709"/>
      </w:pPr>
      <w:r w:rsidRPr="004A256C">
        <w:rPr>
          <w:b/>
          <w:bCs/>
          <w:iCs/>
        </w:rPr>
        <w:t>Уникальный идентификационный код Клиента</w:t>
      </w:r>
      <w:r w:rsidRPr="004A256C">
        <w:t xml:space="preserve"> – неповторяющийся код во внутренней системе регистрации Клиента, присваиваемый Клиенту Брокером.</w:t>
      </w:r>
    </w:p>
    <w:p w:rsidR="00E6397A" w:rsidRPr="004A256C" w:rsidRDefault="00E6397A" w:rsidP="00E6397A">
      <w:pPr>
        <w:pStyle w:val="af0"/>
        <w:ind w:firstLine="709"/>
      </w:pPr>
      <w:r w:rsidRPr="004A256C">
        <w:rPr>
          <w:b/>
          <w:bCs/>
          <w:iCs/>
        </w:rPr>
        <w:t>Идентификатор Клиента</w:t>
      </w:r>
      <w:r w:rsidRPr="004A256C">
        <w:t xml:space="preserve"> – совокупность данных об уникальном идентификационном коде Клиента, номере и дате подписания (присоединения) Заявления о присоединении и наименовании (фамилии, имени, отчестве) </w:t>
      </w:r>
      <w:r w:rsidRPr="004A256C">
        <w:rPr>
          <w:bCs/>
        </w:rPr>
        <w:t>Клиента</w:t>
      </w:r>
      <w:r w:rsidRPr="004A256C">
        <w:t>.</w:t>
      </w:r>
    </w:p>
    <w:p w:rsidR="00E6397A" w:rsidRPr="004A256C" w:rsidRDefault="00E6397A" w:rsidP="00E6397A">
      <w:pPr>
        <w:pStyle w:val="af0"/>
        <w:ind w:firstLine="709"/>
        <w:rPr>
          <w:b/>
          <w:bCs/>
          <w:iCs/>
        </w:rPr>
      </w:pPr>
      <w:r w:rsidRPr="004A256C">
        <w:rPr>
          <w:b/>
        </w:rPr>
        <w:t>Счета Клиента</w:t>
      </w:r>
      <w:r w:rsidRPr="004A256C">
        <w:t xml:space="preserve"> –</w:t>
      </w:r>
      <w:r w:rsidRPr="004A256C">
        <w:rPr>
          <w:b/>
        </w:rPr>
        <w:t xml:space="preserve"> </w:t>
      </w:r>
      <w:r w:rsidRPr="004A256C">
        <w:t>счета, по которым Брокер проводит Сделки в интересах и за счет Клиента, а именно:</w:t>
      </w:r>
    </w:p>
    <w:p w:rsidR="00E6397A" w:rsidRPr="004A256C" w:rsidRDefault="00E6397A" w:rsidP="00E6397A">
      <w:pPr>
        <w:pStyle w:val="af0"/>
        <w:ind w:firstLine="709"/>
      </w:pPr>
      <w:r w:rsidRPr="004A256C">
        <w:rPr>
          <w:b/>
          <w:bCs/>
          <w:iCs/>
        </w:rPr>
        <w:t>Брокерский счет</w:t>
      </w:r>
      <w:r w:rsidRPr="004A256C">
        <w:t xml:space="preserve"> – счет, предназначенный для учета денежных сре</w:t>
      </w:r>
      <w:proofErr w:type="gramStart"/>
      <w:r w:rsidRPr="004A256C">
        <w:t>дств Кл</w:t>
      </w:r>
      <w:proofErr w:type="gramEnd"/>
      <w:r w:rsidRPr="004A256C">
        <w:t>иента в валюте Российской Федерации, расчетов с Клиентом и третьими лицами по брокерским операциям, совершаемым Брокером на основании Заявления о присоединении и в соответствии с условиями настоящего Регламента;</w:t>
      </w:r>
    </w:p>
    <w:p w:rsidR="00E6397A" w:rsidRPr="004A256C" w:rsidRDefault="00E6397A" w:rsidP="00E6397A">
      <w:pPr>
        <w:pStyle w:val="ConsNormal"/>
        <w:jc w:val="both"/>
        <w:rPr>
          <w:rFonts w:ascii="Times New Roman" w:hAnsi="Times New Roman"/>
        </w:rPr>
      </w:pPr>
      <w:r w:rsidRPr="004A256C">
        <w:rPr>
          <w:rFonts w:ascii="Times New Roman" w:hAnsi="Times New Roman"/>
          <w:b/>
          <w:bCs/>
          <w:iCs/>
        </w:rPr>
        <w:t>Счет депо</w:t>
      </w:r>
      <w:r w:rsidRPr="004A256C">
        <w:rPr>
          <w:rFonts w:ascii="Times New Roman" w:hAnsi="Times New Roman"/>
          <w:b/>
          <w:bCs/>
        </w:rPr>
        <w:t xml:space="preserve"> </w:t>
      </w:r>
      <w:r w:rsidRPr="004A256C">
        <w:rPr>
          <w:rFonts w:ascii="Times New Roman" w:hAnsi="Times New Roman"/>
        </w:rPr>
        <w:t xml:space="preserve">– счет, </w:t>
      </w:r>
      <w:r w:rsidR="005E6D7D" w:rsidRPr="004A256C">
        <w:rPr>
          <w:rFonts w:ascii="Times New Roman" w:hAnsi="Times New Roman"/>
        </w:rPr>
        <w:t xml:space="preserve">открытый Клиенту в Депозитарии </w:t>
      </w:r>
      <w:r w:rsidRPr="004A256C">
        <w:rPr>
          <w:rFonts w:ascii="Times New Roman" w:hAnsi="Times New Roman"/>
        </w:rPr>
        <w:t xml:space="preserve"> в соответствии с Депозитарным договором и Условиями, или в Расчетном депозитарии Торговой системы, и предназначенный для учета ценных </w:t>
      </w:r>
      <w:proofErr w:type="gramStart"/>
      <w:r w:rsidRPr="004A256C">
        <w:rPr>
          <w:rFonts w:ascii="Times New Roman" w:hAnsi="Times New Roman"/>
        </w:rPr>
        <w:t>бумаг/удостоверения прав/перехода прав</w:t>
      </w:r>
      <w:proofErr w:type="gramEnd"/>
      <w:r w:rsidRPr="004A256C">
        <w:rPr>
          <w:rFonts w:ascii="Times New Roman" w:hAnsi="Times New Roman"/>
        </w:rPr>
        <w:t xml:space="preserve"> на ценные бумаги Клиента, принадлежащие ему на праве собственности или ином вещном праве. </w:t>
      </w:r>
    </w:p>
    <w:p w:rsidR="00E6397A" w:rsidRPr="004A256C" w:rsidRDefault="00E6397A" w:rsidP="00E6397A">
      <w:pPr>
        <w:pStyle w:val="af0"/>
        <w:ind w:firstLine="709"/>
        <w:rPr>
          <w:b/>
        </w:rPr>
      </w:pPr>
      <w:r w:rsidRPr="004A256C">
        <w:rPr>
          <w:b/>
        </w:rPr>
        <w:t>Активы Клиента</w:t>
      </w:r>
      <w:r w:rsidRPr="004A256C">
        <w:t xml:space="preserve"> – совокупность учтенных на </w:t>
      </w:r>
      <w:proofErr w:type="gramStart"/>
      <w:r w:rsidRPr="004A256C">
        <w:rPr>
          <w:lang w:val="en-US"/>
        </w:rPr>
        <w:t>c</w:t>
      </w:r>
      <w:proofErr w:type="gramEnd"/>
      <w:r w:rsidRPr="004A256C">
        <w:t>четах Клиента ценных бумаг и/или денежных средств, предназначенных для инвестирования в ценные бумаги и/или полученных от продажи ценных бумаг.</w:t>
      </w:r>
    </w:p>
    <w:p w:rsidR="00E6397A" w:rsidRPr="004A256C" w:rsidRDefault="00E6397A" w:rsidP="00E6397A">
      <w:pPr>
        <w:spacing w:after="120"/>
        <w:ind w:firstLine="709"/>
        <w:jc w:val="both"/>
      </w:pPr>
      <w:r w:rsidRPr="004A256C">
        <w:rPr>
          <w:b/>
          <w:bCs/>
          <w:iCs/>
        </w:rPr>
        <w:t>Обязательства Клиента</w:t>
      </w:r>
      <w:r w:rsidRPr="004A256C">
        <w:rPr>
          <w:b/>
          <w:bCs/>
        </w:rPr>
        <w:t xml:space="preserve"> </w:t>
      </w:r>
      <w:r w:rsidRPr="004A256C">
        <w:t>–</w:t>
      </w:r>
      <w:r w:rsidRPr="004A256C">
        <w:rPr>
          <w:b/>
          <w:bCs/>
        </w:rPr>
        <w:t xml:space="preserve"> </w:t>
      </w:r>
      <w:r w:rsidRPr="004A256C">
        <w:t>любой вид обязатель</w:t>
      </w:r>
      <w:proofErr w:type="gramStart"/>
      <w:r w:rsidRPr="004A256C">
        <w:t>ств Кл</w:t>
      </w:r>
      <w:proofErr w:type="gramEnd"/>
      <w:r w:rsidRPr="004A256C">
        <w:t>иента перед Брокером или третьими лицами, возникший и/или возникающий в результате совершения действий в рамках настоящего Регламента.</w:t>
      </w:r>
    </w:p>
    <w:p w:rsidR="00E6397A" w:rsidRPr="004A256C" w:rsidRDefault="00E6397A" w:rsidP="00E6397A">
      <w:pPr>
        <w:spacing w:after="120"/>
        <w:ind w:firstLine="709"/>
        <w:jc w:val="both"/>
      </w:pPr>
      <w:r w:rsidRPr="004A256C">
        <w:rPr>
          <w:b/>
        </w:rPr>
        <w:t>Поручение Клиента</w:t>
      </w:r>
      <w:r w:rsidRPr="004A256C">
        <w:t xml:space="preserve"> – документ, удостоверяющий получение распоряжения Клиента на совершение Сделки, операции с ценными бумагами или операции с денежными средствами в интересах Клиента. Поручения Клиента составляются по формам, установленным настоящим Регламентом.</w:t>
      </w:r>
    </w:p>
    <w:p w:rsidR="00E6397A" w:rsidRPr="004A256C" w:rsidRDefault="00E6397A" w:rsidP="00E6397A">
      <w:pPr>
        <w:pStyle w:val="af0"/>
        <w:ind w:firstLine="709"/>
        <w:rPr>
          <w:b/>
          <w:bCs/>
          <w:iCs/>
        </w:rPr>
      </w:pPr>
      <w:r w:rsidRPr="004A256C">
        <w:rPr>
          <w:b/>
          <w:bCs/>
          <w:iCs/>
        </w:rPr>
        <w:t xml:space="preserve">Существенные условия Поручения Клиента – </w:t>
      </w:r>
      <w:r w:rsidRPr="004A256C">
        <w:rPr>
          <w:bCs/>
          <w:iCs/>
        </w:rPr>
        <w:t xml:space="preserve">все необходимые идентификационные данные (включая эмитента, вид и количество ценных бумаг, в том числе обозначения, принятые организатором торговли рынка ценных бумаг) для исполнения Брокером волеизъявления Клиента по совершению одной или нескольких взаимосвязанных или невзаимосвязанных сделок с ценными бумагами. </w:t>
      </w:r>
    </w:p>
    <w:p w:rsidR="00E6397A" w:rsidRPr="004A256C" w:rsidRDefault="00E6397A" w:rsidP="00E6397A">
      <w:pPr>
        <w:pStyle w:val="af0"/>
        <w:ind w:firstLine="709"/>
      </w:pPr>
      <w:r w:rsidRPr="004A256C">
        <w:rPr>
          <w:b/>
          <w:bCs/>
          <w:iCs/>
        </w:rPr>
        <w:t>Сообщение</w:t>
      </w:r>
      <w:r w:rsidRPr="004A256C">
        <w:rPr>
          <w:b/>
          <w:bCs/>
        </w:rPr>
        <w:t xml:space="preserve"> – </w:t>
      </w:r>
      <w:r w:rsidRPr="004A256C">
        <w:rPr>
          <w:bCs/>
        </w:rPr>
        <w:t>любые информационные</w:t>
      </w:r>
      <w:r w:rsidRPr="004A256C">
        <w:rPr>
          <w:b/>
          <w:bCs/>
        </w:rPr>
        <w:t xml:space="preserve"> </w:t>
      </w:r>
      <w:r w:rsidRPr="004A256C">
        <w:rPr>
          <w:bCs/>
        </w:rPr>
        <w:t>с</w:t>
      </w:r>
      <w:r w:rsidRPr="004A256C">
        <w:t>ообщения, а также сообщения иного характера и документы, направляемые Брокером и Клиентом друг другу в процессе исполнения настоящего Регламента.</w:t>
      </w:r>
    </w:p>
    <w:p w:rsidR="00E6397A" w:rsidRPr="004A256C" w:rsidRDefault="00E6397A" w:rsidP="00E6397A">
      <w:pPr>
        <w:spacing w:after="120"/>
        <w:ind w:firstLine="709"/>
        <w:jc w:val="both"/>
      </w:pPr>
      <w:r w:rsidRPr="004A256C">
        <w:rPr>
          <w:b/>
          <w:bCs/>
          <w:iCs/>
        </w:rPr>
        <w:t>Резервирование денежных сре</w:t>
      </w:r>
      <w:proofErr w:type="gramStart"/>
      <w:r w:rsidRPr="004A256C">
        <w:rPr>
          <w:b/>
          <w:bCs/>
          <w:iCs/>
        </w:rPr>
        <w:t>дств в Т</w:t>
      </w:r>
      <w:proofErr w:type="gramEnd"/>
      <w:r w:rsidRPr="004A256C">
        <w:rPr>
          <w:b/>
          <w:bCs/>
          <w:iCs/>
        </w:rPr>
        <w:t>орговой системе</w:t>
      </w:r>
      <w:r w:rsidRPr="004A256C">
        <w:t xml:space="preserve"> – депонирование денежных средств на счете, открытом в Расчетной организации Торговой системы для осуществления расчетов по Сделкам в Торговой системе в соответствии с ее Правилами.</w:t>
      </w:r>
    </w:p>
    <w:p w:rsidR="00E6397A" w:rsidRPr="004A256C" w:rsidRDefault="00E6397A" w:rsidP="00E6397A">
      <w:pPr>
        <w:spacing w:after="120"/>
        <w:ind w:firstLine="709"/>
        <w:jc w:val="both"/>
      </w:pPr>
      <w:r w:rsidRPr="004A256C">
        <w:rPr>
          <w:b/>
          <w:bCs/>
          <w:iCs/>
        </w:rPr>
        <w:t>Резервирование ценных бумаг в Торговой системе</w:t>
      </w:r>
      <w:r w:rsidRPr="004A256C">
        <w:t xml:space="preserve"> – депонирование ценных бумаг в соответствии с Правилами Торговой системы на специальном Счете депо (специальном разделе Счета депо) в Расчетном депозитарии Торговой системы, осуществляющем проведение всех операций по Счетам депо участников Торговой системы.</w:t>
      </w:r>
    </w:p>
    <w:p w:rsidR="00E6397A" w:rsidRPr="004A256C" w:rsidRDefault="00E6397A" w:rsidP="00E6397A">
      <w:pPr>
        <w:spacing w:after="120"/>
        <w:ind w:firstLine="709"/>
        <w:jc w:val="both"/>
      </w:pPr>
      <w:proofErr w:type="gramStart"/>
      <w:r w:rsidRPr="004A256C">
        <w:rPr>
          <w:b/>
        </w:rPr>
        <w:t>Организатор торговли рынка ценных бумаг (</w:t>
      </w:r>
      <w:r w:rsidRPr="004A256C">
        <w:rPr>
          <w:b/>
          <w:bCs/>
          <w:iCs/>
        </w:rPr>
        <w:t>Торговая система)</w:t>
      </w:r>
      <w:r w:rsidRPr="004A256C">
        <w:t xml:space="preserve"> - фондовая биржа, иной организатор торговли, через которые заключение и исполнение Сделок производится по определенным установленным процедурам, зафиксированным в Правилах этой Торговой системы или иных нормативных документах, обязательных или рекомендуемых для исполнения всеми участниками этой Торговой системы. </w:t>
      </w:r>
      <w:proofErr w:type="gramEnd"/>
    </w:p>
    <w:p w:rsidR="00E6397A" w:rsidRPr="004A256C" w:rsidRDefault="00E6397A" w:rsidP="00E6397A">
      <w:pPr>
        <w:spacing w:after="120"/>
        <w:ind w:firstLine="709"/>
        <w:jc w:val="both"/>
      </w:pPr>
      <w:r w:rsidRPr="004A256C">
        <w:rPr>
          <w:b/>
          <w:bCs/>
          <w:iCs/>
        </w:rPr>
        <w:t>Правила Торговых систем</w:t>
      </w:r>
      <w:r w:rsidRPr="004A256C">
        <w:t xml:space="preserve"> – любые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в которых Брокер может совершать Сделки в соответствии с Поручением Клиента, а также расчетных организаций и депозитариев.</w:t>
      </w:r>
    </w:p>
    <w:p w:rsidR="00E6397A" w:rsidRPr="004A256C" w:rsidRDefault="00E6397A" w:rsidP="00E6397A">
      <w:pPr>
        <w:pStyle w:val="af0"/>
        <w:ind w:firstLine="709"/>
      </w:pPr>
      <w:r w:rsidRPr="004A256C">
        <w:rPr>
          <w:b/>
          <w:bCs/>
          <w:iCs/>
        </w:rPr>
        <w:t>Расчетная организация Торговой системы</w:t>
      </w:r>
      <w:r w:rsidRPr="004A256C">
        <w:t xml:space="preserve"> – небанковская кредитная организация, имеющая в соответствии с действующим законодательством Российской Федерации право осуществления расчетных операций и уполномоченная соответствующей Торговой системой на проведение банковских операций по счетам участников Торговых систем.</w:t>
      </w:r>
    </w:p>
    <w:p w:rsidR="00E6397A" w:rsidRPr="004A256C" w:rsidRDefault="00E6397A" w:rsidP="00E6397A">
      <w:pPr>
        <w:pStyle w:val="af0"/>
        <w:ind w:firstLine="709"/>
      </w:pPr>
      <w:r w:rsidRPr="004A256C">
        <w:rPr>
          <w:b/>
        </w:rPr>
        <w:t>Расчетный депозитарий Торговой системы</w:t>
      </w:r>
      <w:r w:rsidRPr="004A256C">
        <w:t xml:space="preserve"> – депозитарий, осуществляющий проведение всех операций по Счетам депо участников Торговых систем и, в случаях, определенных законодательством Российской Федерации,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rsidR="00E6397A" w:rsidRPr="004A256C" w:rsidRDefault="00E6397A" w:rsidP="00E6397A">
      <w:pPr>
        <w:spacing w:after="120"/>
        <w:ind w:firstLine="709"/>
        <w:jc w:val="both"/>
      </w:pPr>
      <w:r w:rsidRPr="004A256C">
        <w:rPr>
          <w:b/>
        </w:rPr>
        <w:t>Организованный рынок ценных бумаг (Биржевой рынок)</w:t>
      </w:r>
      <w:r w:rsidRPr="004A256C">
        <w:t xml:space="preserve"> – 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w:t>
      </w:r>
      <w:proofErr w:type="gramStart"/>
      <w:r w:rsidRPr="004A256C">
        <w:t>учета</w:t>
      </w:r>
      <w:proofErr w:type="gramEnd"/>
      <w:r w:rsidRPr="004A256C">
        <w:t xml:space="preserve"> с которыми соответствуют требованиям, установленным Банком России.</w:t>
      </w:r>
    </w:p>
    <w:p w:rsidR="00E6397A" w:rsidRPr="004A256C" w:rsidRDefault="00E6397A" w:rsidP="00E6397A">
      <w:pPr>
        <w:spacing w:after="120"/>
        <w:ind w:firstLine="709"/>
        <w:jc w:val="both"/>
      </w:pPr>
      <w:r w:rsidRPr="004A256C">
        <w:t xml:space="preserve"> </w:t>
      </w:r>
      <w:r w:rsidRPr="004A256C">
        <w:rPr>
          <w:b/>
          <w:bCs/>
          <w:iCs/>
        </w:rPr>
        <w:t>Неорганизованный рынок ценных бумаг (Внебиржевой рынок)</w:t>
      </w:r>
      <w:r w:rsidRPr="004A256C">
        <w:t xml:space="preserve"> – рынок ценных бумаг, где заключение гражданско-правовых сделок с ценными бумагами осуществляется без участия Организаторов торговли рынка ценных бумаг (Торговых систем). Проведение операций с ценными бумагами на Внебиржевом рынке осуществляется в соответствии с законодательством Российской Федерации и Обычаями делового оборота, сложившимися на данном рынке.</w:t>
      </w:r>
    </w:p>
    <w:p w:rsidR="00E6397A" w:rsidRPr="004A256C" w:rsidRDefault="00E6397A" w:rsidP="00E6397A">
      <w:pPr>
        <w:pStyle w:val="af0"/>
        <w:ind w:firstLine="709"/>
      </w:pPr>
      <w:r w:rsidRPr="004A256C">
        <w:rPr>
          <w:b/>
          <w:bCs/>
        </w:rPr>
        <w:t xml:space="preserve">Обычаи делового оборота  </w:t>
      </w:r>
      <w:r w:rsidRPr="004A256C">
        <w:t>–</w:t>
      </w:r>
      <w:r w:rsidRPr="004A256C">
        <w:rPr>
          <w:bCs/>
        </w:rPr>
        <w:t xml:space="preserve"> сложившееся и широко применяемое в какой-либо области предпринимательской деятельности правила поведения, не предусмотренное законодательством Российской Федерации, независимо от того, зафиксировано ли оно в каком-</w:t>
      </w:r>
      <w:r w:rsidRPr="004A256C">
        <w:t>либо документе.</w:t>
      </w:r>
    </w:p>
    <w:p w:rsidR="00E6397A" w:rsidRPr="004A256C" w:rsidRDefault="00E6397A" w:rsidP="00E6397A">
      <w:pPr>
        <w:pStyle w:val="af0"/>
        <w:ind w:firstLine="709"/>
      </w:pPr>
      <w:r w:rsidRPr="004A256C">
        <w:rPr>
          <w:b/>
        </w:rPr>
        <w:t>Торговая сессия</w:t>
      </w:r>
      <w:r w:rsidRPr="004A256C">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p w:rsidR="00E6397A" w:rsidRPr="004A256C" w:rsidRDefault="00E6397A" w:rsidP="00E6397A">
      <w:pPr>
        <w:pStyle w:val="af0"/>
        <w:ind w:firstLine="709"/>
      </w:pPr>
      <w:r w:rsidRPr="004A256C">
        <w:rPr>
          <w:b/>
          <w:bCs/>
          <w:iCs/>
        </w:rPr>
        <w:t>Торговый день (день Т)</w:t>
      </w:r>
      <w:r w:rsidRPr="004A256C">
        <w:t xml:space="preserve"> - день, в который Брокер заключил Сделку в соответствии с Поручением Клиента.</w:t>
      </w:r>
    </w:p>
    <w:p w:rsidR="00E6397A" w:rsidRPr="004A256C" w:rsidRDefault="00E6397A" w:rsidP="00E6397A">
      <w:pPr>
        <w:spacing w:after="120"/>
        <w:ind w:firstLine="709"/>
        <w:jc w:val="both"/>
      </w:pPr>
      <w:r w:rsidRPr="004A256C">
        <w:rPr>
          <w:b/>
          <w:bCs/>
          <w:iCs/>
        </w:rPr>
        <w:t>Торговые операции (операции)</w:t>
      </w:r>
      <w:r w:rsidRPr="004A256C">
        <w:t xml:space="preserve"> – совершаемые Брокером юридические и фактические действия, непосредственно связанные с совершением и исполнением сделок с ценными бумагами.</w:t>
      </w:r>
    </w:p>
    <w:p w:rsidR="00E6397A" w:rsidRPr="004A256C" w:rsidRDefault="00E6397A" w:rsidP="00E6397A">
      <w:pPr>
        <w:spacing w:after="120"/>
        <w:ind w:firstLine="709"/>
        <w:jc w:val="both"/>
        <w:rPr>
          <w:b/>
          <w:bCs/>
          <w:iCs/>
        </w:rPr>
      </w:pPr>
      <w:r w:rsidRPr="004A256C">
        <w:rPr>
          <w:b/>
          <w:bCs/>
          <w:iCs/>
        </w:rPr>
        <w:t xml:space="preserve">Сделка </w:t>
      </w:r>
      <w:r w:rsidRPr="004A256C">
        <w:t>–</w:t>
      </w:r>
      <w:r w:rsidRPr="004A256C">
        <w:rPr>
          <w:b/>
          <w:bCs/>
          <w:iCs/>
        </w:rPr>
        <w:t xml:space="preserve"> </w:t>
      </w:r>
      <w:r w:rsidRPr="004A256C">
        <w:rPr>
          <w:bCs/>
          <w:iCs/>
        </w:rPr>
        <w:t xml:space="preserve">сделка купли/продажи ценных бумаг, заключаемая Брокером от своего имени или от имени Клиента в порядке оказания услуг </w:t>
      </w:r>
      <w:r w:rsidRPr="004A256C">
        <w:t>на основании Заявления о присоединении и в соответствии с условиями настоящего Регламента</w:t>
      </w:r>
      <w:r w:rsidRPr="004A256C">
        <w:rPr>
          <w:bCs/>
          <w:iCs/>
        </w:rPr>
        <w:t xml:space="preserve"> (в интересах и за счет Клиента, а также в строгом соответствии с Поручениями Клиента).</w:t>
      </w:r>
    </w:p>
    <w:p w:rsidR="00E6397A" w:rsidRPr="004A256C" w:rsidRDefault="00E6397A" w:rsidP="00E6397A">
      <w:pPr>
        <w:spacing w:after="120"/>
        <w:ind w:firstLine="709"/>
        <w:jc w:val="both"/>
      </w:pPr>
      <w:proofErr w:type="gramStart"/>
      <w:r w:rsidRPr="004A256C">
        <w:rPr>
          <w:b/>
          <w:bCs/>
          <w:iCs/>
        </w:rPr>
        <w:t>Урегулирование сделки</w:t>
      </w:r>
      <w:r w:rsidRPr="004A256C">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оплату расходов по Тарифам Брокера и тарифам третьих лиц, участие которых необходимо и/или допустимо по условиям настоящего Регламента для заключения и урегулирования сделки;</w:t>
      </w:r>
      <w:proofErr w:type="gramEnd"/>
      <w:r w:rsidRPr="004A256C">
        <w:t xml:space="preserve"> иные процедуры, необходимые для исполнения обязательств.</w:t>
      </w:r>
    </w:p>
    <w:p w:rsidR="00E6397A" w:rsidRPr="004A256C" w:rsidRDefault="00E6397A" w:rsidP="00E6397A">
      <w:pPr>
        <w:pStyle w:val="af0"/>
        <w:ind w:firstLine="709"/>
      </w:pPr>
    </w:p>
    <w:p w:rsidR="00E6397A" w:rsidRPr="004A256C" w:rsidRDefault="00E6397A" w:rsidP="00E6397A">
      <w:pPr>
        <w:pStyle w:val="af0"/>
        <w:ind w:firstLine="709"/>
      </w:pPr>
    </w:p>
    <w:p w:rsidR="00E6397A" w:rsidRPr="004A256C" w:rsidRDefault="00E6397A" w:rsidP="00E6397A">
      <w:pPr>
        <w:pStyle w:val="af0"/>
        <w:ind w:firstLine="709"/>
      </w:pPr>
      <w:r w:rsidRPr="004A256C">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p w:rsidR="002A280D" w:rsidRPr="00A42732" w:rsidRDefault="002A280D" w:rsidP="004A256C">
      <w:pPr>
        <w:pStyle w:val="1"/>
      </w:pPr>
      <w:bookmarkStart w:id="1" w:name="_Toc299033330"/>
    </w:p>
    <w:p w:rsidR="00E6397A" w:rsidRPr="004A256C" w:rsidRDefault="00E6397A" w:rsidP="004A256C">
      <w:pPr>
        <w:pStyle w:val="1"/>
      </w:pPr>
      <w:r w:rsidRPr="004A256C">
        <w:t>РАЗДЕЛ II. ОБЩАЯ ИНФОРМАЦИЯ О БАНКЕ (БРОКЕРЕ)</w:t>
      </w:r>
      <w:bookmarkEnd w:id="1"/>
    </w:p>
    <w:p w:rsidR="00E6397A" w:rsidRPr="004A256C" w:rsidRDefault="00E6397A" w:rsidP="00E6397A"/>
    <w:p w:rsidR="00E6397A" w:rsidRPr="004A256C" w:rsidRDefault="00E6397A" w:rsidP="00E6397A">
      <w:pPr>
        <w:jc w:val="both"/>
        <w:outlineLvl w:val="0"/>
        <w:rPr>
          <w:b/>
          <w:bCs/>
        </w:rPr>
      </w:pPr>
      <w:r w:rsidRPr="004A256C">
        <w:rPr>
          <w:b/>
          <w:bCs/>
        </w:rPr>
        <w:t xml:space="preserve">Полное наименование: </w:t>
      </w:r>
      <w:r w:rsidRPr="004A256C">
        <w:rPr>
          <w:b/>
          <w:bCs/>
        </w:rPr>
        <w:tab/>
      </w:r>
      <w:r w:rsidRPr="004A256C">
        <w:rPr>
          <w:b/>
          <w:bCs/>
        </w:rPr>
        <w:tab/>
      </w:r>
    </w:p>
    <w:p w:rsidR="00E6397A" w:rsidRPr="004A256C" w:rsidRDefault="005E6D7D" w:rsidP="00E6397A">
      <w:pPr>
        <w:jc w:val="both"/>
        <w:outlineLvl w:val="0"/>
        <w:rPr>
          <w:bCs/>
        </w:rPr>
      </w:pPr>
      <w:r w:rsidRPr="004A256C">
        <w:rPr>
          <w:bCs/>
        </w:rPr>
        <w:t>Акционерный коммерческий банк «СЛАВИЯ» (акционерное общество</w:t>
      </w:r>
      <w:r w:rsidR="00E6397A" w:rsidRPr="004A256C">
        <w:rPr>
          <w:bCs/>
        </w:rPr>
        <w:t>)</w:t>
      </w:r>
    </w:p>
    <w:p w:rsidR="00E6397A" w:rsidRPr="004A256C" w:rsidRDefault="00E6397A" w:rsidP="00E6397A">
      <w:pPr>
        <w:jc w:val="both"/>
        <w:rPr>
          <w:b/>
          <w:bCs/>
        </w:rPr>
      </w:pPr>
    </w:p>
    <w:p w:rsidR="00E6397A" w:rsidRPr="004A256C" w:rsidRDefault="00E6397A" w:rsidP="00E6397A">
      <w:pPr>
        <w:jc w:val="both"/>
        <w:outlineLvl w:val="0"/>
        <w:rPr>
          <w:b/>
          <w:bCs/>
        </w:rPr>
      </w:pPr>
      <w:r w:rsidRPr="004A256C">
        <w:rPr>
          <w:b/>
          <w:bCs/>
        </w:rPr>
        <w:t>Сокращенное наименование:</w:t>
      </w:r>
      <w:r w:rsidRPr="004A256C">
        <w:rPr>
          <w:b/>
          <w:bCs/>
        </w:rPr>
        <w:tab/>
      </w:r>
    </w:p>
    <w:p w:rsidR="00E6397A" w:rsidRPr="004A256C" w:rsidRDefault="005E6D7D" w:rsidP="00E6397A">
      <w:pPr>
        <w:jc w:val="both"/>
        <w:outlineLvl w:val="0"/>
        <w:rPr>
          <w:bCs/>
        </w:rPr>
      </w:pPr>
      <w:r w:rsidRPr="004A256C">
        <w:rPr>
          <w:bCs/>
        </w:rPr>
        <w:t>АКБ «СЛАВИЯ</w:t>
      </w:r>
      <w:r w:rsidR="00E6397A" w:rsidRPr="004A256C">
        <w:rPr>
          <w:bCs/>
        </w:rPr>
        <w:t>»</w:t>
      </w:r>
      <w:r w:rsidRPr="004A256C">
        <w:rPr>
          <w:bCs/>
        </w:rPr>
        <w:t xml:space="preserve"> (АО)</w:t>
      </w:r>
    </w:p>
    <w:p w:rsidR="00E6397A" w:rsidRPr="004A256C" w:rsidRDefault="00E6397A" w:rsidP="00E6397A">
      <w:pPr>
        <w:jc w:val="both"/>
        <w:rPr>
          <w:b/>
          <w:bCs/>
        </w:rPr>
      </w:pPr>
    </w:p>
    <w:p w:rsidR="00E6397A" w:rsidRPr="004A256C" w:rsidRDefault="005E6D7D" w:rsidP="00E6397A">
      <w:pPr>
        <w:jc w:val="both"/>
        <w:outlineLvl w:val="0"/>
        <w:rPr>
          <w:b/>
          <w:bCs/>
        </w:rPr>
      </w:pPr>
      <w:r w:rsidRPr="004A256C">
        <w:rPr>
          <w:b/>
          <w:bCs/>
        </w:rPr>
        <w:t>Местонахождение</w:t>
      </w:r>
      <w:r w:rsidR="00E6397A" w:rsidRPr="004A256C">
        <w:rPr>
          <w:b/>
          <w:bCs/>
        </w:rPr>
        <w:t>:</w:t>
      </w:r>
    </w:p>
    <w:p w:rsidR="00E6397A" w:rsidRPr="004A256C" w:rsidRDefault="005E6D7D" w:rsidP="00E6397A">
      <w:pPr>
        <w:jc w:val="both"/>
        <w:rPr>
          <w:bCs/>
        </w:rPr>
      </w:pPr>
      <w:r w:rsidRPr="004A256C">
        <w:rPr>
          <w:bCs/>
        </w:rPr>
        <w:t xml:space="preserve">Россия, </w:t>
      </w:r>
      <w:smartTag w:uri="urn:schemas-microsoft-com:office:smarttags" w:element="metricconverter">
        <w:smartTagPr>
          <w:attr w:name="ProductID" w:val="117292, г"/>
        </w:smartTagPr>
        <w:r w:rsidRPr="004A256C">
          <w:rPr>
            <w:bCs/>
          </w:rPr>
          <w:t>117292, г</w:t>
        </w:r>
      </w:smartTag>
      <w:r w:rsidRPr="004A256C">
        <w:rPr>
          <w:bCs/>
        </w:rPr>
        <w:t>. Москва, ул. Кедрова, д.5А</w:t>
      </w:r>
      <w:r w:rsidR="00E6397A" w:rsidRPr="004A256C">
        <w:rPr>
          <w:bCs/>
        </w:rPr>
        <w:t xml:space="preserve"> </w:t>
      </w:r>
    </w:p>
    <w:p w:rsidR="00E6397A" w:rsidRPr="004A256C" w:rsidRDefault="00E6397A" w:rsidP="00E6397A">
      <w:pPr>
        <w:jc w:val="both"/>
        <w:rPr>
          <w:bCs/>
        </w:rPr>
      </w:pPr>
    </w:p>
    <w:p w:rsidR="00E6397A" w:rsidRPr="004A256C" w:rsidRDefault="00E6397A" w:rsidP="00E6397A">
      <w:pPr>
        <w:jc w:val="both"/>
        <w:outlineLvl w:val="0"/>
        <w:rPr>
          <w:b/>
          <w:bCs/>
        </w:rPr>
      </w:pPr>
      <w:r w:rsidRPr="004A256C">
        <w:rPr>
          <w:b/>
          <w:bCs/>
        </w:rPr>
        <w:t>Данные о регистрации:</w:t>
      </w:r>
    </w:p>
    <w:p w:rsidR="00E6397A" w:rsidRPr="004A256C" w:rsidRDefault="00E6397A" w:rsidP="00E6397A">
      <w:pPr>
        <w:jc w:val="both"/>
        <w:rPr>
          <w:bCs/>
        </w:rPr>
      </w:pPr>
      <w:r w:rsidRPr="004A256C">
        <w:rPr>
          <w:bCs/>
        </w:rPr>
        <w:t xml:space="preserve">Регистрационный номер </w:t>
      </w:r>
      <w:r w:rsidR="008175EE" w:rsidRPr="004A256C">
        <w:rPr>
          <w:bCs/>
        </w:rPr>
        <w:t>2664</w:t>
      </w:r>
      <w:r w:rsidRPr="004A256C">
        <w:rPr>
          <w:bCs/>
        </w:rPr>
        <w:t xml:space="preserve"> от </w:t>
      </w:r>
      <w:r w:rsidR="002E38B2" w:rsidRPr="002E38B2">
        <w:rPr>
          <w:bCs/>
        </w:rPr>
        <w:t>26 мая 2015</w:t>
      </w:r>
      <w:r w:rsidRPr="004A256C">
        <w:rPr>
          <w:bCs/>
        </w:rPr>
        <w:t xml:space="preserve"> года, зарегистрирован Банком России.</w:t>
      </w:r>
    </w:p>
    <w:p w:rsidR="00E6397A" w:rsidRPr="004A256C" w:rsidRDefault="00E6397A" w:rsidP="00E6397A">
      <w:pPr>
        <w:jc w:val="both"/>
        <w:rPr>
          <w:bCs/>
        </w:rPr>
      </w:pPr>
      <w:r w:rsidRPr="004A256C">
        <w:rPr>
          <w:bCs/>
        </w:rPr>
        <w:t xml:space="preserve">Основной государственный регистрационный номер </w:t>
      </w:r>
      <w:r w:rsidR="008175EE" w:rsidRPr="004A256C">
        <w:rPr>
          <w:bCs/>
        </w:rPr>
        <w:t>1027739228758</w:t>
      </w:r>
    </w:p>
    <w:p w:rsidR="00E6397A" w:rsidRPr="004A256C" w:rsidRDefault="00E6397A" w:rsidP="00E6397A">
      <w:pPr>
        <w:jc w:val="both"/>
        <w:rPr>
          <w:bCs/>
        </w:rPr>
      </w:pPr>
    </w:p>
    <w:p w:rsidR="00E6397A" w:rsidRPr="004A256C" w:rsidRDefault="00E6397A" w:rsidP="00E6397A">
      <w:pPr>
        <w:jc w:val="both"/>
        <w:outlineLvl w:val="0"/>
        <w:rPr>
          <w:b/>
          <w:bCs/>
        </w:rPr>
      </w:pPr>
      <w:r w:rsidRPr="004A256C">
        <w:rPr>
          <w:b/>
          <w:bCs/>
        </w:rPr>
        <w:t>Лицензии Банка (Брокера):</w:t>
      </w:r>
    </w:p>
    <w:p w:rsidR="003A132E" w:rsidRPr="003A132E" w:rsidRDefault="003A132E" w:rsidP="002E38B2">
      <w:pPr>
        <w:numPr>
          <w:ilvl w:val="0"/>
          <w:numId w:val="8"/>
        </w:numPr>
        <w:tabs>
          <w:tab w:val="left" w:pos="974"/>
        </w:tabs>
        <w:suppressAutoHyphens/>
        <w:jc w:val="both"/>
      </w:pPr>
      <w:r w:rsidRPr="003A132E">
        <w:rPr>
          <w:i/>
        </w:rPr>
        <w:t>Лицензия на осуществление банковских операций</w:t>
      </w:r>
      <w:r w:rsidRPr="003A132E">
        <w:t xml:space="preserve"> </w:t>
      </w:r>
      <w:r w:rsidRPr="003A132E">
        <w:rPr>
          <w:i/>
        </w:rPr>
        <w:t xml:space="preserve">со средствами в рублях и иностранной валюте (без права привлечения во вклады денежных средств физических лиц) </w:t>
      </w:r>
      <w:r w:rsidRPr="003A132E">
        <w:t xml:space="preserve"> № 2664 выдана </w:t>
      </w:r>
      <w:r w:rsidR="002E38B2" w:rsidRPr="002E38B2">
        <w:t>26 мая 2015</w:t>
      </w:r>
      <w:r w:rsidRPr="003A132E">
        <w:t xml:space="preserve"> года Центральным банком Российской Федерации;</w:t>
      </w:r>
    </w:p>
    <w:p w:rsidR="003A132E" w:rsidRPr="003A132E" w:rsidRDefault="003A132E" w:rsidP="002E38B2">
      <w:pPr>
        <w:numPr>
          <w:ilvl w:val="0"/>
          <w:numId w:val="8"/>
        </w:numPr>
        <w:tabs>
          <w:tab w:val="left" w:pos="974"/>
        </w:tabs>
        <w:suppressAutoHyphens/>
        <w:jc w:val="both"/>
      </w:pPr>
      <w:r w:rsidRPr="003A132E">
        <w:rPr>
          <w:i/>
        </w:rPr>
        <w:t xml:space="preserve">Лицензия на привлечение во вклады денежных средств физических лиц  в рублях и иностранной валюте  </w:t>
      </w:r>
      <w:r w:rsidRPr="003A132E">
        <w:t xml:space="preserve"> № 2664 выдана </w:t>
      </w:r>
      <w:r w:rsidR="002E38B2" w:rsidRPr="002E38B2">
        <w:t>26 мая 2015</w:t>
      </w:r>
      <w:r w:rsidRPr="003A132E">
        <w:t xml:space="preserve"> года Центральным банком Российской Федерации;</w:t>
      </w:r>
    </w:p>
    <w:p w:rsidR="00E6397A" w:rsidRPr="004A256C" w:rsidRDefault="00E6397A" w:rsidP="002E38B2">
      <w:pPr>
        <w:numPr>
          <w:ilvl w:val="0"/>
          <w:numId w:val="8"/>
        </w:numPr>
        <w:tabs>
          <w:tab w:val="left" w:pos="974"/>
        </w:tabs>
        <w:suppressAutoHyphens/>
        <w:jc w:val="both"/>
      </w:pPr>
      <w:r w:rsidRPr="004A256C">
        <w:rPr>
          <w:i/>
        </w:rPr>
        <w:t>Лицензия профессионального участника рынка ценных бумаг на осуществление брокерской деятельности</w:t>
      </w:r>
      <w:r w:rsidR="00C31E99" w:rsidRPr="004A256C">
        <w:t xml:space="preserve"> № </w:t>
      </w:r>
      <w:r w:rsidR="002E38B2" w:rsidRPr="002E38B2">
        <w:t>045-13493-100000</w:t>
      </w:r>
      <w:r w:rsidR="00C31E99" w:rsidRPr="004A256C">
        <w:t xml:space="preserve"> выдана 22 февраля 2011 года Федеральной  службой по финансовым рынкам</w:t>
      </w:r>
      <w:r w:rsidRPr="004A256C">
        <w:t>;</w:t>
      </w:r>
    </w:p>
    <w:p w:rsidR="00E6397A" w:rsidRPr="004A256C" w:rsidRDefault="00E6397A" w:rsidP="002E38B2">
      <w:pPr>
        <w:numPr>
          <w:ilvl w:val="0"/>
          <w:numId w:val="8"/>
        </w:numPr>
        <w:tabs>
          <w:tab w:val="left" w:pos="974"/>
        </w:tabs>
        <w:suppressAutoHyphens/>
        <w:jc w:val="both"/>
      </w:pPr>
      <w:r w:rsidRPr="004A256C">
        <w:rPr>
          <w:i/>
        </w:rPr>
        <w:t>Лицензия профессионального участника рынка ценных бумаг на осуществление дилерской деятельности</w:t>
      </w:r>
      <w:r w:rsidRPr="004A256C">
        <w:t xml:space="preserve"> № </w:t>
      </w:r>
      <w:r w:rsidR="002E38B2" w:rsidRPr="002E38B2">
        <w:t>045-13494-010000</w:t>
      </w:r>
      <w:r w:rsidRPr="004A256C">
        <w:t xml:space="preserve"> </w:t>
      </w:r>
      <w:r w:rsidR="007230BB" w:rsidRPr="004A256C">
        <w:t>выдана 22 февраля 2011</w:t>
      </w:r>
      <w:r w:rsidRPr="004A256C">
        <w:t xml:space="preserve"> года Федеральной</w:t>
      </w:r>
      <w:r w:rsidR="007230BB" w:rsidRPr="004A256C">
        <w:t xml:space="preserve"> службой по финансовым рынкам</w:t>
      </w:r>
      <w:r w:rsidRPr="004A256C">
        <w:t>;</w:t>
      </w:r>
    </w:p>
    <w:p w:rsidR="00E6397A" w:rsidRPr="004A256C" w:rsidRDefault="00E6397A" w:rsidP="002E38B2">
      <w:pPr>
        <w:numPr>
          <w:ilvl w:val="0"/>
          <w:numId w:val="8"/>
        </w:numPr>
        <w:tabs>
          <w:tab w:val="left" w:pos="974"/>
        </w:tabs>
        <w:suppressAutoHyphens/>
        <w:jc w:val="both"/>
        <w:rPr>
          <w:color w:val="33CCCC"/>
        </w:rPr>
      </w:pPr>
      <w:r w:rsidRPr="004A256C">
        <w:rPr>
          <w:i/>
        </w:rPr>
        <w:t>Лицензия профессионального участника рынка ценных бумаг на осуществление деятельности по управлению ценными бумагами</w:t>
      </w:r>
      <w:r w:rsidR="007D59ED" w:rsidRPr="004A256C">
        <w:t xml:space="preserve"> № </w:t>
      </w:r>
      <w:r w:rsidR="002E38B2" w:rsidRPr="002E38B2">
        <w:t>045-13496-001000</w:t>
      </w:r>
      <w:r w:rsidR="007D59ED" w:rsidRPr="004A256C">
        <w:t xml:space="preserve"> выдана 22 феврал</w:t>
      </w:r>
      <w:r w:rsidRPr="004A256C">
        <w:t xml:space="preserve">я </w:t>
      </w:r>
      <w:r w:rsidRPr="004A256C">
        <w:br/>
      </w:r>
      <w:r w:rsidR="007D59ED" w:rsidRPr="004A256C">
        <w:t>2011</w:t>
      </w:r>
      <w:r w:rsidRPr="004A256C">
        <w:t xml:space="preserve"> года Федеральной</w:t>
      </w:r>
      <w:r w:rsidR="007D59ED" w:rsidRPr="004A256C">
        <w:t xml:space="preserve"> службой по финансовым рынкам</w:t>
      </w:r>
      <w:r w:rsidRPr="004A256C">
        <w:t>;</w:t>
      </w:r>
    </w:p>
    <w:p w:rsidR="00E6397A" w:rsidRPr="004A256C" w:rsidRDefault="00E6397A" w:rsidP="00E6397A">
      <w:pPr>
        <w:jc w:val="both"/>
        <w:outlineLvl w:val="0"/>
        <w:rPr>
          <w:b/>
        </w:rPr>
      </w:pPr>
      <w:r w:rsidRPr="004A256C">
        <w:rPr>
          <w:b/>
        </w:rPr>
        <w:t>Официальный Интернет-сайт:</w:t>
      </w:r>
    </w:p>
    <w:p w:rsidR="00E6397A" w:rsidRPr="004A256C" w:rsidRDefault="00A42732" w:rsidP="00E6397A">
      <w:pPr>
        <w:jc w:val="both"/>
      </w:pPr>
      <w:hyperlink r:id="rId9" w:history="1">
        <w:r w:rsidR="004E10F8" w:rsidRPr="004A256C">
          <w:rPr>
            <w:rStyle w:val="ad"/>
          </w:rPr>
          <w:t>http://www.</w:t>
        </w:r>
        <w:proofErr w:type="spellStart"/>
        <w:r w:rsidR="004E10F8" w:rsidRPr="004A256C">
          <w:rPr>
            <w:rStyle w:val="ad"/>
            <w:lang w:val="en-US"/>
          </w:rPr>
          <w:t>slaviabank</w:t>
        </w:r>
        <w:proofErr w:type="spellEnd"/>
        <w:r w:rsidR="004E10F8" w:rsidRPr="004A256C">
          <w:rPr>
            <w:rStyle w:val="ad"/>
          </w:rPr>
          <w:t>.</w:t>
        </w:r>
        <w:proofErr w:type="spellStart"/>
        <w:r w:rsidR="004E10F8" w:rsidRPr="004A256C">
          <w:rPr>
            <w:rStyle w:val="ad"/>
          </w:rPr>
          <w:t>ru</w:t>
        </w:r>
        <w:proofErr w:type="spellEnd"/>
      </w:hyperlink>
    </w:p>
    <w:p w:rsidR="00E6397A" w:rsidRPr="004A256C" w:rsidRDefault="00E6397A" w:rsidP="00E6397A">
      <w:pPr>
        <w:jc w:val="both"/>
      </w:pPr>
    </w:p>
    <w:p w:rsidR="00E6397A" w:rsidRPr="004A256C" w:rsidRDefault="00E6397A" w:rsidP="00E6397A">
      <w:pPr>
        <w:pStyle w:val="af"/>
        <w:tabs>
          <w:tab w:val="left" w:pos="360"/>
        </w:tabs>
      </w:pPr>
      <w:r w:rsidRPr="004A256C">
        <w:t>Справки по вопросам, связанным с оказанием услуг на рынке ценных бумаг, предоставляются Уполномоченными лицами Брокера по телефо</w:t>
      </w:r>
      <w:r w:rsidR="003B1879" w:rsidRPr="004A256C">
        <w:t>ну (495) 969-24-15</w:t>
      </w:r>
      <w:r w:rsidRPr="004A256C">
        <w:t>.</w:t>
      </w:r>
    </w:p>
    <w:p w:rsidR="00E6397A" w:rsidRPr="004A256C" w:rsidRDefault="00E6397A" w:rsidP="00E6397A">
      <w:pPr>
        <w:ind w:left="426"/>
        <w:jc w:val="both"/>
      </w:pPr>
    </w:p>
    <w:p w:rsidR="002E15E4" w:rsidRPr="004A256C" w:rsidRDefault="002E15E4" w:rsidP="004A256C">
      <w:pPr>
        <w:pStyle w:val="1"/>
      </w:pPr>
      <w:bookmarkStart w:id="2" w:name="_Toc299033331"/>
      <w:r w:rsidRPr="004A256C">
        <w:t>РАЗДЕЛ III. ОСНОВНЫЕ ПОЛОЖЕНИЯ</w:t>
      </w:r>
      <w:bookmarkEnd w:id="2"/>
    </w:p>
    <w:p w:rsidR="002E15E4" w:rsidRPr="004A256C" w:rsidRDefault="002E15E4" w:rsidP="002E15E4">
      <w:pPr>
        <w:pStyle w:val="Avtor11"/>
        <w:tabs>
          <w:tab w:val="num" w:pos="1080"/>
        </w:tabs>
        <w:ind w:firstLine="720"/>
      </w:pPr>
      <w:r w:rsidRPr="004A256C">
        <w:t xml:space="preserve">3.1. Настоящий Регламент определяет порядок и условия предоставления услуг на рынке ценных бумаг (брокерских услуг) Банком любым юридическим и/или физическим лицам (далее - Брокер и Клиент, совместно именуются «Стороны») путем присоединения к настоящему Регламенту в соответствии со статьей 428 Гражданского Кодекса Российской Федерации.   </w:t>
      </w:r>
    </w:p>
    <w:p w:rsidR="002E15E4" w:rsidRPr="004A256C" w:rsidRDefault="002E15E4" w:rsidP="002E15E4">
      <w:pPr>
        <w:pStyle w:val="Avtor11"/>
        <w:tabs>
          <w:tab w:val="num" w:pos="1080"/>
        </w:tabs>
        <w:spacing w:after="0"/>
        <w:ind w:firstLine="720"/>
        <w:rPr>
          <w:color w:val="auto"/>
        </w:rPr>
      </w:pPr>
      <w:r w:rsidRPr="004A256C">
        <w:rPr>
          <w:color w:val="auto"/>
        </w:rPr>
        <w:t xml:space="preserve">3.2. </w:t>
      </w:r>
      <w:proofErr w:type="gramStart"/>
      <w:r w:rsidRPr="004A256C">
        <w:rPr>
          <w:color w:val="auto"/>
        </w:rPr>
        <w:t>Присоединяясь к настоящему Регламенту, Клиент поручает Брокеру совершать от своего имени, но за счет Клиента либо от имени и за счет Клиента сделки с ценными бумагами и денежными средствами Клиента, предназначенными для инвестирования в ценные бумаги, на Биржевом и Внебиржевом рынках, а также иные юридические и фактические действия, связанные с такими сделками и/или оговоренные в настоящем Регламенте.</w:t>
      </w:r>
      <w:proofErr w:type="gramEnd"/>
    </w:p>
    <w:p w:rsidR="002E15E4" w:rsidRPr="004A256C" w:rsidRDefault="002E15E4" w:rsidP="002E15E4">
      <w:pPr>
        <w:pStyle w:val="Avtor11"/>
        <w:tabs>
          <w:tab w:val="num" w:pos="1080"/>
        </w:tabs>
        <w:ind w:firstLine="720"/>
        <w:rPr>
          <w:color w:val="auto"/>
        </w:rPr>
      </w:pPr>
      <w:r w:rsidRPr="004A256C">
        <w:rPr>
          <w:color w:val="auto"/>
        </w:rPr>
        <w:t>Везде по тексту настоящего Регламента время приема, исполнения, отказа в исполнении Поручений и обработки Сообщений Клиента указывается по московскому времени.</w:t>
      </w:r>
    </w:p>
    <w:p w:rsidR="002E15E4" w:rsidRPr="004A256C" w:rsidRDefault="002E15E4" w:rsidP="002E15E4">
      <w:pPr>
        <w:pStyle w:val="Avtor11"/>
        <w:tabs>
          <w:tab w:val="num" w:pos="1080"/>
        </w:tabs>
        <w:ind w:firstLine="720"/>
        <w:rPr>
          <w:color w:val="auto"/>
        </w:rPr>
      </w:pPr>
      <w:r w:rsidRPr="004A256C">
        <w:rPr>
          <w:color w:val="auto"/>
        </w:rPr>
        <w:t>3.3. Клиент уплачивает Брокеру вознаграждение за оказанные услуги после совершения операций в размере и по ставкам, установленным Тарифами Брокера.</w:t>
      </w:r>
    </w:p>
    <w:p w:rsidR="002E15E4" w:rsidRPr="004A256C" w:rsidRDefault="002E15E4" w:rsidP="002E15E4">
      <w:pPr>
        <w:pStyle w:val="Avtor11"/>
        <w:tabs>
          <w:tab w:val="num" w:pos="1080"/>
        </w:tabs>
        <w:ind w:firstLine="720"/>
        <w:rPr>
          <w:color w:val="auto"/>
        </w:rPr>
      </w:pPr>
      <w:r w:rsidRPr="004A256C">
        <w:rPr>
          <w:color w:val="auto"/>
        </w:rPr>
        <w:t xml:space="preserve">3.4. Брокер </w:t>
      </w:r>
      <w:proofErr w:type="gramStart"/>
      <w:r w:rsidRPr="004A256C">
        <w:rPr>
          <w:color w:val="auto"/>
        </w:rPr>
        <w:t>предоставляет отчеты</w:t>
      </w:r>
      <w:proofErr w:type="gramEnd"/>
      <w:r w:rsidRPr="004A256C">
        <w:rPr>
          <w:color w:val="auto"/>
        </w:rPr>
        <w:t xml:space="preserve"> обо всех Сделках, совершенных по Поручениям Клиента, а также об иных операциях Брокера, связанных с исполнением Поручений Клиента, в порядке и сроки, предусмотренные настоящим Регламентом.</w:t>
      </w:r>
    </w:p>
    <w:p w:rsidR="002E15E4" w:rsidRPr="004A256C" w:rsidRDefault="002E15E4" w:rsidP="002E15E4">
      <w:pPr>
        <w:pStyle w:val="Avtor11"/>
        <w:tabs>
          <w:tab w:val="num" w:pos="1080"/>
        </w:tabs>
        <w:ind w:firstLine="720"/>
      </w:pPr>
      <w:r w:rsidRPr="004A256C">
        <w:t xml:space="preserve">3.5. Наличие у Клиента Счета депо для учета и/или хранения ценных бумаг, открытого в Депозитарии  и назначение Брокера Оператором счета депо Клиента является обязательным условием для совершения Брокером Сделок по Поручениям Клиента через Организаторов торговли рынка ценных бумаг. </w:t>
      </w:r>
    </w:p>
    <w:p w:rsidR="002E15E4" w:rsidRPr="004A256C" w:rsidRDefault="002E15E4" w:rsidP="002E15E4">
      <w:pPr>
        <w:pStyle w:val="Avtor11"/>
        <w:tabs>
          <w:tab w:val="num" w:pos="1080"/>
        </w:tabs>
        <w:ind w:firstLine="720"/>
        <w:rPr>
          <w:color w:val="auto"/>
        </w:rPr>
      </w:pPr>
      <w:r w:rsidRPr="004A256C">
        <w:rPr>
          <w:color w:val="auto"/>
        </w:rPr>
        <w:t xml:space="preserve">3.6. Брокер вправе в целях совершения Сделок, предусмотренных настоящим Регламентом, и осуществления расчетов по Сделкам заключить договор с другим брокером. </w:t>
      </w:r>
    </w:p>
    <w:p w:rsidR="002E15E4" w:rsidRPr="004A256C" w:rsidRDefault="002E15E4" w:rsidP="002E15E4">
      <w:pPr>
        <w:pStyle w:val="Avtor11"/>
        <w:tabs>
          <w:tab w:val="num" w:pos="1080"/>
        </w:tabs>
        <w:ind w:firstLine="720"/>
      </w:pPr>
      <w:r w:rsidRPr="004A256C">
        <w:t xml:space="preserve">3.7. Содержание настоящего Регламента раскрывается без ограничений по запросам любых заинтересованных лиц. </w:t>
      </w:r>
    </w:p>
    <w:p w:rsidR="002E15E4" w:rsidRPr="004A256C" w:rsidRDefault="002E15E4" w:rsidP="002E15E4">
      <w:pPr>
        <w:pStyle w:val="Avtor11"/>
        <w:tabs>
          <w:tab w:val="num" w:pos="1080"/>
        </w:tabs>
        <w:ind w:firstLine="720"/>
      </w:pPr>
      <w:r w:rsidRPr="004A256C">
        <w:t>3.8. Настоящий Регламент состоит из основного текста Регламента и Приложений к нему, являющихся его неотъемлемой частью.</w:t>
      </w:r>
    </w:p>
    <w:p w:rsidR="002E15E4" w:rsidRPr="004A256C" w:rsidRDefault="002E15E4" w:rsidP="002E15E4">
      <w:pPr>
        <w:pStyle w:val="21"/>
        <w:ind w:firstLine="720"/>
        <w:rPr>
          <w:rFonts w:ascii="Times New Roman" w:hAnsi="Times New Roman"/>
          <w:b/>
          <w:sz w:val="20"/>
        </w:rPr>
      </w:pPr>
      <w:bookmarkStart w:id="3" w:name="_Toc299033332"/>
      <w:r w:rsidRPr="004A256C">
        <w:rPr>
          <w:rFonts w:ascii="Times New Roman" w:hAnsi="Times New Roman"/>
          <w:b/>
          <w:sz w:val="20"/>
        </w:rPr>
        <w:t>3.9. Порядок присоединения к настоящему Регламенту</w:t>
      </w:r>
      <w:bookmarkEnd w:id="3"/>
    </w:p>
    <w:p w:rsidR="002E15E4" w:rsidRPr="004A256C" w:rsidRDefault="002E15E4" w:rsidP="002E15E4">
      <w:pPr>
        <w:pStyle w:val="Avtor11"/>
        <w:tabs>
          <w:tab w:val="num" w:pos="1080"/>
        </w:tabs>
        <w:ind w:firstLine="720"/>
      </w:pPr>
      <w:r w:rsidRPr="004A256C">
        <w:t xml:space="preserve">3.9.1. В целях присоединения к настоящему Регламенту заинтересованное лицо представляет Брокеру Заявление о присоединении по формам Приложения 1 или Приложения 2  настоящего Регламента, а также документы в соответствии с </w:t>
      </w:r>
      <w:r w:rsidRPr="004A256C">
        <w:rPr>
          <w:color w:val="auto"/>
        </w:rPr>
        <w:t>требованиями</w:t>
      </w:r>
      <w:r w:rsidRPr="004A256C">
        <w:rPr>
          <w:color w:val="FF0000"/>
        </w:rPr>
        <w:t xml:space="preserve"> </w:t>
      </w:r>
      <w:r w:rsidRPr="004A256C">
        <w:rPr>
          <w:color w:val="auto"/>
        </w:rPr>
        <w:t xml:space="preserve">Раздела </w:t>
      </w:r>
      <w:r w:rsidRPr="004A256C">
        <w:rPr>
          <w:color w:val="auto"/>
          <w:lang w:val="en-US"/>
        </w:rPr>
        <w:t>IV</w:t>
      </w:r>
      <w:r w:rsidRPr="004A256C">
        <w:rPr>
          <w:color w:val="FF0000"/>
        </w:rPr>
        <w:t xml:space="preserve"> </w:t>
      </w:r>
      <w:r w:rsidRPr="004A256C">
        <w:t xml:space="preserve">настоящего Регламента.  </w:t>
      </w:r>
    </w:p>
    <w:p w:rsidR="002E15E4" w:rsidRPr="004A256C" w:rsidRDefault="002E15E4" w:rsidP="002E15E4">
      <w:pPr>
        <w:pStyle w:val="Avtor11"/>
        <w:tabs>
          <w:tab w:val="num" w:pos="1080"/>
        </w:tabs>
        <w:ind w:firstLine="720"/>
      </w:pPr>
      <w:r w:rsidRPr="004A256C">
        <w:t>3.9.2. Заявление о присоединении должно быть подписано лично Клиентом или его уполномоченным представителем, действующим на основании доверенности или по иным основаниям, предусмотренным действующим законодательством Российской Федерации.</w:t>
      </w:r>
    </w:p>
    <w:p w:rsidR="002E15E4" w:rsidRPr="004A256C" w:rsidRDefault="002E15E4" w:rsidP="002E15E4">
      <w:pPr>
        <w:pStyle w:val="Avtor11"/>
        <w:tabs>
          <w:tab w:val="num" w:pos="1080"/>
        </w:tabs>
        <w:ind w:firstLine="720"/>
      </w:pPr>
      <w:r w:rsidRPr="004A256C">
        <w:t xml:space="preserve">3.9.3. При наличии у Клиента расчетного счета, открытого у Брокера, а также, если с Клиентом установлены иные договорные отношения и какие-либо документы, предусмотренные </w:t>
      </w:r>
      <w:r w:rsidRPr="004A256C">
        <w:rPr>
          <w:color w:val="auto"/>
        </w:rPr>
        <w:t xml:space="preserve">Разделом </w:t>
      </w:r>
      <w:r w:rsidRPr="004A256C">
        <w:rPr>
          <w:color w:val="auto"/>
          <w:lang w:val="en-US"/>
        </w:rPr>
        <w:t>IV</w:t>
      </w:r>
      <w:r w:rsidRPr="004A256C">
        <w:rPr>
          <w:color w:val="FF0000"/>
        </w:rPr>
        <w:t xml:space="preserve"> </w:t>
      </w:r>
      <w:r w:rsidRPr="004A256C">
        <w:t>настоящего Регламента, ранее были предоставлены Клиентом Брокеру, требуется предоставление только недостающих документов.</w:t>
      </w:r>
    </w:p>
    <w:p w:rsidR="002E15E4" w:rsidRPr="004A256C" w:rsidRDefault="002E15E4" w:rsidP="002E15E4">
      <w:pPr>
        <w:pStyle w:val="Avtor11"/>
        <w:tabs>
          <w:tab w:val="num" w:pos="1080"/>
        </w:tabs>
        <w:ind w:firstLine="720"/>
      </w:pPr>
      <w:r w:rsidRPr="004A256C">
        <w:t xml:space="preserve">3.9.4. Заявление о присоединении </w:t>
      </w:r>
      <w:r w:rsidRPr="004A256C">
        <w:rPr>
          <w:color w:val="auto"/>
        </w:rPr>
        <w:t>и документы</w:t>
      </w:r>
      <w:r w:rsidRPr="004A256C">
        <w:rPr>
          <w:color w:val="FF0000"/>
        </w:rPr>
        <w:t xml:space="preserve"> </w:t>
      </w:r>
      <w:r w:rsidRPr="004A256C">
        <w:t xml:space="preserve">предоставляются Клиентом по адресу: Россия, </w:t>
      </w:r>
      <w:smartTag w:uri="urn:schemas-microsoft-com:office:smarttags" w:element="metricconverter">
        <w:smartTagPr>
          <w:attr w:name="ProductID" w:val="117292, г"/>
        </w:smartTagPr>
        <w:r w:rsidRPr="004A256C">
          <w:t>117292, г</w:t>
        </w:r>
      </w:smartTag>
      <w:r w:rsidRPr="004A256C">
        <w:t xml:space="preserve">. Москва, ул. Кедрова, д.5А, АКБ «СЛАВИЯ» (ЗАО), Отдел </w:t>
      </w:r>
      <w:r w:rsidR="00BE6EBD" w:rsidRPr="004A256C">
        <w:t>ценных бумаг</w:t>
      </w:r>
      <w:r w:rsidR="00F51319" w:rsidRPr="004A256C">
        <w:t xml:space="preserve"> Казначейства</w:t>
      </w:r>
      <w:r w:rsidRPr="004A256C">
        <w:t>.</w:t>
      </w:r>
    </w:p>
    <w:p w:rsidR="003A132E" w:rsidRPr="003A132E" w:rsidRDefault="003A132E" w:rsidP="003A132E">
      <w:pPr>
        <w:adjustRightInd w:val="0"/>
        <w:ind w:firstLine="720"/>
        <w:jc w:val="both"/>
      </w:pPr>
      <w:r w:rsidRPr="003A132E">
        <w:t xml:space="preserve">3.9.5. </w:t>
      </w:r>
      <w:proofErr w:type="gramStart"/>
      <w:r w:rsidRPr="003A132E">
        <w:t>Лица, присоединившиеся к настоящему Регламенту в установленном порядке, принимают на себя все обязательства, предусмотренные настоящим Регламентом, а также дают свое согласие Брокеру на обработку и использование своих либо представленных за третьих лиц (гарантируя наличие их согласия) персональных данных, сообщенных при присоединении к Регламенту и в процессе брокерского обслуживания, в соответствии с Федеральным законом от 27.07.2006 № 152-ФЗ «О персональных данных», в</w:t>
      </w:r>
      <w:proofErr w:type="gramEnd"/>
      <w:r w:rsidRPr="003A132E">
        <w:t xml:space="preserve"> </w:t>
      </w:r>
      <w:proofErr w:type="gramStart"/>
      <w:r w:rsidRPr="003A132E">
        <w:t xml:space="preserve">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трансграничную передачу персональных данных, а также осуществление любых иных действий с ними. </w:t>
      </w:r>
      <w:proofErr w:type="gramEnd"/>
    </w:p>
    <w:p w:rsidR="003A132E" w:rsidRPr="003A132E" w:rsidRDefault="003A132E" w:rsidP="003A132E">
      <w:pPr>
        <w:adjustRightInd w:val="0"/>
        <w:ind w:firstLine="720"/>
        <w:jc w:val="both"/>
      </w:pPr>
      <w:r w:rsidRPr="003A132E">
        <w:t>Обработка персональных данных будет осуществляться Брокером с применением следующих основных способов (</w:t>
      </w:r>
      <w:proofErr w:type="gramStart"/>
      <w:r w:rsidRPr="003A132E">
        <w:t>но</w:t>
      </w:r>
      <w:proofErr w:type="gramEnd"/>
      <w:r w:rsidRPr="003A132E">
        <w:t xml:space="preserve"> не ограничиваясь ими): хранение, запись на электронные носители и их хранение, составление перечней, маркировка. </w:t>
      </w:r>
    </w:p>
    <w:p w:rsidR="003A132E" w:rsidRPr="003A132E" w:rsidRDefault="003A132E" w:rsidP="003A132E">
      <w:pPr>
        <w:adjustRightInd w:val="0"/>
        <w:ind w:firstLine="720"/>
        <w:jc w:val="both"/>
      </w:pPr>
      <w:r w:rsidRPr="003A132E">
        <w:t xml:space="preserve">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w:t>
      </w:r>
      <w:proofErr w:type="gramStart"/>
      <w:r w:rsidRPr="003A132E">
        <w:t>его</w:t>
      </w:r>
      <w:proofErr w:type="gramEnd"/>
      <w:r w:rsidRPr="003A132E">
        <w:t xml:space="preserve"> выдавший и любая иная информация, доступная либо известная в конкретный момент времени Брокеру.</w:t>
      </w:r>
    </w:p>
    <w:p w:rsidR="003A132E" w:rsidRPr="003A132E" w:rsidRDefault="003A132E" w:rsidP="003A132E">
      <w:pPr>
        <w:ind w:firstLine="720"/>
        <w:jc w:val="both"/>
      </w:pPr>
      <w:proofErr w:type="gramStart"/>
      <w:r w:rsidRPr="003A132E">
        <w:t>Согласие на обработку и использование персональных данных Клиента действует в течение  3 лет с момента прекращения брокерского обслуживания  и может быть досрочно отозвано за 30 рабочих дней до отзыва в письменной форме нарочным с проставлением отметки Брокера о его получении, либо заказным письмом с уведомлением о вручении, либо телеграммой или телексом.</w:t>
      </w:r>
      <w:proofErr w:type="gramEnd"/>
    </w:p>
    <w:p w:rsidR="003A132E" w:rsidRPr="00970D28" w:rsidRDefault="003A132E" w:rsidP="003A132E">
      <w:pPr>
        <w:ind w:firstLine="720"/>
        <w:jc w:val="both"/>
        <w:rPr>
          <w:color w:val="0000FF"/>
        </w:rPr>
      </w:pPr>
    </w:p>
    <w:p w:rsidR="002E15E4" w:rsidRPr="004A256C" w:rsidRDefault="002E15E4" w:rsidP="002E15E4">
      <w:pPr>
        <w:pStyle w:val="Avtor11"/>
        <w:tabs>
          <w:tab w:val="num" w:pos="1080"/>
        </w:tabs>
        <w:ind w:firstLine="720"/>
      </w:pPr>
      <w:r w:rsidRPr="004A256C">
        <w:t>3.9.6. Обязательства, принимаемые на себя лицами, присоединившимися к Регламенту,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w:t>
      </w:r>
    </w:p>
    <w:p w:rsidR="002E15E4" w:rsidRPr="004A256C" w:rsidRDefault="002E15E4" w:rsidP="002E15E4">
      <w:pPr>
        <w:pStyle w:val="Avtor11"/>
        <w:tabs>
          <w:tab w:val="num" w:pos="1080"/>
        </w:tabs>
        <w:ind w:firstLine="720"/>
      </w:pPr>
      <w:r w:rsidRPr="004A256C">
        <w:t>3.9.7. Стороны настоящего Регламента могут заключить двустороннее соглашение, изменяющее и/или дополняющее отдельные положения Регламента при условии, что это не приведет к изменению настоящего Регламента в целом. В этом случае настоящий Регламент действует в части, не противоречащей условиям указанных соглашений.</w:t>
      </w:r>
    </w:p>
    <w:p w:rsidR="002E15E4" w:rsidRPr="004A256C" w:rsidRDefault="002E15E4" w:rsidP="002E15E4">
      <w:pPr>
        <w:pStyle w:val="21"/>
        <w:ind w:firstLine="720"/>
        <w:rPr>
          <w:rFonts w:ascii="Times New Roman" w:hAnsi="Times New Roman"/>
          <w:b/>
          <w:sz w:val="20"/>
        </w:rPr>
      </w:pPr>
      <w:r w:rsidRPr="004A256C">
        <w:rPr>
          <w:rFonts w:ascii="Times New Roman" w:hAnsi="Times New Roman"/>
          <w:b/>
          <w:sz w:val="20"/>
        </w:rPr>
        <w:t>3.10. Права и обязанности Сторон</w:t>
      </w:r>
    </w:p>
    <w:p w:rsidR="002E15E4" w:rsidRPr="004A256C" w:rsidRDefault="002E15E4" w:rsidP="002E15E4">
      <w:pPr>
        <w:autoSpaceDE w:val="0"/>
        <w:autoSpaceDN w:val="0"/>
        <w:adjustRightInd w:val="0"/>
        <w:ind w:firstLine="720"/>
        <w:jc w:val="both"/>
        <w:rPr>
          <w:color w:val="000000"/>
          <w:lang w:eastAsia="en-US"/>
        </w:rPr>
      </w:pPr>
      <w:r w:rsidRPr="004A256C">
        <w:rPr>
          <w:color w:val="000000"/>
          <w:lang w:eastAsia="en-US"/>
        </w:rPr>
        <w:t>Стороны обязуются:</w:t>
      </w:r>
    </w:p>
    <w:p w:rsidR="002E15E4" w:rsidRPr="004A256C" w:rsidRDefault="002E15E4" w:rsidP="002E15E4">
      <w:pPr>
        <w:autoSpaceDE w:val="0"/>
        <w:autoSpaceDN w:val="0"/>
        <w:adjustRightInd w:val="0"/>
        <w:ind w:firstLine="720"/>
        <w:jc w:val="both"/>
        <w:rPr>
          <w:color w:val="000000"/>
          <w:lang w:eastAsia="en-US"/>
        </w:rPr>
      </w:pPr>
      <w:r w:rsidRPr="004A256C">
        <w:rPr>
          <w:color w:val="000000"/>
          <w:lang w:eastAsia="en-US"/>
        </w:rPr>
        <w:t xml:space="preserve">3.10.1. Вести свою деятельность в соответствии с законодательством Российской Федерации, настоящим Регламентом, Обычаями делового оборота, а также правилами и стандартами саморегулируемых организаций </w:t>
      </w:r>
      <w:r w:rsidRPr="004A256C">
        <w:t>профессиональных участников рынка ценных бумаг</w:t>
      </w:r>
      <w:r w:rsidRPr="004A256C">
        <w:rPr>
          <w:color w:val="000000"/>
          <w:lang w:eastAsia="en-US"/>
        </w:rPr>
        <w:t xml:space="preserve">, Правилами Торговых систем, </w:t>
      </w:r>
      <w:r w:rsidRPr="004A256C">
        <w:t>правилами и ограничениями, установленными депозитариями, реестродержателями и кредитными организациями.</w:t>
      </w:r>
    </w:p>
    <w:p w:rsidR="002E15E4" w:rsidRPr="004A256C" w:rsidRDefault="002E15E4" w:rsidP="002E15E4">
      <w:pPr>
        <w:autoSpaceDE w:val="0"/>
        <w:autoSpaceDN w:val="0"/>
        <w:adjustRightInd w:val="0"/>
        <w:ind w:firstLine="720"/>
        <w:jc w:val="both"/>
        <w:rPr>
          <w:color w:val="000000"/>
          <w:lang w:eastAsia="en-US"/>
        </w:rPr>
      </w:pPr>
    </w:p>
    <w:p w:rsidR="002E15E4" w:rsidRPr="004A256C" w:rsidRDefault="002E15E4" w:rsidP="002E15E4">
      <w:pPr>
        <w:autoSpaceDE w:val="0"/>
        <w:autoSpaceDN w:val="0"/>
        <w:adjustRightInd w:val="0"/>
        <w:ind w:firstLine="720"/>
        <w:jc w:val="both"/>
        <w:rPr>
          <w:color w:val="000000"/>
          <w:lang w:eastAsia="en-US"/>
        </w:rPr>
      </w:pPr>
      <w:r w:rsidRPr="004A256C">
        <w:rPr>
          <w:color w:val="000000"/>
          <w:lang w:eastAsia="en-US"/>
        </w:rPr>
        <w:t>Клиент обязуется:</w:t>
      </w:r>
    </w:p>
    <w:p w:rsidR="002E15E4" w:rsidRPr="004A256C" w:rsidRDefault="002E15E4" w:rsidP="002E15E4">
      <w:pPr>
        <w:autoSpaceDE w:val="0"/>
        <w:autoSpaceDN w:val="0"/>
        <w:adjustRightInd w:val="0"/>
        <w:ind w:firstLine="720"/>
        <w:jc w:val="both"/>
      </w:pPr>
      <w:r w:rsidRPr="004A256C">
        <w:rPr>
          <w:color w:val="000000"/>
          <w:lang w:eastAsia="en-US"/>
        </w:rPr>
        <w:t>3.10.2. Обеспечивать наличие денежных средств на Брокерском счете и ценных бумаг на Счете депо, необходимых</w:t>
      </w:r>
      <w:r w:rsidRPr="004A256C">
        <w:t xml:space="preserve"> для исполнения Брокером своих обязательств по настоящему Регламенту.</w:t>
      </w:r>
    </w:p>
    <w:p w:rsidR="002E15E4" w:rsidRPr="004A256C" w:rsidRDefault="002E15E4" w:rsidP="002E15E4">
      <w:pPr>
        <w:pStyle w:val="Avtor11"/>
        <w:tabs>
          <w:tab w:val="num" w:pos="1080"/>
        </w:tabs>
        <w:ind w:firstLine="720"/>
      </w:pPr>
      <w:r w:rsidRPr="004A256C">
        <w:t>3.10.3. Выплачивать Брокеру вознаграждение за все виды операций и действий, предусмотренных настоящим Регламентом, а также возмещать издержки, понесенные Брокером в связи с исполнением обязательств по настоящему Регламенту.</w:t>
      </w:r>
    </w:p>
    <w:p w:rsidR="002E15E4" w:rsidRPr="004A256C" w:rsidRDefault="002E15E4" w:rsidP="002E15E4">
      <w:pPr>
        <w:pStyle w:val="Avtor11"/>
        <w:tabs>
          <w:tab w:val="num" w:pos="1080"/>
        </w:tabs>
        <w:ind w:firstLine="720"/>
      </w:pPr>
      <w:r w:rsidRPr="004A256C">
        <w:t xml:space="preserve">3.10.4. Предоставлять Брокеру надлежащим образом оформленные доверенности, а также иные документы и информацию, необходимые последнему для исполнения своих обязательств по настоящему Регламенту. </w:t>
      </w:r>
    </w:p>
    <w:p w:rsidR="002E15E4" w:rsidRPr="004A256C" w:rsidRDefault="002E15E4" w:rsidP="002E15E4">
      <w:pPr>
        <w:pStyle w:val="12"/>
        <w:spacing w:after="120"/>
        <w:ind w:firstLine="720"/>
        <w:jc w:val="both"/>
      </w:pPr>
      <w:r w:rsidRPr="004A256C">
        <w:t>3.10.5. В установленном порядке сообщать Брокеру обо всех изменениях в данных, которые он предоставлял, и несет риск последствий, связанных с непредставлением или несвоевременным предоставлением такой информации.</w:t>
      </w:r>
    </w:p>
    <w:p w:rsidR="002E15E4" w:rsidRPr="004A256C" w:rsidRDefault="002E15E4" w:rsidP="002E15E4">
      <w:pPr>
        <w:autoSpaceDE w:val="0"/>
        <w:autoSpaceDN w:val="0"/>
        <w:adjustRightInd w:val="0"/>
        <w:ind w:firstLine="720"/>
        <w:jc w:val="both"/>
      </w:pPr>
      <w:r w:rsidRPr="004A256C">
        <w:t>3.10.6. Сообщать Брокеру обо всех ставших известными Клиенту обстоятельствах, появившихся у Клиента, способных повлиять на исполнение Сторонами своих обязательств по настоящему  Регламенту.</w:t>
      </w:r>
    </w:p>
    <w:p w:rsidR="002E15E4" w:rsidRPr="004A256C" w:rsidRDefault="002E15E4" w:rsidP="002E15E4">
      <w:pPr>
        <w:autoSpaceDE w:val="0"/>
        <w:autoSpaceDN w:val="0"/>
        <w:adjustRightInd w:val="0"/>
        <w:ind w:firstLine="720"/>
        <w:jc w:val="both"/>
      </w:pPr>
    </w:p>
    <w:p w:rsidR="002E15E4" w:rsidRPr="004A256C" w:rsidRDefault="002E15E4" w:rsidP="002E15E4">
      <w:pPr>
        <w:autoSpaceDE w:val="0"/>
        <w:autoSpaceDN w:val="0"/>
        <w:adjustRightInd w:val="0"/>
        <w:ind w:firstLine="720"/>
        <w:jc w:val="both"/>
      </w:pPr>
      <w:r w:rsidRPr="004A256C">
        <w:t>Брокер обязуется:</w:t>
      </w:r>
    </w:p>
    <w:p w:rsidR="002E15E4" w:rsidRPr="004A256C" w:rsidRDefault="002E15E4" w:rsidP="002E15E4">
      <w:pPr>
        <w:pStyle w:val="Avtor11"/>
        <w:tabs>
          <w:tab w:val="num" w:pos="1080"/>
        </w:tabs>
        <w:ind w:firstLine="720"/>
      </w:pPr>
      <w:r w:rsidRPr="004A256C">
        <w:t xml:space="preserve">3.10.7. Открыть Клиенту счета необходимые для совершения операций и ведения расчетов по </w:t>
      </w:r>
      <w:proofErr w:type="gramStart"/>
      <w:r w:rsidRPr="004A256C">
        <w:rPr>
          <w:lang w:val="en-US"/>
        </w:rPr>
        <w:t>C</w:t>
      </w:r>
      <w:proofErr w:type="spellStart"/>
      <w:proofErr w:type="gramEnd"/>
      <w:r w:rsidRPr="004A256C">
        <w:t>делкам</w:t>
      </w:r>
      <w:proofErr w:type="spellEnd"/>
      <w:r w:rsidRPr="004A256C">
        <w:t xml:space="preserve"> в соответствии с п.п.4.2. настоящего Регламента.</w:t>
      </w:r>
    </w:p>
    <w:p w:rsidR="002E15E4" w:rsidRPr="004A256C" w:rsidRDefault="002E15E4" w:rsidP="002E15E4">
      <w:pPr>
        <w:pStyle w:val="Avtor11"/>
        <w:tabs>
          <w:tab w:val="num" w:pos="1080"/>
        </w:tabs>
        <w:ind w:firstLine="720"/>
      </w:pPr>
      <w:r w:rsidRPr="004A256C">
        <w:t>3.10.8. Осуществлять автоматическую регистрацию Клиентов в Торговых системах, если это требуется в соответствии с правилами этих Торговых систем.</w:t>
      </w:r>
    </w:p>
    <w:p w:rsidR="002E15E4" w:rsidRPr="004A256C" w:rsidRDefault="002E15E4" w:rsidP="002E15E4">
      <w:pPr>
        <w:pStyle w:val="Avtor11"/>
        <w:tabs>
          <w:tab w:val="num" w:pos="1080"/>
        </w:tabs>
        <w:ind w:firstLine="720"/>
      </w:pPr>
      <w:r w:rsidRPr="004A256C">
        <w:t>3.10.9. Осуществлять Сделки и операции с ценными бумагами и денежными средствами Клиента на основании Поручений Клиента в порядке и на условиях, предусмотренных настоящим Регламентом.</w:t>
      </w:r>
    </w:p>
    <w:p w:rsidR="002E15E4" w:rsidRPr="004A256C" w:rsidRDefault="002E15E4" w:rsidP="002E15E4">
      <w:pPr>
        <w:pStyle w:val="Avtor11"/>
        <w:tabs>
          <w:tab w:val="num" w:pos="1080"/>
        </w:tabs>
        <w:ind w:firstLine="720"/>
      </w:pPr>
      <w:r w:rsidRPr="004A256C">
        <w:t xml:space="preserve">3.10.10. В случае возникновения конфликта интересов уведомить Клиента о возникновении такого конфликта и предпринять все необходимые меры для его разрешения в пользу Клиента. </w:t>
      </w:r>
    </w:p>
    <w:p w:rsidR="002E15E4" w:rsidRPr="004A256C" w:rsidRDefault="002E15E4" w:rsidP="002E15E4">
      <w:pPr>
        <w:pStyle w:val="Avtor11"/>
        <w:tabs>
          <w:tab w:val="num" w:pos="1080"/>
        </w:tabs>
        <w:ind w:firstLine="720"/>
      </w:pPr>
      <w:r w:rsidRPr="004A256C">
        <w:t xml:space="preserve">3.10.11. Доводить до сведения Клиента по его требованию информацию, связанную с исполнением Поручения Клиента в </w:t>
      </w:r>
      <w:r w:rsidRPr="004A256C">
        <w:rPr>
          <w:color w:val="auto"/>
        </w:rPr>
        <w:t>порядке и сроки,</w:t>
      </w:r>
      <w:r w:rsidRPr="004A256C">
        <w:t xml:space="preserve"> установленные настоящим Регламентом. </w:t>
      </w:r>
    </w:p>
    <w:p w:rsidR="002E15E4" w:rsidRPr="004A256C" w:rsidRDefault="002E15E4" w:rsidP="002E15E4">
      <w:pPr>
        <w:pStyle w:val="Avtor11"/>
        <w:tabs>
          <w:tab w:val="num" w:pos="1080"/>
        </w:tabs>
        <w:ind w:firstLine="720"/>
      </w:pPr>
      <w:r w:rsidRPr="004A256C">
        <w:t xml:space="preserve">3.10.12. При поступлении Поручения Клиента исполнять его в точном соответствии с </w:t>
      </w:r>
      <w:r w:rsidR="00191FE5">
        <w:t>с</w:t>
      </w:r>
      <w:r w:rsidRPr="004A256C">
        <w:t>ущественными условиями Поручения с учетом ограничений, установленных нормативными правовыми актами Российской Федерации и настоящим Регламентом.</w:t>
      </w:r>
    </w:p>
    <w:p w:rsidR="002E15E4" w:rsidRPr="004A256C" w:rsidRDefault="002E15E4" w:rsidP="002E15E4">
      <w:pPr>
        <w:pStyle w:val="Avtor11"/>
        <w:tabs>
          <w:tab w:val="num" w:pos="1080"/>
        </w:tabs>
        <w:ind w:firstLine="720"/>
      </w:pPr>
      <w:r w:rsidRPr="004A256C">
        <w:t xml:space="preserve">3.10.13. Обеспечить обособленный внутренний учет </w:t>
      </w:r>
      <w:r w:rsidRPr="004A256C">
        <w:rPr>
          <w:color w:val="auto"/>
        </w:rPr>
        <w:t>ценных бумаг и денежных сре</w:t>
      </w:r>
      <w:proofErr w:type="gramStart"/>
      <w:r w:rsidRPr="004A256C">
        <w:rPr>
          <w:color w:val="auto"/>
        </w:rPr>
        <w:t>дств</w:t>
      </w:r>
      <w:r w:rsidRPr="004A256C">
        <w:rPr>
          <w:color w:val="FF0000"/>
        </w:rPr>
        <w:t xml:space="preserve"> </w:t>
      </w:r>
      <w:r w:rsidRPr="004A256C">
        <w:t>Кл</w:t>
      </w:r>
      <w:proofErr w:type="gramEnd"/>
      <w:r w:rsidRPr="004A256C">
        <w:t>иента от ценных бумаг и денежных средств, принадлежащих Брокеру.</w:t>
      </w:r>
    </w:p>
    <w:p w:rsidR="002E15E4" w:rsidRPr="004A256C" w:rsidRDefault="002E15E4" w:rsidP="002E15E4">
      <w:pPr>
        <w:pStyle w:val="Avtor11"/>
        <w:tabs>
          <w:tab w:val="num" w:pos="1080"/>
        </w:tabs>
        <w:ind w:firstLine="720"/>
      </w:pPr>
      <w:r w:rsidRPr="004A256C">
        <w:t xml:space="preserve">3.10.14. Осуществлять возврат денежных средств и/или ценных бумаг Клиента в порядке и в сроки, предусмотренные настоящим Регламентом. </w:t>
      </w:r>
    </w:p>
    <w:p w:rsidR="002E15E4" w:rsidRPr="004A256C" w:rsidRDefault="002E15E4" w:rsidP="002E15E4">
      <w:pPr>
        <w:pStyle w:val="Avtor11"/>
        <w:tabs>
          <w:tab w:val="num" w:pos="1080"/>
        </w:tabs>
        <w:ind w:firstLine="720"/>
      </w:pPr>
      <w:r w:rsidRPr="004A256C">
        <w:t>3.10.15. Сообщать Клиенту о ставших известными Брокеру обстоятельствах, способных повлиять на исполнение Сторонами обязательств по настоящему  Регламенту.</w:t>
      </w:r>
    </w:p>
    <w:p w:rsidR="002E15E4" w:rsidRPr="004A256C" w:rsidRDefault="002E15E4" w:rsidP="002E15E4">
      <w:pPr>
        <w:autoSpaceDE w:val="0"/>
        <w:autoSpaceDN w:val="0"/>
        <w:adjustRightInd w:val="0"/>
        <w:ind w:firstLine="720"/>
        <w:jc w:val="both"/>
        <w:rPr>
          <w:color w:val="000000"/>
          <w:lang w:eastAsia="en-US"/>
        </w:rPr>
      </w:pPr>
      <w:r w:rsidRPr="004A256C">
        <w:rPr>
          <w:color w:val="000000"/>
          <w:lang w:eastAsia="en-US"/>
        </w:rPr>
        <w:t xml:space="preserve">3.10.16. </w:t>
      </w:r>
      <w:proofErr w:type="gramStart"/>
      <w:r w:rsidRPr="004A256C">
        <w:rPr>
          <w:color w:val="000000"/>
          <w:lang w:eastAsia="en-US"/>
        </w:rPr>
        <w:t>Предоставлять отчеты</w:t>
      </w:r>
      <w:proofErr w:type="gramEnd"/>
      <w:r w:rsidRPr="004A256C">
        <w:rPr>
          <w:color w:val="000000"/>
          <w:lang w:eastAsia="en-US"/>
        </w:rPr>
        <w:t xml:space="preserve"> о совершенных по Поручениям </w:t>
      </w:r>
      <w:r w:rsidRPr="004A256C">
        <w:rPr>
          <w:lang w:eastAsia="en-US"/>
        </w:rPr>
        <w:t>Клиента</w:t>
      </w:r>
      <w:r w:rsidRPr="004A256C">
        <w:rPr>
          <w:color w:val="FF0000"/>
          <w:lang w:eastAsia="en-US"/>
        </w:rPr>
        <w:t xml:space="preserve"> </w:t>
      </w:r>
      <w:r w:rsidRPr="004A256C">
        <w:rPr>
          <w:lang w:eastAsia="en-US"/>
        </w:rPr>
        <w:t>С</w:t>
      </w:r>
      <w:r w:rsidRPr="004A256C">
        <w:rPr>
          <w:color w:val="000000"/>
          <w:lang w:eastAsia="en-US"/>
        </w:rPr>
        <w:t xml:space="preserve">делках, а также об иных операциях, связанных с исполнением Поручений Клиента в соответствии с Разделом </w:t>
      </w:r>
      <w:r w:rsidRPr="004A256C">
        <w:rPr>
          <w:color w:val="000000"/>
          <w:lang w:val="en-US" w:eastAsia="en-US"/>
        </w:rPr>
        <w:t>IX</w:t>
      </w:r>
      <w:r w:rsidRPr="004A256C">
        <w:rPr>
          <w:color w:val="000000"/>
          <w:lang w:eastAsia="en-US"/>
        </w:rPr>
        <w:t xml:space="preserve"> настоящего Регламента.</w:t>
      </w:r>
    </w:p>
    <w:p w:rsidR="002E15E4" w:rsidRPr="004A256C" w:rsidRDefault="002E15E4" w:rsidP="002E15E4">
      <w:pPr>
        <w:autoSpaceDE w:val="0"/>
        <w:autoSpaceDN w:val="0"/>
        <w:adjustRightInd w:val="0"/>
        <w:jc w:val="both"/>
        <w:rPr>
          <w:color w:val="000000"/>
          <w:lang w:eastAsia="en-US"/>
        </w:rPr>
      </w:pPr>
    </w:p>
    <w:p w:rsidR="002E15E4" w:rsidRPr="004A256C" w:rsidRDefault="002E15E4" w:rsidP="002E15E4">
      <w:pPr>
        <w:autoSpaceDE w:val="0"/>
        <w:autoSpaceDN w:val="0"/>
        <w:adjustRightInd w:val="0"/>
        <w:ind w:firstLine="720"/>
        <w:jc w:val="both"/>
      </w:pPr>
      <w:r w:rsidRPr="004A256C">
        <w:t>Клиент вправе:</w:t>
      </w:r>
    </w:p>
    <w:p w:rsidR="002E15E4" w:rsidRPr="004A256C" w:rsidRDefault="002E15E4" w:rsidP="002E15E4">
      <w:pPr>
        <w:autoSpaceDE w:val="0"/>
        <w:autoSpaceDN w:val="0"/>
        <w:adjustRightInd w:val="0"/>
        <w:ind w:firstLine="720"/>
        <w:jc w:val="both"/>
      </w:pPr>
      <w:r w:rsidRPr="004A256C">
        <w:t>3.10.17. Давать Поручения на совершение Брокером Сделок и операций с ценными бумагами и денежными средствами Клиента в порядке, предусмотренном настоящим Регламентом.</w:t>
      </w:r>
    </w:p>
    <w:p w:rsidR="002E15E4" w:rsidRPr="004A256C" w:rsidRDefault="002E15E4" w:rsidP="002E15E4">
      <w:pPr>
        <w:pStyle w:val="12"/>
        <w:spacing w:after="120"/>
        <w:ind w:firstLine="720"/>
        <w:jc w:val="both"/>
      </w:pPr>
      <w:r w:rsidRPr="004A256C">
        <w:t>3.10.18. Получать от Брокера информацию, предусмотренную Федеральным законом  от 5 марта 1999 года N 46-ФЗ «О защите прав и законных интересов инвесторов на рынке ценных бумаг».</w:t>
      </w:r>
    </w:p>
    <w:p w:rsidR="002E15E4" w:rsidRPr="004A256C" w:rsidRDefault="002E15E4" w:rsidP="002E15E4">
      <w:pPr>
        <w:pStyle w:val="12"/>
        <w:spacing w:after="120"/>
        <w:ind w:firstLine="720"/>
        <w:jc w:val="both"/>
      </w:pPr>
      <w:r w:rsidRPr="004A256C">
        <w:t>3.10.19. Запрашивать у Брокера информацию о ходе исполнения Поручения Клиента.</w:t>
      </w:r>
    </w:p>
    <w:p w:rsidR="002E15E4" w:rsidRPr="004A256C" w:rsidRDefault="002E15E4" w:rsidP="002E15E4">
      <w:pPr>
        <w:pStyle w:val="12"/>
        <w:spacing w:after="120"/>
        <w:ind w:firstLine="720"/>
        <w:jc w:val="both"/>
      </w:pPr>
      <w:r w:rsidRPr="004A256C">
        <w:t>3.10.20. Потребовать в любое время возврата всей суммы или части принадлежащих ему денежных средств, находящихся на Брокерском счете в порядке и сроки, установленные п.6.2. настоящего Регламента.</w:t>
      </w:r>
    </w:p>
    <w:p w:rsidR="002E15E4" w:rsidRPr="004A256C" w:rsidRDefault="002E15E4" w:rsidP="002E15E4">
      <w:pPr>
        <w:pStyle w:val="12"/>
        <w:spacing w:after="120"/>
        <w:ind w:firstLine="720"/>
        <w:jc w:val="both"/>
      </w:pPr>
      <w:r w:rsidRPr="004A256C">
        <w:t xml:space="preserve">3.10.21. Получать отчеты Брокера в </w:t>
      </w:r>
      <w:r w:rsidRPr="004A256C">
        <w:rPr>
          <w:lang w:eastAsia="en-US"/>
        </w:rPr>
        <w:t xml:space="preserve">соответствии с Разделом </w:t>
      </w:r>
      <w:r w:rsidRPr="004A256C">
        <w:rPr>
          <w:lang w:val="en-US" w:eastAsia="en-US"/>
        </w:rPr>
        <w:t>IX</w:t>
      </w:r>
      <w:r w:rsidRPr="004A256C">
        <w:rPr>
          <w:lang w:eastAsia="en-US"/>
        </w:rPr>
        <w:t xml:space="preserve"> настоящего Регламента.</w:t>
      </w:r>
    </w:p>
    <w:p w:rsidR="002E15E4" w:rsidRPr="004A256C" w:rsidRDefault="002E15E4" w:rsidP="002E15E4">
      <w:pPr>
        <w:autoSpaceDE w:val="0"/>
        <w:autoSpaceDN w:val="0"/>
        <w:adjustRightInd w:val="0"/>
        <w:ind w:firstLine="720"/>
        <w:jc w:val="both"/>
        <w:rPr>
          <w:lang w:eastAsia="en-US"/>
        </w:rPr>
      </w:pPr>
      <w:r w:rsidRPr="004A256C">
        <w:t xml:space="preserve">3.10.22. Отменить Поручение в любое время до момента, пока Брокер не приступил к его исполнению (до совершения </w:t>
      </w:r>
      <w:r w:rsidR="00184924">
        <w:t>с</w:t>
      </w:r>
      <w:r w:rsidRPr="004A256C">
        <w:t xml:space="preserve">делок и операций, а также иных действий во исполнение </w:t>
      </w:r>
      <w:r w:rsidRPr="004A256C">
        <w:rPr>
          <w:lang w:eastAsia="en-US"/>
        </w:rPr>
        <w:t xml:space="preserve">Поручения Клиента). </w:t>
      </w:r>
    </w:p>
    <w:p w:rsidR="002E15E4" w:rsidRPr="004A256C" w:rsidRDefault="002E15E4" w:rsidP="002E15E4">
      <w:pPr>
        <w:autoSpaceDE w:val="0"/>
        <w:autoSpaceDN w:val="0"/>
        <w:adjustRightInd w:val="0"/>
        <w:ind w:firstLine="720"/>
        <w:jc w:val="both"/>
        <w:rPr>
          <w:lang w:eastAsia="en-US"/>
        </w:rPr>
      </w:pPr>
      <w:r w:rsidRPr="004A256C">
        <w:rPr>
          <w:lang w:eastAsia="en-US"/>
        </w:rPr>
        <w:t>Клиент вправе отменить Поручение, к исполнению которого Брокер уже приступил, при условии согласования с Брокером размера подлежащих возмещению убытков, связанных с отменой Поручения Клиента, и размера вознаграждения Брокера за действия, произведенные во исполнение отмененного Поручения.</w:t>
      </w:r>
    </w:p>
    <w:p w:rsidR="002E15E4" w:rsidRPr="004A256C" w:rsidRDefault="002E15E4" w:rsidP="002E15E4">
      <w:pPr>
        <w:autoSpaceDE w:val="0"/>
        <w:autoSpaceDN w:val="0"/>
        <w:adjustRightInd w:val="0"/>
        <w:ind w:firstLine="720"/>
        <w:jc w:val="both"/>
        <w:rPr>
          <w:lang w:eastAsia="en-US"/>
        </w:rPr>
      </w:pPr>
      <w:r w:rsidRPr="004A256C">
        <w:rPr>
          <w:lang w:eastAsia="en-US"/>
        </w:rPr>
        <w:t>Если Клиент отменил частично исполненное Поручение, он обязан возместить Брокеру убытки, связанные с отменой Поручения, а также выплатить вознаграждение в размере, соответствующем произведенному частичному исполнению. Клиент не вправе требовать от Брокера расторжения уже заключенных им во исполнение отмененного Поручения сделок.</w:t>
      </w:r>
    </w:p>
    <w:p w:rsidR="002E15E4" w:rsidRPr="004A256C" w:rsidRDefault="002E15E4" w:rsidP="002E15E4">
      <w:pPr>
        <w:autoSpaceDE w:val="0"/>
        <w:autoSpaceDN w:val="0"/>
        <w:adjustRightInd w:val="0"/>
        <w:jc w:val="both"/>
        <w:rPr>
          <w:color w:val="000000"/>
          <w:lang w:eastAsia="en-US"/>
        </w:rPr>
      </w:pPr>
    </w:p>
    <w:p w:rsidR="002E15E4" w:rsidRPr="004A256C" w:rsidRDefault="002E15E4" w:rsidP="002E15E4">
      <w:pPr>
        <w:autoSpaceDE w:val="0"/>
        <w:autoSpaceDN w:val="0"/>
        <w:adjustRightInd w:val="0"/>
        <w:ind w:firstLine="720"/>
        <w:jc w:val="both"/>
        <w:rPr>
          <w:color w:val="000000"/>
          <w:lang w:eastAsia="en-US"/>
        </w:rPr>
      </w:pPr>
      <w:r w:rsidRPr="004A256C">
        <w:rPr>
          <w:color w:val="000000"/>
          <w:lang w:eastAsia="en-US"/>
        </w:rPr>
        <w:t>Брокер вправе:</w:t>
      </w:r>
    </w:p>
    <w:p w:rsidR="002E15E4" w:rsidRPr="004A256C" w:rsidRDefault="002E15E4" w:rsidP="002E15E4">
      <w:pPr>
        <w:autoSpaceDE w:val="0"/>
        <w:autoSpaceDN w:val="0"/>
        <w:adjustRightInd w:val="0"/>
        <w:ind w:firstLine="720"/>
        <w:jc w:val="both"/>
        <w:rPr>
          <w:color w:val="000000"/>
          <w:lang w:eastAsia="en-US"/>
        </w:rPr>
      </w:pPr>
      <w:r w:rsidRPr="004A256C">
        <w:rPr>
          <w:color w:val="000000"/>
          <w:lang w:eastAsia="en-US"/>
        </w:rPr>
        <w:t xml:space="preserve">3.10.23. Заключать договоры </w:t>
      </w:r>
      <w:proofErr w:type="spellStart"/>
      <w:r w:rsidRPr="004A256C">
        <w:rPr>
          <w:color w:val="000000"/>
          <w:lang w:eastAsia="en-US"/>
        </w:rPr>
        <w:t>субкомиссии</w:t>
      </w:r>
      <w:proofErr w:type="spellEnd"/>
      <w:r w:rsidRPr="004A256C">
        <w:rPr>
          <w:color w:val="000000"/>
          <w:lang w:eastAsia="en-US"/>
        </w:rPr>
        <w:t xml:space="preserve"> (</w:t>
      </w:r>
      <w:proofErr w:type="spellStart"/>
      <w:r w:rsidRPr="004A256C">
        <w:rPr>
          <w:color w:val="000000"/>
          <w:lang w:eastAsia="en-US"/>
        </w:rPr>
        <w:t>субброкерские</w:t>
      </w:r>
      <w:proofErr w:type="spellEnd"/>
      <w:r w:rsidRPr="004A256C">
        <w:rPr>
          <w:color w:val="000000"/>
          <w:lang w:eastAsia="en-US"/>
        </w:rPr>
        <w:t xml:space="preserve"> договоры), действуя от своего имени. В этом случае Брокер несет перед Клиентом ответственность за действия другого брокера.</w:t>
      </w:r>
    </w:p>
    <w:p w:rsidR="00BA73FC" w:rsidRPr="004A256C" w:rsidRDefault="00BA73FC" w:rsidP="002E15E4">
      <w:pPr>
        <w:autoSpaceDE w:val="0"/>
        <w:autoSpaceDN w:val="0"/>
        <w:adjustRightInd w:val="0"/>
        <w:ind w:firstLine="720"/>
        <w:jc w:val="both"/>
        <w:rPr>
          <w:color w:val="000000"/>
          <w:lang w:eastAsia="en-US"/>
        </w:rPr>
      </w:pPr>
    </w:p>
    <w:p w:rsidR="002E15E4" w:rsidRPr="004A256C" w:rsidRDefault="002E15E4" w:rsidP="002E15E4">
      <w:pPr>
        <w:pStyle w:val="21"/>
        <w:ind w:firstLine="720"/>
        <w:rPr>
          <w:rFonts w:ascii="Times New Roman" w:hAnsi="Times New Roman"/>
          <w:b/>
          <w:sz w:val="20"/>
        </w:rPr>
      </w:pPr>
      <w:bookmarkStart w:id="4" w:name="_Toc299033334"/>
      <w:r w:rsidRPr="004A256C">
        <w:rPr>
          <w:rFonts w:ascii="Times New Roman" w:hAnsi="Times New Roman"/>
          <w:b/>
          <w:sz w:val="20"/>
        </w:rPr>
        <w:t>3.11. Торговые системы и Рынки, в которых Брокер может совершать сделки</w:t>
      </w:r>
      <w:bookmarkEnd w:id="4"/>
    </w:p>
    <w:p w:rsidR="002E15E4" w:rsidRPr="004A256C" w:rsidRDefault="002E15E4" w:rsidP="002E15E4">
      <w:pPr>
        <w:pStyle w:val="12"/>
        <w:spacing w:after="120"/>
        <w:ind w:firstLine="720"/>
        <w:jc w:val="both"/>
      </w:pPr>
      <w:r w:rsidRPr="004A256C">
        <w:t>3.11.1. Услуги по заключению и Урегулированию сделок предоставляются Брокером Клиенту, в том числе в следующих Торговых системах и Рынках.</w:t>
      </w:r>
    </w:p>
    <w:p w:rsidR="002E15E4" w:rsidRPr="004A256C" w:rsidRDefault="002E15E4" w:rsidP="002E15E4">
      <w:pPr>
        <w:pStyle w:val="12"/>
        <w:spacing w:after="120"/>
        <w:ind w:firstLine="720"/>
        <w:jc w:val="both"/>
      </w:pPr>
      <w:r w:rsidRPr="004A256C">
        <w:t>3.11.1.1. Организованный рынок ценных бумаг (Фондовые биржи):</w:t>
      </w:r>
    </w:p>
    <w:p w:rsidR="002E15E4" w:rsidRPr="004A256C" w:rsidRDefault="002E15E4"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Закрытое акционерное общество «Фондовая биржа ММВБ» (ЗАО «ФБ ММВБ»).</w:t>
      </w:r>
    </w:p>
    <w:p w:rsidR="002E15E4" w:rsidRPr="004A256C" w:rsidRDefault="002E15E4" w:rsidP="002E15E4">
      <w:pPr>
        <w:pStyle w:val="12"/>
        <w:spacing w:after="120"/>
        <w:ind w:firstLine="720"/>
        <w:jc w:val="both"/>
      </w:pPr>
      <w:r w:rsidRPr="004A256C">
        <w:t>3.11.1.2. Неорганизованный рынок ценных бумаг (Внебиржевой рынок):</w:t>
      </w:r>
    </w:p>
    <w:p w:rsidR="002E15E4" w:rsidRPr="004A256C" w:rsidRDefault="002E15E4"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Внебиржевой рынок ценных бумаг, действующий на территории Российской Федерации.</w:t>
      </w:r>
    </w:p>
    <w:p w:rsidR="002E15E4" w:rsidRPr="004A256C" w:rsidRDefault="002E15E4" w:rsidP="002E15E4">
      <w:pPr>
        <w:pStyle w:val="12"/>
        <w:spacing w:after="120"/>
        <w:ind w:firstLine="720"/>
        <w:jc w:val="both"/>
      </w:pPr>
      <w:r w:rsidRPr="004A256C">
        <w:t>3.11.1.3. Иные рынки.</w:t>
      </w:r>
    </w:p>
    <w:p w:rsidR="002E15E4" w:rsidRPr="004A256C" w:rsidRDefault="003614B2" w:rsidP="002E15E4">
      <w:pPr>
        <w:pStyle w:val="Avtor11"/>
        <w:tabs>
          <w:tab w:val="num" w:pos="1080"/>
        </w:tabs>
        <w:ind w:firstLine="720"/>
      </w:pPr>
      <w:r>
        <w:t>3.11.1.4. Совершение с</w:t>
      </w:r>
      <w:r w:rsidR="002E15E4" w:rsidRPr="004A256C">
        <w:t>делок на иных рынках производится Брокером с использованием агентов (иных брокеров), порядок и условия</w:t>
      </w:r>
      <w:r>
        <w:t>,</w:t>
      </w:r>
      <w:r w:rsidR="002E15E4" w:rsidRPr="004A256C">
        <w:t xml:space="preserve"> привлечения которых согласуется Брокером и Клиентом дополнительно</w:t>
      </w:r>
      <w:r w:rsidR="002E15E4" w:rsidRPr="004A256C">
        <w:rPr>
          <w:color w:val="auto"/>
        </w:rPr>
        <w:t>.</w:t>
      </w:r>
    </w:p>
    <w:p w:rsidR="002E15E4" w:rsidRPr="004A256C" w:rsidRDefault="002E15E4" w:rsidP="002E15E4">
      <w:pPr>
        <w:autoSpaceDE w:val="0"/>
        <w:autoSpaceDN w:val="0"/>
        <w:adjustRightInd w:val="0"/>
        <w:ind w:firstLine="720"/>
        <w:jc w:val="both"/>
        <w:rPr>
          <w:color w:val="000000"/>
          <w:lang w:eastAsia="en-US"/>
        </w:rPr>
      </w:pPr>
      <w:r w:rsidRPr="004A256C">
        <w:t xml:space="preserve">3.11.1.5. Выбор Торговых систем осуществляется путем указания наименования </w:t>
      </w:r>
      <w:r w:rsidRPr="004A256C">
        <w:rPr>
          <w:color w:val="000000"/>
          <w:lang w:eastAsia="en-US"/>
        </w:rPr>
        <w:t xml:space="preserve">соответствующей Торговой системы в Заявлении о присоединении (см. Приложения 1, 2). </w:t>
      </w:r>
    </w:p>
    <w:p w:rsidR="002E15E4" w:rsidRPr="004A256C" w:rsidRDefault="002E15E4" w:rsidP="002E15E4">
      <w:pPr>
        <w:autoSpaceDE w:val="0"/>
        <w:autoSpaceDN w:val="0"/>
        <w:adjustRightInd w:val="0"/>
        <w:ind w:firstLine="720"/>
        <w:jc w:val="both"/>
      </w:pPr>
      <w:r w:rsidRPr="004A256C">
        <w:rPr>
          <w:color w:val="000000"/>
          <w:lang w:eastAsia="en-US"/>
        </w:rPr>
        <w:t>При этом, выбирая Торговую систему, Клиент тем самым выражает свое согласие с правилами торгов и расчетов</w:t>
      </w:r>
      <w:r w:rsidRPr="004A256C">
        <w:t xml:space="preserve">, зафиксированными в Правилах (регламентах) Торговых систем </w:t>
      </w:r>
      <w:r w:rsidRPr="004A256C">
        <w:rPr>
          <w:color w:val="000000"/>
        </w:rPr>
        <w:t>выбранных им.</w:t>
      </w:r>
      <w:r w:rsidRPr="004A256C">
        <w:t xml:space="preserve"> </w:t>
      </w:r>
    </w:p>
    <w:p w:rsidR="002E15E4" w:rsidRPr="004A256C" w:rsidRDefault="002E15E4" w:rsidP="002E15E4">
      <w:pPr>
        <w:pStyle w:val="12"/>
        <w:spacing w:after="120"/>
        <w:ind w:firstLine="720"/>
        <w:jc w:val="both"/>
      </w:pPr>
      <w:r w:rsidRPr="004A256C">
        <w:t>3.11.1.6. В процессе осуществления деятельности в рамках настоящего Регламента Клиент имеет право подать Заявление о присоединении с указанием новых Торговых систем, которые не были указаны Клиентом ранее при присоединении к настоящему Регламенту. Такое Заявление рассматривается Брокером как дополнительное соглашение.</w:t>
      </w:r>
    </w:p>
    <w:p w:rsidR="002E15E4" w:rsidRPr="004A256C" w:rsidRDefault="002E15E4" w:rsidP="002E15E4">
      <w:pPr>
        <w:ind w:firstLine="709"/>
        <w:jc w:val="both"/>
        <w:rPr>
          <w:snapToGrid w:val="0"/>
          <w:color w:val="000000"/>
        </w:rPr>
      </w:pPr>
      <w:r w:rsidRPr="004A256C">
        <w:t xml:space="preserve">3.11.1.7. Если Клиент указал в Заявлении о присоединении более одной Торговой системы или работает на Внебиржевом рынке, то при направлении Брокеру Поручений необходимо </w:t>
      </w:r>
      <w:r w:rsidRPr="004A256C">
        <w:rPr>
          <w:snapToGrid w:val="0"/>
          <w:color w:val="000000"/>
        </w:rPr>
        <w:t xml:space="preserve">указание на наименование Торговой системы или Внебиржевого рынка. </w:t>
      </w:r>
    </w:p>
    <w:p w:rsidR="0089461E" w:rsidRPr="00A226AA" w:rsidRDefault="002E15E4" w:rsidP="00A226AA">
      <w:pPr>
        <w:ind w:firstLine="709"/>
        <w:jc w:val="both"/>
      </w:pPr>
      <w:r w:rsidRPr="004A256C">
        <w:rPr>
          <w:snapToGrid w:val="0"/>
          <w:color w:val="000000"/>
        </w:rPr>
        <w:t>В случае, когда Клиент</w:t>
      </w:r>
      <w:r w:rsidRPr="004A256C">
        <w:t xml:space="preserve"> не указывает наименование Торговой системы, Брокер выбирает Торговую систему по своему усмотрению из вышеназванного списка настоящего Регламента.</w:t>
      </w:r>
      <w:bookmarkStart w:id="5" w:name="_Toc299033335"/>
      <w:bookmarkStart w:id="6" w:name="_Toc501767209"/>
      <w:bookmarkEnd w:id="0"/>
    </w:p>
    <w:p w:rsidR="00BE6EBD" w:rsidRPr="004A256C" w:rsidRDefault="00BE6EBD" w:rsidP="004A256C">
      <w:pPr>
        <w:pStyle w:val="1"/>
      </w:pPr>
      <w:r w:rsidRPr="004A256C">
        <w:t>РАЗДЕЛ IV. ПОРЯДОК ВЗАИМОДЕЙСТВИЯ СТОРОН</w:t>
      </w:r>
      <w:bookmarkEnd w:id="5"/>
    </w:p>
    <w:p w:rsidR="00BE6EBD" w:rsidRPr="004A256C" w:rsidRDefault="00BE6EBD" w:rsidP="00BE6EBD">
      <w:pPr>
        <w:pStyle w:val="21"/>
        <w:ind w:firstLine="720"/>
        <w:rPr>
          <w:rFonts w:ascii="Times New Roman" w:hAnsi="Times New Roman"/>
          <w:b/>
          <w:sz w:val="20"/>
        </w:rPr>
      </w:pPr>
      <w:bookmarkStart w:id="7" w:name="_Toc299033336"/>
      <w:r w:rsidRPr="004A256C">
        <w:rPr>
          <w:rFonts w:ascii="Times New Roman" w:hAnsi="Times New Roman"/>
          <w:b/>
          <w:sz w:val="20"/>
        </w:rPr>
        <w:t>4.1. Порядок предоставления документов Клиентом</w:t>
      </w:r>
      <w:bookmarkEnd w:id="7"/>
      <w:r w:rsidRPr="004A256C">
        <w:rPr>
          <w:rFonts w:ascii="Times New Roman" w:hAnsi="Times New Roman"/>
          <w:b/>
          <w:sz w:val="20"/>
        </w:rPr>
        <w:t xml:space="preserve"> </w:t>
      </w:r>
    </w:p>
    <w:p w:rsidR="00BE6EBD" w:rsidRPr="004A256C" w:rsidRDefault="00BE6EBD" w:rsidP="00BE6EBD">
      <w:pPr>
        <w:pStyle w:val="af0"/>
        <w:ind w:firstLine="709"/>
        <w:rPr>
          <w:color w:val="000000"/>
          <w:lang w:eastAsia="en-US"/>
        </w:rPr>
      </w:pPr>
      <w:r w:rsidRPr="004A256C">
        <w:rPr>
          <w:color w:val="000000"/>
          <w:lang w:eastAsia="en-US"/>
        </w:rPr>
        <w:t>4.1.1. Для открытия Брокерского счета и присоединения к настоящему Регламенту Клиенту необходимо:</w:t>
      </w:r>
    </w:p>
    <w:p w:rsidR="00BE6EBD" w:rsidRPr="004A256C" w:rsidRDefault="00BE6EBD"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заполнить и подписать Заявление о присоединении (см. Приложения 1, 2), указав выбранный вариант обслуживания, различные условия и оговорки;</w:t>
      </w:r>
    </w:p>
    <w:p w:rsidR="00BE6EBD" w:rsidRPr="004A256C" w:rsidRDefault="00BE6EBD"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заполнить Анкету Клиента юридического лица или Анкету Клиента физического лица (далее - Анкета Клиента) в со</w:t>
      </w:r>
      <w:r w:rsidR="00EE370B">
        <w:rPr>
          <w:rFonts w:ascii="Times New Roman" w:hAnsi="Times New Roman"/>
          <w:b w:val="0"/>
          <w:bCs/>
          <w:u w:val="none"/>
        </w:rPr>
        <w:t>ответствии с Приложениями 3, 4, которая должна быть подписана</w:t>
      </w:r>
      <w:r w:rsidRPr="004A256C">
        <w:rPr>
          <w:rFonts w:ascii="Times New Roman" w:hAnsi="Times New Roman"/>
          <w:b w:val="0"/>
          <w:bCs/>
          <w:u w:val="none"/>
        </w:rPr>
        <w:t xml:space="preserve"> </w:t>
      </w:r>
      <w:proofErr w:type="gramStart"/>
      <w:r w:rsidRPr="004A256C">
        <w:rPr>
          <w:rFonts w:ascii="Times New Roman" w:hAnsi="Times New Roman"/>
          <w:b w:val="0"/>
          <w:bCs/>
          <w:u w:val="none"/>
        </w:rPr>
        <w:t xml:space="preserve">лицом, имеющим </w:t>
      </w:r>
      <w:r w:rsidR="00B4006B">
        <w:rPr>
          <w:rFonts w:ascii="Times New Roman" w:hAnsi="Times New Roman"/>
          <w:b w:val="0"/>
          <w:bCs/>
          <w:u w:val="none"/>
        </w:rPr>
        <w:t>право первой подписи и заверена</w:t>
      </w:r>
      <w:proofErr w:type="gramEnd"/>
      <w:r w:rsidRPr="004A256C">
        <w:rPr>
          <w:rFonts w:ascii="Times New Roman" w:hAnsi="Times New Roman"/>
          <w:b w:val="0"/>
          <w:bCs/>
          <w:u w:val="none"/>
        </w:rPr>
        <w:t xml:space="preserve"> печатью организации (для юридического лица). Физическое лицо должно либо подписать Анкету Клиента в присутствии сотрудника Брокера, либо заверить подпись на Анкете Клиента нотариально;</w:t>
      </w:r>
    </w:p>
    <w:p w:rsidR="00BE6EBD" w:rsidRPr="004A256C" w:rsidRDefault="00BE6EBD"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 xml:space="preserve">предоставить Брокеру комплект документов в соответствии с утвержденным Брокером перечнем (см. Приложение </w:t>
      </w:r>
      <w:r w:rsidRPr="004A256C">
        <w:rPr>
          <w:rFonts w:ascii="Times New Roman" w:hAnsi="Times New Roman"/>
          <w:b w:val="0"/>
          <w:bCs/>
          <w:u w:val="none"/>
          <w:lang w:val="en-US"/>
        </w:rPr>
        <w:t>5</w:t>
      </w:r>
      <w:r w:rsidRPr="004A256C">
        <w:rPr>
          <w:rFonts w:ascii="Times New Roman" w:hAnsi="Times New Roman"/>
          <w:b w:val="0"/>
          <w:bCs/>
          <w:u w:val="none"/>
        </w:rPr>
        <w:t>);</w:t>
      </w:r>
    </w:p>
    <w:p w:rsidR="00BE6EBD" w:rsidRPr="004A256C" w:rsidRDefault="00BE6EBD"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 xml:space="preserve">заполнить и подписать Заявление о выборе Тарифа на совершение операций с </w:t>
      </w:r>
      <w:r w:rsidR="0075538F">
        <w:rPr>
          <w:rFonts w:ascii="Times New Roman" w:hAnsi="Times New Roman"/>
          <w:b w:val="0"/>
          <w:bCs/>
          <w:u w:val="none"/>
        </w:rPr>
        <w:t>ценными бумагами</w:t>
      </w:r>
      <w:r w:rsidRPr="004A256C">
        <w:rPr>
          <w:rFonts w:ascii="Times New Roman" w:hAnsi="Times New Roman"/>
          <w:b w:val="0"/>
          <w:bCs/>
          <w:u w:val="none"/>
        </w:rPr>
        <w:t xml:space="preserve"> в Торговой системе ЗАО «ФБ ММВБ», в случае совершения Сделок через Торговую систему ЗАО «ФБ ММВБ» (</w:t>
      </w:r>
      <w:r w:rsidR="003D5EFE">
        <w:rPr>
          <w:rFonts w:ascii="Times New Roman" w:hAnsi="Times New Roman"/>
          <w:b w:val="0"/>
          <w:bCs/>
          <w:u w:val="none"/>
        </w:rPr>
        <w:t>см. Приложение 1</w:t>
      </w:r>
      <w:r w:rsidR="001E6C02">
        <w:rPr>
          <w:rFonts w:ascii="Times New Roman" w:hAnsi="Times New Roman"/>
          <w:b w:val="0"/>
          <w:bCs/>
          <w:u w:val="none"/>
        </w:rPr>
        <w:t>7</w:t>
      </w:r>
      <w:r w:rsidRPr="004A256C">
        <w:rPr>
          <w:rFonts w:ascii="Times New Roman" w:hAnsi="Times New Roman"/>
          <w:b w:val="0"/>
          <w:bCs/>
          <w:u w:val="none"/>
        </w:rPr>
        <w:t xml:space="preserve">); </w:t>
      </w:r>
    </w:p>
    <w:p w:rsidR="00BE6EBD" w:rsidRPr="004A256C" w:rsidRDefault="00BE6EBD"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ознакомиться и подписать Декларации о рисках, связанных с осуществлением операций на рынке ценных бумаг (см. Приложения 9, 10).</w:t>
      </w:r>
    </w:p>
    <w:p w:rsidR="00BE6EBD" w:rsidRPr="004A256C" w:rsidRDefault="00BE6EBD" w:rsidP="00BE6EBD">
      <w:pPr>
        <w:autoSpaceDE w:val="0"/>
        <w:autoSpaceDN w:val="0"/>
        <w:adjustRightInd w:val="0"/>
        <w:spacing w:before="120"/>
        <w:ind w:firstLine="720"/>
        <w:jc w:val="both"/>
        <w:rPr>
          <w:lang w:eastAsia="en-US"/>
        </w:rPr>
      </w:pPr>
      <w:r w:rsidRPr="004A256C">
        <w:t xml:space="preserve">4.1.2. В случае назначения Клиентом доверенных лиц, уполномоченных подавать </w:t>
      </w:r>
      <w:r w:rsidRPr="004A256C">
        <w:rPr>
          <w:lang w:eastAsia="en-US"/>
        </w:rPr>
        <w:t>Поручения и иные Сообщения от имени Клиента, а также осуществлять иные действия дополнительно предоставляется доверенность по образцу, указанному в Приложениях 6, 7 настоящего Регламента.</w:t>
      </w:r>
    </w:p>
    <w:p w:rsidR="00BE6EBD" w:rsidRPr="004A256C" w:rsidRDefault="00BE6EBD" w:rsidP="00BE6EBD">
      <w:pPr>
        <w:autoSpaceDE w:val="0"/>
        <w:autoSpaceDN w:val="0"/>
        <w:adjustRightInd w:val="0"/>
        <w:ind w:firstLine="720"/>
        <w:jc w:val="both"/>
        <w:rPr>
          <w:lang w:eastAsia="en-US"/>
        </w:rPr>
      </w:pPr>
      <w:r w:rsidRPr="004A256C">
        <w:rPr>
          <w:lang w:eastAsia="en-US"/>
        </w:rPr>
        <w:t xml:space="preserve">Брокер вправе не принимать от представителя Клиента Поручения и Сообщения и не исполнять их в случае, если Клиент/представитель Клиента предоставил Брокеру доверенность не по форме, указанной в Приложениях  6 и 7 к настоящему Регламенту. </w:t>
      </w:r>
    </w:p>
    <w:p w:rsidR="00BE6EBD" w:rsidRPr="004A256C" w:rsidRDefault="00BE6EBD" w:rsidP="00BE6EBD">
      <w:pPr>
        <w:autoSpaceDE w:val="0"/>
        <w:autoSpaceDN w:val="0"/>
        <w:adjustRightInd w:val="0"/>
        <w:ind w:firstLine="720"/>
        <w:jc w:val="both"/>
        <w:rPr>
          <w:lang w:eastAsia="en-US"/>
        </w:rPr>
      </w:pPr>
      <w:proofErr w:type="gramStart"/>
      <w:r w:rsidRPr="004A256C">
        <w:rPr>
          <w:lang w:eastAsia="en-US"/>
        </w:rPr>
        <w:t>В случае отмены Клиентом доверенности на своего представителя или прекращения действия доверенности на представителя по иным основаниям, предусмотренным статьей 188 Гражданского кодекса Российской Федерации, Клиент/представитель Клиента обязан уведомить об этом Брокера в письменной форме путем подачи Брокеру Заявления о прекращении действия доверенности на представителя Клиента в соответствии с Приложением 8 настоящего Регламента (далее – Заявление).</w:t>
      </w:r>
      <w:proofErr w:type="gramEnd"/>
      <w:r w:rsidRPr="004A256C">
        <w:rPr>
          <w:lang w:eastAsia="en-US"/>
        </w:rPr>
        <w:t xml:space="preserve"> Брокер считается извещенным о прекращении действия доверенности на представителя Клиента со дня, следующего за днем получения Брокером Заявления от Клиента/представителя Клиента, переданного лично или посредством почтовой связи, о чем на таком Заявлении делается соответствующая датированная отметка Брокера и ставится подпись Уполномоченного сотрудника Брокера. </w:t>
      </w:r>
    </w:p>
    <w:p w:rsidR="00BE6EBD" w:rsidRPr="004A256C" w:rsidRDefault="00BE6EBD" w:rsidP="00BE6EBD">
      <w:pPr>
        <w:pStyle w:val="12"/>
        <w:spacing w:after="120"/>
        <w:ind w:firstLine="720"/>
        <w:jc w:val="both"/>
      </w:pPr>
      <w:r w:rsidRPr="004A256C">
        <w:t>4.1.3. В случае изменения данных, содержащихся в представленных Брокеру документах, Клиент обязан в порядке, предусмотренном настоящим Регламентом, уведомить Брокера и представить новый комплект документов.</w:t>
      </w:r>
    </w:p>
    <w:p w:rsidR="00BE6EBD" w:rsidRPr="004A256C" w:rsidRDefault="00BE6EBD" w:rsidP="00BE6EBD">
      <w:pPr>
        <w:pStyle w:val="21"/>
        <w:ind w:firstLine="720"/>
        <w:rPr>
          <w:rFonts w:ascii="Times New Roman" w:hAnsi="Times New Roman"/>
          <w:b/>
          <w:sz w:val="20"/>
        </w:rPr>
      </w:pPr>
      <w:bookmarkStart w:id="8" w:name="_Toc299033337"/>
      <w:r w:rsidRPr="004A256C">
        <w:rPr>
          <w:rFonts w:ascii="Times New Roman" w:hAnsi="Times New Roman"/>
          <w:b/>
          <w:sz w:val="20"/>
        </w:rPr>
        <w:t>4.2. Порядок открытия счетов Клиентам</w:t>
      </w:r>
      <w:bookmarkEnd w:id="8"/>
      <w:r w:rsidRPr="004A256C">
        <w:rPr>
          <w:rFonts w:ascii="Times New Roman" w:hAnsi="Times New Roman"/>
          <w:b/>
          <w:sz w:val="20"/>
        </w:rPr>
        <w:t xml:space="preserve"> </w:t>
      </w:r>
    </w:p>
    <w:p w:rsidR="00BE6EBD" w:rsidRPr="004A256C" w:rsidRDefault="00BE6EBD" w:rsidP="00BE6EBD">
      <w:pPr>
        <w:pStyle w:val="21"/>
        <w:ind w:firstLine="720"/>
        <w:rPr>
          <w:rFonts w:ascii="Times New Roman" w:hAnsi="Times New Roman"/>
          <w:b/>
          <w:sz w:val="20"/>
        </w:rPr>
      </w:pPr>
      <w:bookmarkStart w:id="9" w:name="_Toc299033338"/>
      <w:r w:rsidRPr="004A256C">
        <w:rPr>
          <w:rFonts w:ascii="Times New Roman" w:hAnsi="Times New Roman"/>
          <w:b/>
          <w:sz w:val="20"/>
        </w:rPr>
        <w:t>4.2.1. Брокерский счет Клиента</w:t>
      </w:r>
      <w:bookmarkEnd w:id="9"/>
      <w:r w:rsidRPr="004A256C">
        <w:rPr>
          <w:rFonts w:ascii="Times New Roman" w:hAnsi="Times New Roman"/>
          <w:b/>
          <w:sz w:val="20"/>
        </w:rPr>
        <w:t xml:space="preserve"> </w:t>
      </w:r>
    </w:p>
    <w:p w:rsidR="00BE6EBD" w:rsidRPr="004A256C" w:rsidRDefault="00BE6EBD" w:rsidP="00BE6EBD">
      <w:pPr>
        <w:pStyle w:val="12"/>
        <w:spacing w:after="120"/>
        <w:ind w:firstLine="720"/>
        <w:jc w:val="both"/>
      </w:pPr>
      <w:r w:rsidRPr="004A256C">
        <w:t>4.2.1.1. После присоединения Клиента к настоящему Регламенту (с момента подписания Заявления о присоединении и предоставления всех документов Клиентом в соответствии с п. 4.1. настоящего Регламента) Брокер открывает в течение 1 (одного) рабочего дня Брокерский счет Клиенту для ведения учета денежных средств, полученных в результате совершения операций на рынке ценных бумаг.</w:t>
      </w:r>
    </w:p>
    <w:p w:rsidR="00BE6EBD" w:rsidRPr="004A256C" w:rsidRDefault="00BE6EBD" w:rsidP="00BE6EBD">
      <w:pPr>
        <w:ind w:firstLine="709"/>
        <w:jc w:val="both"/>
        <w:rPr>
          <w:snapToGrid w:val="0"/>
          <w:color w:val="000000"/>
        </w:rPr>
      </w:pPr>
      <w:r w:rsidRPr="004A256C">
        <w:rPr>
          <w:snapToGrid w:val="0"/>
          <w:color w:val="000000"/>
        </w:rPr>
        <w:t xml:space="preserve">4.2.1.2. Денежные средства, предоставленные Клиентом Брокеру для расчетов по операциям в разных Торговых системах и на Внебиржевом рынке, зачисляются Брокером на Брокерский счет Клиента. </w:t>
      </w:r>
    </w:p>
    <w:p w:rsidR="00BE6EBD" w:rsidRPr="004A256C" w:rsidRDefault="00BE6EBD" w:rsidP="00BE6EBD">
      <w:pPr>
        <w:ind w:firstLine="709"/>
        <w:jc w:val="both"/>
        <w:rPr>
          <w:snapToGrid w:val="0"/>
          <w:color w:val="000000"/>
        </w:rPr>
      </w:pPr>
      <w:r w:rsidRPr="004A256C">
        <w:rPr>
          <w:snapToGrid w:val="0"/>
          <w:color w:val="000000"/>
        </w:rPr>
        <w:t>Брокер ведет аналитический учет денежных средств, предназначенных для расчетов в разных Торговых системах и на Внебиржевом рынке.</w:t>
      </w:r>
    </w:p>
    <w:p w:rsidR="00BE6EBD" w:rsidRPr="004A256C" w:rsidRDefault="00BE6EBD" w:rsidP="00BE6EBD">
      <w:pPr>
        <w:pStyle w:val="21"/>
        <w:ind w:firstLine="720"/>
        <w:rPr>
          <w:rFonts w:ascii="Times New Roman" w:hAnsi="Times New Roman"/>
          <w:b/>
          <w:sz w:val="20"/>
        </w:rPr>
      </w:pPr>
      <w:bookmarkStart w:id="10" w:name="_Toc299033339"/>
      <w:r w:rsidRPr="004A256C">
        <w:rPr>
          <w:rFonts w:ascii="Times New Roman" w:hAnsi="Times New Roman"/>
          <w:b/>
          <w:sz w:val="20"/>
        </w:rPr>
        <w:t>4.2.2. Счет депо Клиента</w:t>
      </w:r>
      <w:bookmarkEnd w:id="10"/>
    </w:p>
    <w:p w:rsidR="00BE6EBD" w:rsidRPr="004A256C" w:rsidRDefault="00BE6EBD" w:rsidP="00BE6EBD">
      <w:pPr>
        <w:autoSpaceDE w:val="0"/>
        <w:autoSpaceDN w:val="0"/>
        <w:adjustRightInd w:val="0"/>
        <w:ind w:firstLine="720"/>
        <w:jc w:val="both"/>
        <w:rPr>
          <w:color w:val="000000"/>
          <w:lang w:eastAsia="en-US"/>
        </w:rPr>
      </w:pPr>
      <w:bookmarkStart w:id="11" w:name="_Toc274220530"/>
      <w:r w:rsidRPr="004A256C">
        <w:t xml:space="preserve">4.2.2.1. Для ведения учета ценных бумаг Клиента, связанных с совершением операций на рынке ценных бумаг Клиенту открывается </w:t>
      </w:r>
      <w:r w:rsidR="00990E38" w:rsidRPr="004A256C">
        <w:t>Счет депо в Депозитарии</w:t>
      </w:r>
      <w:r w:rsidRPr="004A256C">
        <w:t xml:space="preserve">, если иное не </w:t>
      </w:r>
      <w:r w:rsidRPr="004A256C">
        <w:rPr>
          <w:color w:val="000000"/>
          <w:lang w:eastAsia="en-US"/>
        </w:rPr>
        <w:t xml:space="preserve">предусмотрено законодательством Российской Федерации, правилами обращения конкретного выпуска ценных бумаг. </w:t>
      </w:r>
    </w:p>
    <w:p w:rsidR="00BE6EBD" w:rsidRPr="004A256C" w:rsidRDefault="00BE6EBD" w:rsidP="00BE6EBD">
      <w:pPr>
        <w:autoSpaceDE w:val="0"/>
        <w:autoSpaceDN w:val="0"/>
        <w:adjustRightInd w:val="0"/>
        <w:spacing w:after="120"/>
        <w:ind w:firstLine="720"/>
        <w:jc w:val="both"/>
        <w:rPr>
          <w:color w:val="000000"/>
        </w:rPr>
      </w:pPr>
      <w:r w:rsidRPr="004A256C">
        <w:rPr>
          <w:color w:val="000000"/>
          <w:lang w:eastAsia="en-US"/>
        </w:rPr>
        <w:t xml:space="preserve">В случаях, предусмотренных законодательством Российской Федерации, Правилами Торговых систем, Счет депо на имя Клиента открывается непосредственно в Расчетном </w:t>
      </w:r>
      <w:r w:rsidRPr="004A256C">
        <w:rPr>
          <w:color w:val="000000"/>
        </w:rPr>
        <w:t>депозитарии Торговых систем.</w:t>
      </w:r>
    </w:p>
    <w:p w:rsidR="00BE6EBD" w:rsidRPr="004A256C" w:rsidRDefault="00BE6EBD" w:rsidP="00BE6EBD">
      <w:pPr>
        <w:autoSpaceDE w:val="0"/>
        <w:autoSpaceDN w:val="0"/>
        <w:adjustRightInd w:val="0"/>
        <w:ind w:firstLine="720"/>
        <w:jc w:val="both"/>
        <w:rPr>
          <w:color w:val="000000"/>
          <w:lang w:eastAsia="en-US"/>
        </w:rPr>
      </w:pPr>
      <w:r w:rsidRPr="004A256C">
        <w:t>4.2.2.2. Порядок открытия Счета де</w:t>
      </w:r>
      <w:r w:rsidR="00ED6329" w:rsidRPr="004A256C">
        <w:t>по Клиенту в Депозитарии</w:t>
      </w:r>
      <w:r w:rsidRPr="004A256C">
        <w:t xml:space="preserve">, регламентируется Условиями и Депозитарным договором, заключенным между Клиентом и </w:t>
      </w:r>
      <w:r w:rsidR="00ED6329" w:rsidRPr="004A256C">
        <w:rPr>
          <w:color w:val="000000"/>
          <w:lang w:eastAsia="en-US"/>
        </w:rPr>
        <w:t>Депозитарием</w:t>
      </w:r>
      <w:r w:rsidRPr="004A256C">
        <w:rPr>
          <w:color w:val="000000"/>
          <w:lang w:eastAsia="en-US"/>
        </w:rPr>
        <w:t>.</w:t>
      </w:r>
    </w:p>
    <w:p w:rsidR="00BE6EBD" w:rsidRPr="004A256C" w:rsidRDefault="00BE6EBD" w:rsidP="00BE6EBD">
      <w:pPr>
        <w:autoSpaceDE w:val="0"/>
        <w:autoSpaceDN w:val="0"/>
        <w:adjustRightInd w:val="0"/>
        <w:spacing w:after="120"/>
        <w:ind w:firstLine="720"/>
        <w:jc w:val="both"/>
      </w:pPr>
      <w:r w:rsidRPr="004A256C">
        <w:rPr>
          <w:color w:val="000000"/>
          <w:lang w:eastAsia="en-US"/>
        </w:rPr>
        <w:t>В случае</w:t>
      </w:r>
      <w:proofErr w:type="gramStart"/>
      <w:r w:rsidRPr="004A256C">
        <w:rPr>
          <w:color w:val="000000"/>
          <w:lang w:eastAsia="en-US"/>
        </w:rPr>
        <w:t>,</w:t>
      </w:r>
      <w:proofErr w:type="gramEnd"/>
      <w:r w:rsidRPr="004A256C">
        <w:rPr>
          <w:color w:val="000000"/>
          <w:lang w:eastAsia="en-US"/>
        </w:rPr>
        <w:t xml:space="preserve"> если Клиент до момента присоединения к настоящему Регламенту уже имел</w:t>
      </w:r>
      <w:r w:rsidR="007D7946" w:rsidRPr="004A256C">
        <w:t xml:space="preserve"> Счет депо в Депозитарии</w:t>
      </w:r>
      <w:r w:rsidRPr="004A256C">
        <w:t>, дополнительное открытие Счета депо не требуется.</w:t>
      </w:r>
    </w:p>
    <w:p w:rsidR="00BE6EBD" w:rsidRPr="004A256C" w:rsidRDefault="00BE6EBD" w:rsidP="00BE6EBD">
      <w:pPr>
        <w:autoSpaceDE w:val="0"/>
        <w:autoSpaceDN w:val="0"/>
        <w:adjustRightInd w:val="0"/>
        <w:ind w:firstLine="720"/>
        <w:jc w:val="both"/>
        <w:rPr>
          <w:color w:val="000000"/>
          <w:lang w:eastAsia="en-US"/>
        </w:rPr>
      </w:pPr>
      <w:r w:rsidRPr="004A256C">
        <w:t>4.2.2.3. Для проведения Торговых операций и осуществления обособленного учета ц</w:t>
      </w:r>
      <w:r w:rsidR="00CA32FF" w:rsidRPr="004A256C">
        <w:t>енных бумаг Депозитарий</w:t>
      </w:r>
      <w:r w:rsidRPr="004A256C">
        <w:t xml:space="preserve"> в рамках Счета депо открывает Клиенту Торговый раздел. Клиент назначает Брокера Оператором этого раздела и переводит (зачисляет) на него </w:t>
      </w:r>
      <w:r w:rsidRPr="004A256C">
        <w:rPr>
          <w:color w:val="000000"/>
          <w:lang w:eastAsia="en-US"/>
        </w:rPr>
        <w:t xml:space="preserve">необходимые ценные бумаги. </w:t>
      </w:r>
    </w:p>
    <w:p w:rsidR="00BE6EBD" w:rsidRPr="004A256C" w:rsidRDefault="00BE6EBD" w:rsidP="00BE6EBD">
      <w:pPr>
        <w:autoSpaceDE w:val="0"/>
        <w:autoSpaceDN w:val="0"/>
        <w:adjustRightInd w:val="0"/>
        <w:ind w:firstLine="720"/>
        <w:jc w:val="both"/>
        <w:rPr>
          <w:b/>
        </w:rPr>
      </w:pPr>
      <w:r w:rsidRPr="004A256C">
        <w:rPr>
          <w:color w:val="000000"/>
          <w:lang w:eastAsia="en-US"/>
        </w:rPr>
        <w:t>Клиент принимает на себя обязательство подавать Поручения в отношении</w:t>
      </w:r>
      <w:r w:rsidRPr="004A256C">
        <w:t xml:space="preserve"> принадлежащих ему и учитываемых на Торговом разделе ценных бумаг только через Оператора этого раздела, если это предусмотрено Правилами соответствующей Торговой системы.</w:t>
      </w:r>
      <w:bookmarkEnd w:id="11"/>
      <w:r w:rsidRPr="004A256C">
        <w:t xml:space="preserve"> </w:t>
      </w:r>
    </w:p>
    <w:p w:rsidR="00BE6EBD" w:rsidRPr="004A256C" w:rsidRDefault="00BE6EBD" w:rsidP="00BE6EBD">
      <w:pPr>
        <w:pStyle w:val="12"/>
        <w:spacing w:after="120"/>
        <w:ind w:firstLine="720"/>
        <w:jc w:val="both"/>
      </w:pPr>
      <w:r w:rsidRPr="004A256C">
        <w:rPr>
          <w:bCs/>
          <w:iCs/>
        </w:rPr>
        <w:t xml:space="preserve">4.2.2.4. Учет ценных бумаг Клиента, не связанный с операциями в рамках настоящего Регламента, осуществляется на других разделах Счета депо, </w:t>
      </w:r>
      <w:r w:rsidR="00ED6329" w:rsidRPr="004A256C">
        <w:rPr>
          <w:bCs/>
          <w:iCs/>
        </w:rPr>
        <w:t>открытого Клиенту в Депозитарии</w:t>
      </w:r>
      <w:r w:rsidRPr="004A256C">
        <w:t>, в соответствии с Депозитарным договором (за исключением случаев, предусмотренных иными соглашениями между Брокером и Клиентом).</w:t>
      </w:r>
    </w:p>
    <w:p w:rsidR="00BE6EBD" w:rsidRPr="004A256C" w:rsidRDefault="00BE6EBD" w:rsidP="00BE6EBD">
      <w:pPr>
        <w:pStyle w:val="21"/>
        <w:ind w:firstLine="720"/>
        <w:rPr>
          <w:rFonts w:ascii="Times New Roman" w:hAnsi="Times New Roman"/>
          <w:b/>
          <w:sz w:val="20"/>
        </w:rPr>
      </w:pPr>
      <w:bookmarkStart w:id="12" w:name="_Toc299033340"/>
      <w:r w:rsidRPr="004A256C">
        <w:rPr>
          <w:rFonts w:ascii="Times New Roman" w:hAnsi="Times New Roman"/>
          <w:b/>
          <w:sz w:val="20"/>
        </w:rPr>
        <w:t>4.3. Регистрация Клиента в Торговой системе</w:t>
      </w:r>
      <w:bookmarkEnd w:id="12"/>
    </w:p>
    <w:p w:rsidR="00BE6EBD" w:rsidRPr="004A256C" w:rsidRDefault="00BE6EBD" w:rsidP="00BE6EBD">
      <w:pPr>
        <w:autoSpaceDE w:val="0"/>
        <w:autoSpaceDN w:val="0"/>
        <w:adjustRightInd w:val="0"/>
        <w:ind w:firstLine="720"/>
        <w:jc w:val="both"/>
      </w:pPr>
      <w:r w:rsidRPr="004A256C">
        <w:t>4.3.1. Одновременно с открытием счетов Клиенту Брокер осуществляет все необходимые действия для регистрации Клиента в Торговых системах, указанных им в Заявлении о присоединении, в соответствии с законодательством Российской Федерации, Правилами этих Торговых систем и настоящим Регламентом.</w:t>
      </w:r>
    </w:p>
    <w:p w:rsidR="00BE6EBD" w:rsidRPr="004A256C" w:rsidRDefault="00BE6EBD" w:rsidP="00BE6EBD">
      <w:pPr>
        <w:autoSpaceDE w:val="0"/>
        <w:autoSpaceDN w:val="0"/>
        <w:adjustRightInd w:val="0"/>
        <w:ind w:firstLine="720"/>
        <w:jc w:val="both"/>
      </w:pPr>
      <w:r w:rsidRPr="004A256C">
        <w:t>Брокер также предоставляет Торговой системе сведения о Клиенте в объеме, предусмотренном Правилами этих Торговых систем.</w:t>
      </w:r>
    </w:p>
    <w:p w:rsidR="00BE6EBD" w:rsidRPr="004A256C" w:rsidRDefault="00BE6EBD" w:rsidP="00BE6EBD">
      <w:pPr>
        <w:pStyle w:val="12"/>
        <w:spacing w:after="120"/>
        <w:ind w:firstLine="720"/>
        <w:jc w:val="both"/>
      </w:pPr>
      <w:r w:rsidRPr="004A256C">
        <w:t>4.3.2. Если это установлено Правилами Торговой системы, указанной Клиентом в Заявлении о присоединении, Брокер до регистрации Клиента в Торговой системе также отрывает на имя Клиента Счет депо в Расчетном депозитарии этой Торговой системы. Брокер вправе потребовать от Клиента предоставить соответствующую доверенность для подтверждения своих полномочий третьим лицам по форме, утвержденной Торговой системой. Брокер использует предоставленную доверенность строго в целях, предусмотренных настоящим Регламентом.</w:t>
      </w:r>
    </w:p>
    <w:p w:rsidR="00BE6EBD" w:rsidRPr="004A256C" w:rsidRDefault="00BE6EBD" w:rsidP="00BE6EBD">
      <w:pPr>
        <w:pStyle w:val="12"/>
        <w:spacing w:after="120"/>
        <w:ind w:firstLine="720"/>
        <w:jc w:val="both"/>
      </w:pPr>
      <w:r w:rsidRPr="004A256C">
        <w:t>4.3.3. Сроки регистрации Клиента в каждой Торговой системе определяются Правилами данной Торговой системы. Брокер не гарантирует соблюдение третьими лицами сроков регистрации.</w:t>
      </w:r>
    </w:p>
    <w:p w:rsidR="00BE6EBD" w:rsidRPr="004A256C" w:rsidRDefault="00BE6EBD" w:rsidP="00BE6EBD">
      <w:pPr>
        <w:pStyle w:val="21"/>
        <w:tabs>
          <w:tab w:val="left" w:pos="789"/>
        </w:tabs>
        <w:suppressAutoHyphens/>
        <w:spacing w:after="0"/>
        <w:ind w:right="340" w:firstLine="720"/>
        <w:rPr>
          <w:rFonts w:ascii="Times New Roman" w:hAnsi="Times New Roman"/>
          <w:b/>
          <w:sz w:val="20"/>
        </w:rPr>
      </w:pPr>
      <w:bookmarkStart w:id="13" w:name="_Toc299033341"/>
      <w:r w:rsidRPr="004A256C">
        <w:rPr>
          <w:rFonts w:ascii="Times New Roman" w:hAnsi="Times New Roman"/>
          <w:b/>
          <w:sz w:val="20"/>
        </w:rPr>
        <w:t>4.4. Уникальный</w:t>
      </w:r>
      <w:r w:rsidRPr="004A256C">
        <w:rPr>
          <w:b/>
          <w:sz w:val="20"/>
        </w:rPr>
        <w:t xml:space="preserve"> </w:t>
      </w:r>
      <w:r w:rsidRPr="004A256C">
        <w:rPr>
          <w:rFonts w:ascii="Times New Roman" w:hAnsi="Times New Roman"/>
          <w:b/>
          <w:sz w:val="20"/>
        </w:rPr>
        <w:t>идентификационный код Клиента</w:t>
      </w:r>
      <w:bookmarkEnd w:id="13"/>
    </w:p>
    <w:p w:rsidR="00BE6EBD" w:rsidRPr="004A256C" w:rsidRDefault="00BE6EBD" w:rsidP="00BE6EBD">
      <w:pPr>
        <w:pStyle w:val="12"/>
        <w:spacing w:after="120"/>
        <w:ind w:firstLine="720"/>
        <w:jc w:val="both"/>
      </w:pPr>
      <w:r w:rsidRPr="004A256C">
        <w:t>4.4.1. Одновременно с открытием счетов Брокер присваивает Клиенту уникальный код, необходимый для последующей идентификации Сделок, проводимых по Поручениям  Клиента, их отличия от иных Сделок, проводимых по Поручениям иных Клиентов и собственных операций Брокера.</w:t>
      </w:r>
    </w:p>
    <w:p w:rsidR="00BE6EBD" w:rsidRPr="004A256C" w:rsidRDefault="00BE6EBD" w:rsidP="00BE6EBD">
      <w:pPr>
        <w:pStyle w:val="12"/>
        <w:spacing w:after="120"/>
        <w:ind w:firstLine="720"/>
        <w:jc w:val="both"/>
      </w:pPr>
      <w:r w:rsidRPr="004A256C">
        <w:t>4.4.2. Уникальный идентификационный код Клиента должен указываться Клиентом в Поручениях и во всех Сообщениях, направляемых Брокеру в соответствии с настоящим Регламентом.</w:t>
      </w:r>
    </w:p>
    <w:p w:rsidR="00BE6EBD" w:rsidRPr="004A256C" w:rsidRDefault="00BE6EBD" w:rsidP="00BE6EBD">
      <w:pPr>
        <w:pStyle w:val="21"/>
        <w:ind w:firstLine="720"/>
        <w:rPr>
          <w:rFonts w:ascii="Times New Roman" w:hAnsi="Times New Roman"/>
          <w:b/>
          <w:sz w:val="20"/>
        </w:rPr>
      </w:pPr>
      <w:bookmarkStart w:id="14" w:name="_Toc299033342"/>
      <w:r w:rsidRPr="004A256C">
        <w:rPr>
          <w:rFonts w:ascii="Times New Roman" w:hAnsi="Times New Roman"/>
          <w:b/>
          <w:sz w:val="20"/>
        </w:rPr>
        <w:t>4.5. Зачисление денежных средств на Брокерский счет Клиента</w:t>
      </w:r>
      <w:bookmarkEnd w:id="14"/>
    </w:p>
    <w:p w:rsidR="00BE6EBD" w:rsidRPr="004A256C" w:rsidRDefault="00BE6EBD" w:rsidP="00BE6EBD">
      <w:pPr>
        <w:pStyle w:val="12"/>
        <w:spacing w:after="120"/>
        <w:ind w:firstLine="720"/>
        <w:jc w:val="both"/>
      </w:pPr>
      <w:r w:rsidRPr="004A256C">
        <w:t>4.5.1. Зачисление денежных средств на Брокерский счет осуществляется Клиентом со счета, открытого на имя Клиента у самого Брокера, в иной кредитной организации или подразделении Банка России, в соответствии с законодательством Российской Федерации.</w:t>
      </w:r>
    </w:p>
    <w:p w:rsidR="00BE6EBD" w:rsidRPr="004A256C" w:rsidRDefault="00BE6EBD" w:rsidP="00BE6EBD">
      <w:pPr>
        <w:pStyle w:val="12"/>
        <w:spacing w:after="120"/>
        <w:ind w:firstLine="720"/>
        <w:jc w:val="both"/>
      </w:pPr>
      <w:r w:rsidRPr="004A256C">
        <w:t>4.5.2. При заполнении платежного поручения для перечисления денежных сре</w:t>
      </w:r>
      <w:proofErr w:type="gramStart"/>
      <w:r w:rsidRPr="004A256C">
        <w:t>дств Кл</w:t>
      </w:r>
      <w:proofErr w:type="gramEnd"/>
      <w:r w:rsidRPr="004A256C">
        <w:t>иент должен в поле «Назначение платежа» указать номер своего Брокерского счета и наименование Торговой системы, в которой необходимо зарезервировать денежные средства.</w:t>
      </w:r>
    </w:p>
    <w:p w:rsidR="00BE6EBD" w:rsidRPr="004A256C" w:rsidRDefault="00BE6EBD" w:rsidP="00BE6EBD">
      <w:pPr>
        <w:pStyle w:val="af0"/>
        <w:ind w:firstLine="709"/>
      </w:pPr>
      <w:r w:rsidRPr="004A256C">
        <w:rPr>
          <w:snapToGrid w:val="0"/>
          <w:color w:val="000000"/>
        </w:rPr>
        <w:t xml:space="preserve">4.5.3. 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Брокера. </w:t>
      </w:r>
    </w:p>
    <w:p w:rsidR="00BE6EBD" w:rsidRPr="004A256C" w:rsidRDefault="00BE6EBD" w:rsidP="00BE6EBD">
      <w:pPr>
        <w:pStyle w:val="21"/>
        <w:ind w:firstLine="720"/>
        <w:rPr>
          <w:rFonts w:ascii="Times New Roman" w:hAnsi="Times New Roman"/>
          <w:b/>
          <w:color w:val="auto"/>
          <w:sz w:val="20"/>
        </w:rPr>
      </w:pPr>
      <w:bookmarkStart w:id="15" w:name="_Toc299033343"/>
      <w:r w:rsidRPr="004A256C">
        <w:rPr>
          <w:rFonts w:ascii="Times New Roman" w:hAnsi="Times New Roman"/>
          <w:b/>
          <w:sz w:val="20"/>
        </w:rPr>
        <w:t>4</w:t>
      </w:r>
      <w:r w:rsidRPr="004A256C">
        <w:rPr>
          <w:rFonts w:ascii="Times New Roman" w:hAnsi="Times New Roman"/>
          <w:b/>
          <w:color w:val="auto"/>
          <w:sz w:val="20"/>
        </w:rPr>
        <w:t>.6. Уполномоченные представители</w:t>
      </w:r>
      <w:bookmarkEnd w:id="15"/>
    </w:p>
    <w:p w:rsidR="00BE6EBD" w:rsidRPr="004A256C" w:rsidRDefault="00BE6EBD" w:rsidP="00BE6EBD">
      <w:pPr>
        <w:pStyle w:val="21"/>
        <w:spacing w:before="0"/>
        <w:ind w:firstLine="720"/>
        <w:rPr>
          <w:rFonts w:ascii="Times New Roman" w:hAnsi="Times New Roman"/>
          <w:b/>
          <w:color w:val="auto"/>
          <w:sz w:val="20"/>
        </w:rPr>
      </w:pPr>
      <w:bookmarkStart w:id="16" w:name="_Toc299033344"/>
      <w:r w:rsidRPr="004A256C">
        <w:rPr>
          <w:rFonts w:ascii="Times New Roman" w:hAnsi="Times New Roman"/>
          <w:b/>
          <w:color w:val="auto"/>
          <w:sz w:val="20"/>
        </w:rPr>
        <w:t>4.6.1. Уполномоченные представители Клиентов – физических лиц</w:t>
      </w:r>
      <w:bookmarkEnd w:id="16"/>
    </w:p>
    <w:p w:rsidR="00BE6EBD" w:rsidRPr="004A256C" w:rsidRDefault="00BE6EBD" w:rsidP="00BE6EBD">
      <w:pPr>
        <w:pStyle w:val="12"/>
        <w:spacing w:after="120"/>
        <w:ind w:firstLine="720"/>
        <w:jc w:val="both"/>
      </w:pPr>
      <w:r w:rsidRPr="004A256C">
        <w:t>4.6.1.1. Совершать действия, предусмотренные настоящим Регламентом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закона (законные представители) или доверенности.</w:t>
      </w:r>
    </w:p>
    <w:p w:rsidR="00BE6EBD" w:rsidRPr="004A256C" w:rsidRDefault="00BE6EBD" w:rsidP="00BE6EBD">
      <w:pPr>
        <w:pStyle w:val="12"/>
        <w:spacing w:after="120"/>
        <w:ind w:firstLine="720"/>
        <w:jc w:val="both"/>
      </w:pPr>
      <w:r w:rsidRPr="004A256C">
        <w:t>4.6.1.2.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p w:rsidR="00BE6EBD" w:rsidRPr="004A256C" w:rsidRDefault="00BE6EBD" w:rsidP="00BE6EBD">
      <w:pPr>
        <w:pStyle w:val="af0"/>
        <w:ind w:firstLine="706"/>
      </w:pPr>
      <w:r w:rsidRPr="004A256C">
        <w:t>4.6.1.3. Доверенность от имени Клиента – физического лица (см. Приложение 6) должна быть составлена и удостоверена в установленном настоящим Регламентом порядке.</w:t>
      </w:r>
    </w:p>
    <w:p w:rsidR="00BE6EBD" w:rsidRPr="004A256C" w:rsidRDefault="00BE6EBD" w:rsidP="00BE6EBD">
      <w:pPr>
        <w:pStyle w:val="af0"/>
        <w:ind w:firstLine="706"/>
      </w:pPr>
      <w:r w:rsidRPr="004A256C">
        <w:t>Доверенность, выдаваемая Клиентом – физическим лицом на другое физическое лицо</w:t>
      </w:r>
      <w:r w:rsidRPr="004A256C">
        <w:rPr>
          <w:bCs/>
        </w:rPr>
        <w:t xml:space="preserve"> должна быть нотариально удостоверена, за исключением случая, когда такая доверенность</w:t>
      </w:r>
      <w:r w:rsidRPr="004A256C">
        <w:t xml:space="preserve"> выдается в офисе Брокера в присутствии самого Клиента и лица, назначаемого представителем. </w:t>
      </w:r>
    </w:p>
    <w:p w:rsidR="00BE6EBD" w:rsidRPr="004A256C" w:rsidRDefault="003A132E" w:rsidP="00BE6EBD">
      <w:pPr>
        <w:pStyle w:val="12"/>
        <w:spacing w:after="120"/>
        <w:ind w:firstLine="720"/>
        <w:jc w:val="both"/>
      </w:pPr>
      <w:r w:rsidRPr="004A256C">
        <w:t>4.6.1.4. Доверенн</w:t>
      </w:r>
      <w:r>
        <w:t xml:space="preserve">ость от имени </w:t>
      </w:r>
      <w:r w:rsidRPr="003A132E">
        <w:t>физического лица - индивидуального предпринимателя</w:t>
      </w:r>
      <w:r w:rsidRPr="004A256C">
        <w:t xml:space="preserve"> может быть оформлена в простой письменной форме, если она содержит печать предпринимателя и сведения о его регистрации.</w:t>
      </w:r>
    </w:p>
    <w:p w:rsidR="00BE6EBD" w:rsidRPr="004A256C" w:rsidRDefault="00BE6EBD" w:rsidP="00BE6EBD">
      <w:pPr>
        <w:pStyle w:val="21"/>
        <w:ind w:firstLine="720"/>
        <w:rPr>
          <w:rFonts w:ascii="Times New Roman" w:hAnsi="Times New Roman"/>
          <w:b/>
          <w:color w:val="auto"/>
          <w:sz w:val="20"/>
        </w:rPr>
      </w:pPr>
      <w:bookmarkStart w:id="17" w:name="_Toc299033345"/>
      <w:r w:rsidRPr="004A256C">
        <w:rPr>
          <w:rFonts w:ascii="Times New Roman" w:hAnsi="Times New Roman"/>
          <w:b/>
          <w:sz w:val="20"/>
        </w:rPr>
        <w:t>4.6.2</w:t>
      </w:r>
      <w:r w:rsidRPr="004A256C">
        <w:rPr>
          <w:rFonts w:ascii="Times New Roman" w:hAnsi="Times New Roman"/>
          <w:b/>
          <w:color w:val="auto"/>
          <w:sz w:val="20"/>
        </w:rPr>
        <w:t>. Уполномоченные представители Клиентов – юридических лиц</w:t>
      </w:r>
      <w:bookmarkEnd w:id="17"/>
    </w:p>
    <w:p w:rsidR="00BE6EBD" w:rsidRPr="004A256C" w:rsidRDefault="00BE6EBD" w:rsidP="00BE6EBD">
      <w:pPr>
        <w:pStyle w:val="12"/>
        <w:spacing w:after="120"/>
        <w:ind w:firstLine="720"/>
        <w:jc w:val="both"/>
      </w:pPr>
      <w:r w:rsidRPr="004A256C">
        <w:t xml:space="preserve">4.6.2.1. Без доверенности выступать в качестве уполномоченных представителей Клиента – юридического лица могут руководители юридического лица в рамках полномочий, предусмотренных учредительными документами юридического лица. </w:t>
      </w:r>
    </w:p>
    <w:p w:rsidR="00BE6EBD" w:rsidRPr="00A42732" w:rsidRDefault="00BE6EBD" w:rsidP="00A226AA">
      <w:pPr>
        <w:pStyle w:val="12"/>
        <w:spacing w:after="120"/>
        <w:ind w:firstLine="720"/>
        <w:jc w:val="both"/>
      </w:pPr>
      <w:r w:rsidRPr="004A256C">
        <w:t>4.6.2.2. Права иных лиц выступать в качестве уполномоченных представителей Клиента должны подтверждаться доверенностью, выданной Клиентом в соответствии с законодательством Российской Федерации. Доверенность от имени Клиента - юридического лица должна быть составлена на фирменном бланке, подписана уполномоченным на то лицом и заверена печатью юридического лица (см. Приложение 7).</w:t>
      </w:r>
    </w:p>
    <w:p w:rsidR="00F94416" w:rsidRPr="004A256C" w:rsidRDefault="00F94416" w:rsidP="004A256C">
      <w:pPr>
        <w:pStyle w:val="1"/>
      </w:pPr>
      <w:bookmarkStart w:id="18" w:name="_Toc299033346"/>
      <w:r w:rsidRPr="004A256C">
        <w:t>РАЗДЕЛ V. ПОРЯДОК ПРОВЕДЕНИЯ ТОРГОВЫХ ОПЕРАЦИЙ</w:t>
      </w:r>
      <w:bookmarkEnd w:id="18"/>
    </w:p>
    <w:p w:rsidR="00F94416" w:rsidRPr="004A256C" w:rsidRDefault="00F94416" w:rsidP="00F94416">
      <w:pPr>
        <w:pStyle w:val="21"/>
        <w:ind w:firstLine="720"/>
        <w:rPr>
          <w:rFonts w:ascii="Times New Roman" w:hAnsi="Times New Roman"/>
          <w:b/>
          <w:sz w:val="20"/>
        </w:rPr>
      </w:pPr>
      <w:bookmarkStart w:id="19" w:name="_Toc299033347"/>
      <w:r w:rsidRPr="004A256C">
        <w:rPr>
          <w:rFonts w:ascii="Times New Roman" w:hAnsi="Times New Roman"/>
          <w:b/>
          <w:sz w:val="20"/>
        </w:rPr>
        <w:t>5.1. Общие условия проведения Торговых операций Брокером</w:t>
      </w:r>
      <w:bookmarkEnd w:id="19"/>
    </w:p>
    <w:p w:rsidR="00F94416" w:rsidRPr="004A256C" w:rsidRDefault="00F94416" w:rsidP="00F94416">
      <w:pPr>
        <w:pStyle w:val="Avtor11"/>
        <w:tabs>
          <w:tab w:val="num" w:pos="1080"/>
        </w:tabs>
        <w:ind w:firstLine="720"/>
        <w:rPr>
          <w:color w:val="auto"/>
        </w:rPr>
      </w:pPr>
      <w:r w:rsidRPr="004A256C">
        <w:rPr>
          <w:color w:val="auto"/>
        </w:rPr>
        <w:t xml:space="preserve">При проведении Торговых операций Брокер может действовать либо в качестве комиссионера, либо в качестве коммерческого представителя Клиента. В последнем случае Сделки заключаются от имени Клиента. Клиент, присоединяясь к настоящему Регламенту, выражает свое полное согласие с тем, что Брокер, действуя в качестве коммерческого представителя, вправе одновременно представлять </w:t>
      </w:r>
      <w:proofErr w:type="gramStart"/>
      <w:r w:rsidRPr="004A256C">
        <w:rPr>
          <w:color w:val="auto"/>
        </w:rPr>
        <w:t>интересы</w:t>
      </w:r>
      <w:proofErr w:type="gramEnd"/>
      <w:r w:rsidRPr="004A256C">
        <w:rPr>
          <w:color w:val="auto"/>
        </w:rPr>
        <w:t xml:space="preserve"> как Клиента, так и контрагента по Сделке, заключенной от имени и по Поручению Клиента. </w:t>
      </w:r>
      <w:r w:rsidR="00571614" w:rsidRPr="004A256C">
        <w:rPr>
          <w:color w:val="auto"/>
        </w:rPr>
        <w:t xml:space="preserve"> </w:t>
      </w:r>
    </w:p>
    <w:p w:rsidR="00F94416" w:rsidRPr="004A256C" w:rsidRDefault="00F94416" w:rsidP="00F94416">
      <w:pPr>
        <w:pStyle w:val="21"/>
        <w:ind w:firstLine="720"/>
        <w:rPr>
          <w:rFonts w:ascii="Times New Roman" w:hAnsi="Times New Roman"/>
          <w:b/>
          <w:sz w:val="20"/>
        </w:rPr>
      </w:pPr>
      <w:bookmarkStart w:id="20" w:name="_Toc299033348"/>
      <w:r w:rsidRPr="004A256C">
        <w:rPr>
          <w:rFonts w:ascii="Times New Roman" w:hAnsi="Times New Roman"/>
          <w:b/>
          <w:sz w:val="20"/>
        </w:rPr>
        <w:t>5.2. Основные этапы проведения Торговой операции</w:t>
      </w:r>
      <w:bookmarkEnd w:id="20"/>
    </w:p>
    <w:p w:rsidR="00F94416" w:rsidRPr="004A256C" w:rsidRDefault="00F94416" w:rsidP="00F94416">
      <w:pPr>
        <w:pStyle w:val="12"/>
        <w:spacing w:after="120"/>
        <w:ind w:firstLine="720"/>
        <w:jc w:val="both"/>
      </w:pPr>
      <w:r w:rsidRPr="004A256C">
        <w:t>5.2.1. Обычная процедура, выполняемая Сторонами при проведении Торговой операции, включает в себя следующие основные этапы:</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предварительное резервирование денежных средств и/или ценных бумаг Клиента для расчетов по Сделкам, совершенным через Организаторов торговли рынка ценных бумаг;</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подача Клиентом и прием Брокером Поручения на совершение Сделок;</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заключение Сделки Брокером в соответствии с условиями Поручения Клиента с последующим подтверждением исполнения Поручения Клиента;</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Урегулирование сделки и проведение расчетов между Брокером и Клиентом;</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выдача Брокером Клиенту отчета об исполнении Поручения и иной, сопутствующей отчету документации.</w:t>
      </w:r>
    </w:p>
    <w:p w:rsidR="00F94416" w:rsidRPr="004A256C" w:rsidRDefault="00F94416" w:rsidP="00F94416">
      <w:pPr>
        <w:pStyle w:val="12"/>
        <w:spacing w:after="120"/>
        <w:ind w:firstLine="720"/>
        <w:jc w:val="both"/>
      </w:pPr>
      <w:r w:rsidRPr="004A256C">
        <w:t>5.2.2. Особенности торговых процедур, выполняемых Брокером  при совершении сделок в различных Торговых системах, определяются Правилами этих Торговых систем.</w:t>
      </w:r>
    </w:p>
    <w:p w:rsidR="00F94416" w:rsidRPr="004A256C" w:rsidRDefault="00F94416" w:rsidP="00F94416">
      <w:pPr>
        <w:pStyle w:val="21"/>
        <w:ind w:firstLine="720"/>
        <w:rPr>
          <w:rFonts w:ascii="Times New Roman" w:hAnsi="Times New Roman"/>
          <w:b/>
          <w:sz w:val="20"/>
        </w:rPr>
      </w:pPr>
      <w:bookmarkStart w:id="21" w:name="_Toc299033349"/>
      <w:r w:rsidRPr="004A256C">
        <w:rPr>
          <w:rFonts w:ascii="Times New Roman" w:hAnsi="Times New Roman"/>
          <w:b/>
          <w:sz w:val="20"/>
        </w:rPr>
        <w:t>5.3. Резервирование денежных сре</w:t>
      </w:r>
      <w:proofErr w:type="gramStart"/>
      <w:r w:rsidRPr="004A256C">
        <w:rPr>
          <w:rFonts w:ascii="Times New Roman" w:hAnsi="Times New Roman"/>
          <w:b/>
          <w:sz w:val="20"/>
        </w:rPr>
        <w:t>дств дл</w:t>
      </w:r>
      <w:proofErr w:type="gramEnd"/>
      <w:r w:rsidRPr="004A256C">
        <w:rPr>
          <w:rFonts w:ascii="Times New Roman" w:hAnsi="Times New Roman"/>
          <w:b/>
          <w:sz w:val="20"/>
        </w:rPr>
        <w:t>я покупки ценных бумаг</w:t>
      </w:r>
      <w:bookmarkEnd w:id="21"/>
    </w:p>
    <w:p w:rsidR="00F94416" w:rsidRPr="004A256C" w:rsidRDefault="00F94416" w:rsidP="00F94416">
      <w:pPr>
        <w:pStyle w:val="12"/>
        <w:spacing w:after="120"/>
        <w:ind w:firstLine="720"/>
        <w:jc w:val="both"/>
      </w:pPr>
      <w:r w:rsidRPr="004A256C">
        <w:t>5.3.1. До направления Брокеру Поручения на покупку ценных бумаг в Торговой системе Клиент должен перечислить на Брокерский счет денежные средства в сумме, достаточной для проведения расчетов по сделке, включая оплату всех необходимых расходов и выплату вознаграждения Брокеру.</w:t>
      </w:r>
    </w:p>
    <w:p w:rsidR="00F94416" w:rsidRPr="004A256C" w:rsidRDefault="00F94416" w:rsidP="00F94416">
      <w:pPr>
        <w:pStyle w:val="12"/>
        <w:spacing w:after="120"/>
        <w:ind w:firstLine="720"/>
        <w:jc w:val="both"/>
      </w:pPr>
      <w:r w:rsidRPr="004A256C">
        <w:t>5.3.2. Под резервированием денежных сре</w:t>
      </w:r>
      <w:proofErr w:type="gramStart"/>
      <w:r w:rsidRPr="004A256C">
        <w:t>дств дл</w:t>
      </w:r>
      <w:proofErr w:type="gramEnd"/>
      <w:r w:rsidRPr="004A256C">
        <w:t>я покупки ценных бумаг в Торговой системе понимается депонирование их в соответствии с Правилами Торговой системы на специальном счете в организации, осуществляющей расчеты по Сделкам между участниками этой Торговой системы.</w:t>
      </w:r>
    </w:p>
    <w:p w:rsidR="00F94416" w:rsidRPr="004A256C" w:rsidRDefault="00F94416" w:rsidP="00F94416">
      <w:pPr>
        <w:pStyle w:val="12"/>
        <w:spacing w:after="120"/>
        <w:ind w:firstLine="720"/>
        <w:jc w:val="both"/>
        <w:rPr>
          <w:color w:val="FF0000"/>
        </w:rPr>
      </w:pPr>
      <w:r w:rsidRPr="004A256C">
        <w:t>5.3.3. Денежные средства, перечисленные на Брокерский счет Клиента в соответствии с настоящим Регламентом, резервируются Брокером в Торговой системе, указанной Клиентом при перечислении денежных средств. Если в платежном документе при перечислении денежных средств на Брокерский счет ссылка на Торговую систему отсутствует, то денежные средства автоматически резервируются в любой доступной Брокеру Торговой системе, указанной Клиентом в Заявлении о присоединении (см. Приложения 1, 2)</w:t>
      </w:r>
      <w:r w:rsidRPr="004A256C">
        <w:rPr>
          <w:color w:val="FF0000"/>
        </w:rPr>
        <w:t>.</w:t>
      </w:r>
    </w:p>
    <w:p w:rsidR="00F94416" w:rsidRPr="004A256C" w:rsidRDefault="00F94416" w:rsidP="00F94416">
      <w:pPr>
        <w:ind w:firstLine="720"/>
        <w:jc w:val="both"/>
        <w:rPr>
          <w:iCs/>
        </w:rPr>
      </w:pPr>
      <w:r w:rsidRPr="004A256C">
        <w:rPr>
          <w:iCs/>
        </w:rPr>
        <w:t>5.3.4. Для совершения сделок с ценными бумагами на Внебиржевом рынке специального дополнительного резервирования денежных средств не требуется. Поручения на такие сделки принимаются Брокером сразу после зачисления денежных сре</w:t>
      </w:r>
      <w:proofErr w:type="gramStart"/>
      <w:r w:rsidRPr="004A256C">
        <w:rPr>
          <w:iCs/>
        </w:rPr>
        <w:t>дств Кл</w:t>
      </w:r>
      <w:proofErr w:type="gramEnd"/>
      <w:r w:rsidRPr="004A256C">
        <w:rPr>
          <w:iCs/>
        </w:rPr>
        <w:t>иента на Брокерский счет.</w:t>
      </w:r>
    </w:p>
    <w:p w:rsidR="00F94416" w:rsidRPr="004A256C" w:rsidRDefault="00F94416" w:rsidP="00F94416">
      <w:pPr>
        <w:pStyle w:val="12"/>
        <w:spacing w:after="120"/>
        <w:ind w:firstLine="720"/>
        <w:jc w:val="both"/>
      </w:pPr>
      <w:r w:rsidRPr="004A256C">
        <w:t xml:space="preserve">5.3.5. </w:t>
      </w:r>
      <w:proofErr w:type="gramStart"/>
      <w:r w:rsidRPr="004A256C">
        <w:t>Резервирование денежных средств, перечисленных на Брокерский  счет со счетов Клиента, открытых в иных банках и поступивших на корреспондентский счет Брокера до 16:00 часов по московскому времени и/или денежных средств, зачисленных на Брокерский счет до 16:00 часов по московскому времени переводом с одного из счетов Клиента, открытых у Брокера, производится Брокером не позднее рабочего дня,  следующего за днем</w:t>
      </w:r>
      <w:proofErr w:type="gramEnd"/>
      <w:r w:rsidRPr="004A256C">
        <w:t xml:space="preserve"> зачисления.</w:t>
      </w:r>
      <w:r w:rsidR="00936FA3">
        <w:t xml:space="preserve"> Денежные средства, поступившие после 16:00 часов по московскому времени, зачисляются на второй рабочий день.</w:t>
      </w:r>
    </w:p>
    <w:p w:rsidR="00F94416" w:rsidRPr="004A256C" w:rsidRDefault="00F94416" w:rsidP="00F94416">
      <w:pPr>
        <w:pStyle w:val="12"/>
        <w:spacing w:after="120"/>
        <w:ind w:firstLine="720"/>
        <w:jc w:val="both"/>
      </w:pPr>
      <w:r w:rsidRPr="004A256C">
        <w:t>5.3.6. 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Брокером для совершения сделок в этой же Торговой системе к началу следующей Торговой сессии.</w:t>
      </w:r>
    </w:p>
    <w:p w:rsidR="00F94416" w:rsidRPr="004A256C" w:rsidRDefault="00F94416" w:rsidP="00F94416">
      <w:pPr>
        <w:pStyle w:val="12"/>
        <w:spacing w:after="120"/>
        <w:ind w:firstLine="720"/>
        <w:jc w:val="both"/>
      </w:pPr>
      <w:r w:rsidRPr="004A256C">
        <w:t>5.3.7. Резервирование денежных сре</w:t>
      </w:r>
      <w:proofErr w:type="gramStart"/>
      <w:r w:rsidRPr="004A256C">
        <w:t>дств дл</w:t>
      </w:r>
      <w:proofErr w:type="gramEnd"/>
      <w:r w:rsidRPr="004A256C">
        <w:t>я совершения сделок в конкретной Торговой системе также может быть произведено за счет уменьшения суммы средств, зарезервированных для сделок в другой Торговой системе на основании предоставленного Клиентом Поручения на перевод денежных средств (см. Приложение 15).</w:t>
      </w:r>
    </w:p>
    <w:p w:rsidR="00F94416" w:rsidRPr="004A256C" w:rsidRDefault="00F94416" w:rsidP="00F94416">
      <w:pPr>
        <w:pStyle w:val="21"/>
        <w:ind w:firstLine="720"/>
        <w:rPr>
          <w:rFonts w:ascii="Times New Roman" w:hAnsi="Times New Roman"/>
          <w:b/>
          <w:sz w:val="20"/>
        </w:rPr>
      </w:pPr>
      <w:bookmarkStart w:id="22" w:name="_Toc299033350"/>
      <w:r w:rsidRPr="004A256C">
        <w:rPr>
          <w:rFonts w:ascii="Times New Roman" w:hAnsi="Times New Roman"/>
          <w:b/>
          <w:sz w:val="20"/>
        </w:rPr>
        <w:t>5.4. Резервирование ценных бумаг для продажи</w:t>
      </w:r>
      <w:bookmarkEnd w:id="22"/>
    </w:p>
    <w:p w:rsidR="00F94416" w:rsidRPr="004A256C" w:rsidRDefault="00F94416" w:rsidP="00F94416">
      <w:pPr>
        <w:pStyle w:val="12"/>
        <w:spacing w:after="120"/>
        <w:ind w:firstLine="720"/>
        <w:jc w:val="both"/>
      </w:pPr>
      <w:r w:rsidRPr="004A256C">
        <w:t>5.4.1. До направления Брокеру Поручения на сделку по продаже ценных бумаг в Торговой системе Клиент должен обеспечить резервирование на Счете депо ценные бумаги в количестве, необходимом для исполнения обязательств по поставке этих ценных бумаг в результате совершения сделки.</w:t>
      </w:r>
    </w:p>
    <w:p w:rsidR="00F94416" w:rsidRPr="004A256C" w:rsidRDefault="00F94416" w:rsidP="00F94416">
      <w:pPr>
        <w:pStyle w:val="12"/>
        <w:spacing w:after="120"/>
        <w:ind w:firstLine="720"/>
        <w:jc w:val="both"/>
      </w:pPr>
      <w:r w:rsidRPr="004A256C">
        <w:t>5.4.2. Зачисление ценных бумаг на Счет депо (Торговый раздел Счета депо) Клиента</w:t>
      </w:r>
      <w:r w:rsidR="00CC596A" w:rsidRPr="004A256C">
        <w:t xml:space="preserve">, </w:t>
      </w:r>
      <w:r w:rsidR="00726709" w:rsidRPr="004A256C">
        <w:t>открытый в Депозитарии</w:t>
      </w:r>
      <w:r w:rsidRPr="004A256C">
        <w:rPr>
          <w:iCs/>
        </w:rPr>
        <w:t>, осуществляется</w:t>
      </w:r>
      <w:r w:rsidRPr="004A256C">
        <w:t xml:space="preserve"> в сроки и в порядке, предусмотренные Условиями. Зачисление ценных бумаг на Счет депо Клиента, открытый непосредственно в Расчетных депозитариях Торговых систем, осуществляется в порядке, предусмотренном правилами данного Расчетного депозитария.</w:t>
      </w:r>
    </w:p>
    <w:p w:rsidR="00F94416" w:rsidRPr="004A256C" w:rsidRDefault="00F94416" w:rsidP="00F94416">
      <w:pPr>
        <w:pStyle w:val="12"/>
        <w:spacing w:after="120"/>
        <w:ind w:firstLine="720"/>
        <w:jc w:val="both"/>
      </w:pPr>
      <w:r w:rsidRPr="004A256C">
        <w:t>5.4.3. Ценные бумаги, зачисленные на Торговый раздел, открытый к Счету де</w:t>
      </w:r>
      <w:r w:rsidR="00CC596A" w:rsidRPr="004A256C">
        <w:t>по Клиента в Депозитарии</w:t>
      </w:r>
      <w:r w:rsidRPr="004A256C">
        <w:t>, и/или ценные бумаги, зачисленные на Счета депо, открытые на имя Клиента непосредственно в Расчетных депозитариях Торговых систем, при отсутствии Поручений Клиента на списание ценных бумаг автоматически резервируются для совершения сделок в соответствующей Торговой системе.</w:t>
      </w:r>
    </w:p>
    <w:p w:rsidR="00F94416" w:rsidRPr="004A256C" w:rsidRDefault="00F94416" w:rsidP="00F94416">
      <w:pPr>
        <w:pStyle w:val="12"/>
        <w:spacing w:after="120"/>
        <w:ind w:firstLine="720"/>
        <w:jc w:val="both"/>
      </w:pPr>
      <w:r w:rsidRPr="004A256C">
        <w:t>5.4.4. Ценные бумаги, приобретаемые Брокером по Поручению Клиента в Торговой системе, автоматически резервируются Брокером в той же Торговой системе, где эти ценные бумаги были приобретены.</w:t>
      </w:r>
    </w:p>
    <w:p w:rsidR="00F94416" w:rsidRPr="004A256C" w:rsidRDefault="00F94416" w:rsidP="00F94416">
      <w:pPr>
        <w:pStyle w:val="21"/>
        <w:ind w:firstLine="720"/>
        <w:rPr>
          <w:rFonts w:ascii="Times New Roman" w:hAnsi="Times New Roman"/>
          <w:b/>
          <w:sz w:val="20"/>
        </w:rPr>
      </w:pPr>
      <w:bookmarkStart w:id="23" w:name="_Toc299033351"/>
      <w:r w:rsidRPr="004A256C">
        <w:rPr>
          <w:rFonts w:ascii="Times New Roman" w:hAnsi="Times New Roman"/>
          <w:b/>
          <w:sz w:val="20"/>
        </w:rPr>
        <w:t>5.5. Типы Поручений Клиента на совершение сделок</w:t>
      </w:r>
      <w:bookmarkEnd w:id="23"/>
    </w:p>
    <w:p w:rsidR="00F94416" w:rsidRPr="004A256C" w:rsidRDefault="00F94416" w:rsidP="00F94416">
      <w:pPr>
        <w:pStyle w:val="12"/>
        <w:spacing w:after="120"/>
        <w:ind w:firstLine="720"/>
        <w:jc w:val="both"/>
      </w:pPr>
      <w:r w:rsidRPr="004A256C">
        <w:t>5.5.1. Клиент может направлять Брокеру Поручения на совершение сделок, подразделяющиеся по ценовой политике:</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Рыночное Поручение (</w:t>
      </w:r>
      <w:proofErr w:type="spellStart"/>
      <w:r w:rsidRPr="004A256C">
        <w:rPr>
          <w:rFonts w:ascii="Times New Roman" w:hAnsi="Times New Roman"/>
          <w:b w:val="0"/>
          <w:bCs/>
          <w:u w:val="none"/>
        </w:rPr>
        <w:t>market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продать или купить ценные бумаги по наилучшей доступной Брокеру цене на момент принятия Поручения к исполнению у конкретного организатора торговли рынка ценных бумаг;</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Лимитированное Поручение (</w:t>
      </w:r>
      <w:proofErr w:type="spellStart"/>
      <w:r w:rsidRPr="004A256C">
        <w:rPr>
          <w:rFonts w:ascii="Times New Roman" w:hAnsi="Times New Roman"/>
          <w:b w:val="0"/>
          <w:bCs/>
          <w:u w:val="none"/>
        </w:rPr>
        <w:t>limit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ценные бумаги по цене не выше указанной, или продать ценные бумаги по цене, не ниже указанной;</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Стоп Поручение (</w:t>
      </w:r>
      <w:proofErr w:type="spellStart"/>
      <w:r w:rsidRPr="004A256C">
        <w:rPr>
          <w:rFonts w:ascii="Times New Roman" w:hAnsi="Times New Roman"/>
          <w:b w:val="0"/>
          <w:bCs/>
          <w:u w:val="none"/>
        </w:rPr>
        <w:t>stop</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по цене выше или продать по цене ниже текущей рыночной цены при достижении «</w:t>
      </w:r>
      <w:proofErr w:type="gramStart"/>
      <w:r w:rsidRPr="004A256C">
        <w:rPr>
          <w:rFonts w:ascii="Times New Roman" w:hAnsi="Times New Roman"/>
          <w:b w:val="0"/>
          <w:bCs/>
          <w:u w:val="none"/>
        </w:rPr>
        <w:t>стоп-цены</w:t>
      </w:r>
      <w:proofErr w:type="gramEnd"/>
      <w:r w:rsidRPr="004A256C">
        <w:rPr>
          <w:rFonts w:ascii="Times New Roman" w:hAnsi="Times New Roman"/>
          <w:b w:val="0"/>
          <w:bCs/>
          <w:u w:val="none"/>
        </w:rPr>
        <w:t>».</w:t>
      </w:r>
    </w:p>
    <w:p w:rsidR="00F94416" w:rsidRPr="004A256C" w:rsidRDefault="00F94416" w:rsidP="00F94416">
      <w:pPr>
        <w:pStyle w:val="af0"/>
        <w:ind w:firstLine="709"/>
      </w:pPr>
      <w:r w:rsidRPr="004A256C">
        <w:rPr>
          <w:bCs/>
        </w:rPr>
        <w:t>5.5.2. Клиент вправе сопроводить Поручение дополнительными условиями, если формат</w:t>
      </w:r>
      <w:r w:rsidRPr="004A256C">
        <w:t xml:space="preserve"> Поручения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 </w:t>
      </w:r>
    </w:p>
    <w:p w:rsidR="00F94416" w:rsidRPr="004A256C" w:rsidRDefault="00F94416" w:rsidP="00F94416">
      <w:pPr>
        <w:ind w:firstLine="709"/>
        <w:jc w:val="both"/>
      </w:pPr>
      <w:r w:rsidRPr="004A256C">
        <w:t>Клиент также вправе по согласованию с Брокером направлять Поручение с дополнительными условиями, не предусмотренными Правилами Торговых систем. Такие Поручения будут считаться согласованными с Брокером только после получения Клиентом соответствующего подтверждения Брокера.</w:t>
      </w:r>
    </w:p>
    <w:p w:rsidR="00004F01" w:rsidRPr="004A256C" w:rsidRDefault="00F94416" w:rsidP="00CC14E7">
      <w:pPr>
        <w:pStyle w:val="12"/>
        <w:spacing w:after="120"/>
        <w:ind w:firstLine="720"/>
        <w:jc w:val="both"/>
      </w:pPr>
      <w:r w:rsidRPr="004A256C">
        <w:t>5.5.3. Все Поручения Клиента являются основанием для совершения Брокером операций и сделок с ценными бумагами и денежными средствами и должны быть подготовлены строго по установленным настоящим Регламентом формам.</w:t>
      </w:r>
      <w:bookmarkStart w:id="24" w:name="_Toc299033352"/>
    </w:p>
    <w:p w:rsidR="00CC14E7" w:rsidRPr="00A42732" w:rsidRDefault="00CC14E7" w:rsidP="00F94416">
      <w:pPr>
        <w:pStyle w:val="21"/>
        <w:ind w:firstLine="720"/>
        <w:rPr>
          <w:rFonts w:ascii="Times New Roman" w:hAnsi="Times New Roman"/>
          <w:b/>
          <w:sz w:val="20"/>
        </w:rPr>
      </w:pPr>
    </w:p>
    <w:p w:rsidR="00F94416" w:rsidRPr="004A256C" w:rsidRDefault="00F94416" w:rsidP="00F94416">
      <w:pPr>
        <w:pStyle w:val="21"/>
        <w:ind w:firstLine="720"/>
        <w:rPr>
          <w:rFonts w:ascii="Times New Roman" w:hAnsi="Times New Roman"/>
          <w:b/>
          <w:sz w:val="20"/>
        </w:rPr>
      </w:pPr>
      <w:r w:rsidRPr="004A256C">
        <w:rPr>
          <w:rFonts w:ascii="Times New Roman" w:hAnsi="Times New Roman"/>
          <w:b/>
          <w:sz w:val="20"/>
        </w:rPr>
        <w:t>5.6. Прием и исполнение Поручений Клиента Брокером</w:t>
      </w:r>
      <w:bookmarkEnd w:id="24"/>
      <w:r w:rsidRPr="004A256C">
        <w:rPr>
          <w:rFonts w:ascii="Times New Roman" w:hAnsi="Times New Roman"/>
          <w:b/>
          <w:sz w:val="20"/>
        </w:rPr>
        <w:t xml:space="preserve"> </w:t>
      </w:r>
    </w:p>
    <w:p w:rsidR="00F94416" w:rsidRPr="004A256C" w:rsidRDefault="00F94416" w:rsidP="00F94416">
      <w:pPr>
        <w:pStyle w:val="af0"/>
        <w:ind w:firstLine="709"/>
      </w:pPr>
      <w:r w:rsidRPr="004A256C">
        <w:rPr>
          <w:bCs/>
        </w:rPr>
        <w:t>5.6.1.</w:t>
      </w:r>
      <w:r w:rsidRPr="004A256C">
        <w:t xml:space="preserve"> Если иное не предусмотрено законодательством Российской Федерации, Правилами Торговой системы или Поручением Клиента, то при исполнении Поручений Клиента на совершение сделок Брокер действует в качестве комиссионера и совершает сделки от своего имени и за счет Клиента.</w:t>
      </w:r>
    </w:p>
    <w:p w:rsidR="00F94416" w:rsidRPr="004A256C" w:rsidRDefault="00F94416" w:rsidP="00F94416">
      <w:pPr>
        <w:pStyle w:val="af0"/>
        <w:ind w:firstLine="709"/>
      </w:pPr>
      <w:r w:rsidRPr="004A256C">
        <w:rPr>
          <w:bCs/>
        </w:rPr>
        <w:t>5.6.2.</w:t>
      </w:r>
      <w:r w:rsidRPr="004A256C">
        <w:t xml:space="preserve"> В этом случае на действия Брокера и Клиента распространяются требования законодательства Российской Федерации, относящиеся к договору комиссии:</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Поручение Клиента должно быть выполнено Брокером на наиболее выгодных условиях для Клиента;</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ценные бумаги, приобретенные за счет Клиента, становятся собственностью Клиента;</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 случае неисполнения третьим лицом сделки, заключенной за счет Клиента, Брокер обязан незамедлительно известить об этом Клиента.</w:t>
      </w:r>
    </w:p>
    <w:p w:rsidR="00F94416" w:rsidRPr="004A256C" w:rsidRDefault="00F94416" w:rsidP="00F94416">
      <w:pPr>
        <w:pStyle w:val="af0"/>
        <w:ind w:firstLine="709"/>
      </w:pPr>
      <w:r w:rsidRPr="004A256C">
        <w:rPr>
          <w:bCs/>
        </w:rPr>
        <w:t>5.6.3.</w:t>
      </w:r>
      <w:r w:rsidRPr="004A256C">
        <w:t xml:space="preserve"> Все Поручения,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самого Брокера при совершении сделок через организаторов торговли рынка ценных бумаг.</w:t>
      </w:r>
    </w:p>
    <w:p w:rsidR="00F94416" w:rsidRPr="004A256C" w:rsidRDefault="00F94416" w:rsidP="00F94416">
      <w:pPr>
        <w:pStyle w:val="af0"/>
        <w:ind w:firstLine="709"/>
      </w:pPr>
      <w:r w:rsidRPr="004A256C">
        <w:rPr>
          <w:bCs/>
        </w:rPr>
        <w:t xml:space="preserve">5.6.4. </w:t>
      </w:r>
      <w:r w:rsidRPr="004A256C">
        <w:t xml:space="preserve">Поручения, принятые от Клиентов-нерезидентов, исполняются Брокером с учетом требований и ограничений, предусмотренных действующим законодательством Российской Федерации, условиями выпуска ценных бумаг.    </w:t>
      </w:r>
    </w:p>
    <w:p w:rsidR="00F94416" w:rsidRPr="004A256C" w:rsidRDefault="00F94416" w:rsidP="00F94416">
      <w:pPr>
        <w:pStyle w:val="af0"/>
        <w:ind w:firstLine="709"/>
        <w:rPr>
          <w:bCs/>
        </w:rPr>
      </w:pPr>
      <w:r w:rsidRPr="004A256C">
        <w:rPr>
          <w:bCs/>
        </w:rPr>
        <w:t xml:space="preserve">5.6.5. </w:t>
      </w:r>
      <w:proofErr w:type="gramStart"/>
      <w:r w:rsidRPr="004A256C">
        <w:rPr>
          <w:bCs/>
        </w:rPr>
        <w:t>Поручение Клиента принимается Брокером к исполнению только при условии идентификации подписи Клиента, то есть простого визуального сличения Уполномоченным сотрудником Брокера образца подписи Клиента (для физических лиц) или образца подписи уполномоченного лица и  печати (для юридических лиц) на Поручении Клиента и на документах, имеющихся у Брокера (копия паспорта/доверенности),  для установления их схожести по внешним признакам.</w:t>
      </w:r>
      <w:proofErr w:type="gramEnd"/>
    </w:p>
    <w:p w:rsidR="00F94416" w:rsidRPr="004A256C" w:rsidRDefault="00F94416" w:rsidP="00F94416">
      <w:pPr>
        <w:ind w:firstLine="709"/>
        <w:jc w:val="both"/>
      </w:pPr>
      <w:r w:rsidRPr="004A256C">
        <w:t>Брокер не несет ответственности за возможные негативные последствия, если  путем визуального контроля было невозможно установить, что Поручение Клиента подписано неуполномоченным лицом и/или оттиск печати на Поручении Клиента не соответствует оттиску печати на документах, ранее переданных Клиентом Брокеру.</w:t>
      </w:r>
    </w:p>
    <w:p w:rsidR="00F94416" w:rsidRPr="004A256C" w:rsidRDefault="00F94416" w:rsidP="00F94416">
      <w:pPr>
        <w:pStyle w:val="af0"/>
        <w:ind w:firstLine="709"/>
      </w:pPr>
      <w:r w:rsidRPr="004A256C">
        <w:rPr>
          <w:bCs/>
        </w:rPr>
        <w:t>5.6.6.</w:t>
      </w:r>
      <w:r w:rsidRPr="004A256C">
        <w:t xml:space="preserve"> Исполнение Поручений Клиента на совершение сделок в Торговой системе осуществляется Брокером в порядке, предусмотренном Правилами этой Торговой системы. Исполнение Поручений Клиента на сделки вне Торговой системы производится Брокером в соответствии с принятыми на рынке ценных бумаг Обычаями делового оборота. </w:t>
      </w:r>
    </w:p>
    <w:p w:rsidR="00F94416" w:rsidRPr="004A256C" w:rsidRDefault="00F94416" w:rsidP="00F94416">
      <w:pPr>
        <w:pStyle w:val="af0"/>
        <w:ind w:firstLine="709"/>
      </w:pPr>
      <w:r w:rsidRPr="004A256C">
        <w:rPr>
          <w:bCs/>
        </w:rPr>
        <w:t>5.6.7.</w:t>
      </w:r>
      <w:r w:rsidRPr="004A256C">
        <w:t xml:space="preserve"> Исполнение Брокером Поручений Клиента на совершение сделок вне Торговой системы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F94416" w:rsidRPr="004A256C" w:rsidRDefault="00F94416" w:rsidP="00F94416">
      <w:pPr>
        <w:pStyle w:val="af0"/>
        <w:ind w:firstLine="709"/>
      </w:pPr>
      <w:r w:rsidRPr="004A256C">
        <w:rPr>
          <w:bCs/>
        </w:rPr>
        <w:t>5.6.8.</w:t>
      </w:r>
      <w:r w:rsidRPr="004A256C">
        <w:t xml:space="preserve"> Брокер также имеет право исполнить любое Поручение Клиента путем совершения нескольких сделок с ценными бумагами, если иных инструкций не содержится в самом Поручении Клиента.</w:t>
      </w:r>
    </w:p>
    <w:p w:rsidR="00F94416" w:rsidRPr="004A256C" w:rsidRDefault="00F94416" w:rsidP="00F94416">
      <w:pPr>
        <w:pStyle w:val="af0"/>
        <w:ind w:firstLine="709"/>
        <w:rPr>
          <w:bCs/>
        </w:rPr>
      </w:pPr>
      <w:r w:rsidRPr="004A256C">
        <w:rPr>
          <w:bCs/>
        </w:rPr>
        <w:t xml:space="preserve">5.6.9. Брокер вправе исполнить Поручение </w:t>
      </w:r>
      <w:r w:rsidRPr="004A256C">
        <w:t>Клиента</w:t>
      </w:r>
      <w:r w:rsidRPr="004A256C">
        <w:rPr>
          <w:bCs/>
        </w:rPr>
        <w:t xml:space="preserve"> по частям, если иное не предусмотрено в самом Поручении </w:t>
      </w:r>
      <w:r w:rsidRPr="004A256C">
        <w:t>Клиента</w:t>
      </w:r>
      <w:r w:rsidRPr="004A256C">
        <w:rPr>
          <w:bCs/>
        </w:rPr>
        <w:t>.</w:t>
      </w:r>
    </w:p>
    <w:p w:rsidR="00F94416" w:rsidRPr="004A256C" w:rsidRDefault="00F94416" w:rsidP="00F94416">
      <w:pPr>
        <w:pStyle w:val="af0"/>
        <w:ind w:firstLine="709"/>
      </w:pPr>
      <w:r w:rsidRPr="004A256C">
        <w:rPr>
          <w:bCs/>
        </w:rPr>
        <w:t>5.6.10.</w:t>
      </w:r>
      <w:r w:rsidRPr="004A256C">
        <w:t xml:space="preserve"> Поручения Клиента, в тексте которых не содержится указания на определенную Торговую систему и/или Внебиржевой рынок, могут быть исполнены Брокером путем совершения сделок в любой доступной Брокеру Торговой системе или на Внебиржевом рынке, указанных Клиентом в Заявлении о присоединении (см. Приложения 1, 2).</w:t>
      </w:r>
    </w:p>
    <w:p w:rsidR="00F94416" w:rsidRPr="004A256C" w:rsidRDefault="00F94416" w:rsidP="00F94416">
      <w:pPr>
        <w:pStyle w:val="af0"/>
        <w:ind w:firstLine="709"/>
        <w:rPr>
          <w:bCs/>
        </w:rPr>
      </w:pPr>
      <w:r w:rsidRPr="004A256C">
        <w:rPr>
          <w:bCs/>
        </w:rPr>
        <w:t>5.6.11. Брокер исполняет Поручения Клиента на покупку ценных бумаг в течение срока действия Поручения, при наличии к моменту исполнения Поручения необходимого остатка денежных средств на Брокерском счете Клиента для исполнения Поручения Клиента, включая оплату всех расходов и вознаграждение Брокеру.</w:t>
      </w:r>
    </w:p>
    <w:p w:rsidR="00F94416" w:rsidRPr="004A256C" w:rsidRDefault="00F94416" w:rsidP="00F94416">
      <w:pPr>
        <w:pStyle w:val="af0"/>
        <w:ind w:firstLine="709"/>
        <w:rPr>
          <w:bCs/>
        </w:rPr>
      </w:pPr>
      <w:r w:rsidRPr="004A256C">
        <w:rPr>
          <w:bCs/>
        </w:rPr>
        <w:t>5.6.12. Брокер исполняет Поручения Клиента на продажу ценных бумаг в течение срока действия Поручения, при наличии к моменту исполнения Поручения указанных Клиентом ценных бумаг на Сч</w:t>
      </w:r>
      <w:r w:rsidR="00976FDF" w:rsidRPr="004A256C">
        <w:rPr>
          <w:bCs/>
        </w:rPr>
        <w:t>ете депо Клиента в Депозитарии</w:t>
      </w:r>
      <w:r w:rsidRPr="004A256C">
        <w:rPr>
          <w:bCs/>
        </w:rPr>
        <w:t xml:space="preserve"> или Расчетном депозитарии.</w:t>
      </w:r>
    </w:p>
    <w:p w:rsidR="00F94416" w:rsidRPr="004A256C" w:rsidRDefault="00F94416" w:rsidP="00F94416">
      <w:pPr>
        <w:pStyle w:val="af0"/>
        <w:ind w:firstLine="709"/>
      </w:pPr>
      <w:r w:rsidRPr="004A256C">
        <w:rPr>
          <w:bCs/>
        </w:rPr>
        <w:t>5.6.13.</w:t>
      </w:r>
      <w:r w:rsidRPr="004A256C">
        <w:t xml:space="preserve"> Все Поручения одного типа, поступившие в течение Торговой сессии, исполняются Брокером в порядке поступления, при этом Поручения одного типа, поступившие от разных Клиентов до открытия Торговой сессии, считаются поступившими одновременно. Такие Поручения исполняются Брокером единым пакетом, а если Правилами Торговой системы пакетное исполнение Поручений не предусмотрено - в очередности, определяемой Брокером по собственному усмотрению.</w:t>
      </w:r>
    </w:p>
    <w:p w:rsidR="00F94416" w:rsidRPr="004A256C" w:rsidRDefault="00F94416" w:rsidP="00F94416">
      <w:pPr>
        <w:pStyle w:val="af0"/>
        <w:ind w:firstLine="709"/>
      </w:pPr>
      <w:r w:rsidRPr="004A256C">
        <w:t>5.6.14. Брокер вправе, если это, по мнению Брокера, необходимо в интересах Клиента, привлечь для исполнения Поручения Клиента третьих лиц.</w:t>
      </w:r>
    </w:p>
    <w:p w:rsidR="00F94416" w:rsidRPr="004A256C" w:rsidRDefault="00F94416" w:rsidP="00F94416">
      <w:pPr>
        <w:pStyle w:val="af0"/>
        <w:ind w:firstLine="709"/>
      </w:pPr>
      <w:r w:rsidRPr="004A256C">
        <w:t>5.6.15. Подтверждение исполнения или неисполнения Поручения Клиента в течение Торгового дня производится в ответ на запрос Клиента. Запрос и подтверждение осуществляется устно по телефону или по электронной почте Уполномоченным сотрудником Брокера в конце Торгового дня.</w:t>
      </w:r>
    </w:p>
    <w:p w:rsidR="00F94416" w:rsidRPr="004A256C" w:rsidRDefault="00F94416" w:rsidP="00F94416">
      <w:pPr>
        <w:pStyle w:val="af0"/>
        <w:ind w:firstLine="709"/>
      </w:pPr>
      <w:r w:rsidRPr="004A256C">
        <w:rPr>
          <w:bCs/>
        </w:rPr>
        <w:t>5.6.16.</w:t>
      </w:r>
      <w:r w:rsidRPr="004A256C">
        <w:t xml:space="preserve"> Поручения Клиента,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 </w:t>
      </w:r>
    </w:p>
    <w:p w:rsidR="00F94416" w:rsidRPr="004A256C" w:rsidRDefault="00F94416" w:rsidP="00F94416">
      <w:pPr>
        <w:pStyle w:val="af0"/>
        <w:ind w:firstLine="709"/>
        <w:rPr>
          <w:bCs/>
        </w:rPr>
      </w:pPr>
      <w:r w:rsidRPr="004A256C">
        <w:rPr>
          <w:bCs/>
        </w:rPr>
        <w:t>5.6.1</w:t>
      </w:r>
      <w:r w:rsidR="00275894" w:rsidRPr="004A256C">
        <w:rPr>
          <w:bCs/>
        </w:rPr>
        <w:t>7</w:t>
      </w:r>
      <w:r w:rsidRPr="004A256C">
        <w:rPr>
          <w:bCs/>
        </w:rPr>
        <w:t>. Если Брокер совершит Сделку по цене более выгодной, нежели та, которая указана в Поручении Клиента, то дополнительный доход от такой операции распределяется между Брокером и Клиентом в равных долях.</w:t>
      </w:r>
    </w:p>
    <w:p w:rsidR="00F94416" w:rsidRPr="004A256C" w:rsidRDefault="00F94416" w:rsidP="00F94416">
      <w:pPr>
        <w:pStyle w:val="af0"/>
        <w:ind w:firstLine="709"/>
        <w:rPr>
          <w:bCs/>
        </w:rPr>
      </w:pPr>
      <w:r w:rsidRPr="004A256C">
        <w:rPr>
          <w:bCs/>
        </w:rPr>
        <w:t>Исполнение Рыночных Поручений</w:t>
      </w:r>
    </w:p>
    <w:p w:rsidR="00F94416" w:rsidRPr="004A256C" w:rsidRDefault="00F94416" w:rsidP="00F94416">
      <w:pPr>
        <w:ind w:firstLine="720"/>
        <w:jc w:val="both"/>
      </w:pPr>
      <w:r w:rsidRPr="004A256C">
        <w:t>5.6.19. Рыночные Поручения исполняются Брокером в приоритетном порядке, сразу после их поступления.</w:t>
      </w:r>
    </w:p>
    <w:p w:rsidR="00F94416" w:rsidRPr="004A256C" w:rsidRDefault="00F94416" w:rsidP="00F94416">
      <w:pPr>
        <w:pStyle w:val="af0"/>
        <w:ind w:firstLine="706"/>
        <w:rPr>
          <w:bCs/>
        </w:rPr>
      </w:pPr>
      <w:r w:rsidRPr="004A256C">
        <w:t>Если на рынке имеет место значительный (более 5%) «спрэд» котировок (разница между лучшими ценами спроса и предложения), то Брокер вправе, если сочтет, что это в интересах Клиента, задержать начало исполнения Рыночных Поручений на срок до 30 (тридцати) минут. Брокер не вправе задерживать исполнение указанных</w:t>
      </w:r>
      <w:r w:rsidRPr="004A256C">
        <w:rPr>
          <w:bCs/>
        </w:rPr>
        <w:t xml:space="preserve"> Поручений, если Клиент будет настаивать на их немедленном исполнении.</w:t>
      </w:r>
    </w:p>
    <w:p w:rsidR="00F94416" w:rsidRPr="004A256C" w:rsidRDefault="00F94416" w:rsidP="00F94416">
      <w:pPr>
        <w:pStyle w:val="af0"/>
        <w:ind w:firstLine="709"/>
      </w:pPr>
      <w:r w:rsidRPr="004A256C">
        <w:t>5.6.20. Рыночные Поручения исполняются Брокером только путем принятия лучшей твердой котировки другого участника рынка ценных бумаг, доступной для Брокера в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rsidR="00F94416" w:rsidRPr="004A256C" w:rsidRDefault="00F94416" w:rsidP="00F94416">
      <w:pPr>
        <w:pStyle w:val="af0"/>
        <w:ind w:firstLine="709"/>
      </w:pPr>
      <w:r w:rsidRPr="004A256C">
        <w:t>Исполнение Лимитированных Поручений</w:t>
      </w:r>
    </w:p>
    <w:p w:rsidR="00F94416" w:rsidRPr="004A256C" w:rsidRDefault="00F94416" w:rsidP="00F94416">
      <w:pPr>
        <w:pStyle w:val="af0"/>
        <w:ind w:firstLine="706"/>
      </w:pPr>
      <w:r w:rsidRPr="004A256C">
        <w:rPr>
          <w:bCs/>
        </w:rPr>
        <w:t xml:space="preserve">5.6.21. Лимитированные Поручения исполняются Брокером в зависимости от текущего </w:t>
      </w:r>
      <w:r w:rsidRPr="004A256C">
        <w:t>состояния рынка ценных бумаг по одному из следующих вариантов:</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путем принятия твердой котировки другого участника рынка ценных бумаг;</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путем выставления Брокером собственной твердой котировки;</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путем регулярного мониторинга рынка ценных бумаг в поисках твердой котировки, удовлетворяющей условию Поручения Клиента.</w:t>
      </w:r>
    </w:p>
    <w:p w:rsidR="00F94416" w:rsidRPr="004A256C" w:rsidRDefault="00F94416" w:rsidP="00F94416">
      <w:pPr>
        <w:pStyle w:val="af0"/>
        <w:ind w:firstLine="709"/>
      </w:pPr>
      <w:r w:rsidRPr="004A256C">
        <w:t xml:space="preserve">5.6.22. Исполнение Лимитированного Поручения гарантируется Брокером только при условии его соответствия ценовым условиям рынка ценных бумаг. </w:t>
      </w:r>
    </w:p>
    <w:p w:rsidR="00F94416" w:rsidRPr="004A256C" w:rsidRDefault="00F94416" w:rsidP="00F94416">
      <w:pPr>
        <w:pStyle w:val="21"/>
        <w:ind w:firstLine="720"/>
        <w:rPr>
          <w:rFonts w:ascii="Times New Roman" w:hAnsi="Times New Roman"/>
          <w:b/>
          <w:sz w:val="20"/>
        </w:rPr>
      </w:pPr>
      <w:r w:rsidRPr="004A256C">
        <w:rPr>
          <w:rFonts w:ascii="Times New Roman" w:hAnsi="Times New Roman"/>
          <w:b/>
          <w:sz w:val="20"/>
        </w:rPr>
        <w:t xml:space="preserve"> </w:t>
      </w:r>
      <w:bookmarkStart w:id="25" w:name="_Toc299033353"/>
      <w:r w:rsidRPr="004A256C">
        <w:rPr>
          <w:rFonts w:ascii="Times New Roman" w:hAnsi="Times New Roman"/>
          <w:b/>
          <w:sz w:val="20"/>
        </w:rPr>
        <w:t>5.7. Отказ в принятии и исполнении Поручения Клиента Брокером</w:t>
      </w:r>
      <w:bookmarkEnd w:id="25"/>
    </w:p>
    <w:p w:rsidR="00F94416" w:rsidRPr="004A256C" w:rsidRDefault="00F94416" w:rsidP="00F94416">
      <w:pPr>
        <w:pStyle w:val="af0"/>
        <w:ind w:firstLine="709"/>
      </w:pPr>
      <w:r w:rsidRPr="004A256C">
        <w:t>5.7.1. Брокер вправе отказаться от исполнения Поручения Клиента или отсрочить его исполнение в случае недостаточности денежных средств или ценных бумаг Клиента для исполнения сделки, заключенной на основании Поручения Клиента.</w:t>
      </w:r>
    </w:p>
    <w:p w:rsidR="00F94416" w:rsidRPr="004A256C" w:rsidRDefault="00F94416" w:rsidP="00F94416">
      <w:pPr>
        <w:pStyle w:val="af0"/>
        <w:ind w:firstLine="709"/>
      </w:pPr>
      <w:r w:rsidRPr="004A256C">
        <w:t>5.7.2. Если какое-либо Поручение Клиента не содержит всех Существенных условий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F94416" w:rsidRPr="004A256C" w:rsidRDefault="00F94416" w:rsidP="00F94416">
      <w:pPr>
        <w:pStyle w:val="af0"/>
        <w:ind w:firstLine="709"/>
        <w:rPr>
          <w:b/>
        </w:rPr>
      </w:pPr>
      <w:r w:rsidRPr="004A256C">
        <w:t>5.7.3. Брокер также вправе</w:t>
      </w:r>
      <w:r w:rsidRPr="004A256C">
        <w:rPr>
          <w:b/>
        </w:rPr>
        <w:t xml:space="preserve"> </w:t>
      </w:r>
      <w:r w:rsidRPr="004A256C">
        <w:t>отказать в принятии Поручения Клиента к исполнению в следующих случаях:</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Клиентом не соблюдено какое-либо требование настоящего Регламента по определению Существенных условий Поручения и/или правилам выдачи Поручения;</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Поручение невозможно исполнить на указанных в нем условиях вследствие состояния фондового рынка, сложившихся Обычаев делового оборота, требований правил различных структур фондового рынка (Организаторов торговли рынка ценных бумаг, уполномоченных депозитариев, расчетных учреждений), участвующих в процессе исполнения Поручения Клиента;</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несоответствия условий Поручения законодательству Российской Федерации;</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неполучения от Клиента подлинных экземпляров документов, переданных иначе, чем на бумажном носителе до установленной даты.</w:t>
      </w:r>
    </w:p>
    <w:p w:rsidR="00F94416" w:rsidRPr="004A256C" w:rsidRDefault="00F94416" w:rsidP="00F94416">
      <w:pPr>
        <w:pStyle w:val="af0"/>
        <w:ind w:firstLine="709"/>
      </w:pPr>
      <w:r w:rsidRPr="004A256C">
        <w:t>5.7.4</w:t>
      </w:r>
      <w:r w:rsidRPr="004A256C">
        <w:rPr>
          <w:color w:val="CC99FF"/>
        </w:rPr>
        <w:t xml:space="preserve">. </w:t>
      </w:r>
      <w:r w:rsidRPr="004A256C">
        <w:t xml:space="preserve">Поручение и содержащиеся в нем условия могут быть изменены Клиентом только в том случае, если к моменту изменения Поручение не было исполнено полностью или частично. Поручение Клиента, частично исполненное Брокером к моменту отмены, считается отмененным только в отношении неисполненной части. </w:t>
      </w:r>
    </w:p>
    <w:p w:rsidR="00F94416" w:rsidRPr="004A256C" w:rsidRDefault="00F94416" w:rsidP="00F94416">
      <w:pPr>
        <w:ind w:firstLine="709"/>
        <w:jc w:val="both"/>
      </w:pPr>
      <w:r w:rsidRPr="004A256C">
        <w:t xml:space="preserve">Поручение может быть отменено Клиентом путем извещения Брокера любым из выбранных способов обмена Сообщениями. Для отмены Поручения Клиент должен указать все существенные параметры отменяемого Поручения. С этого момента Поручение будет считаться отмененным Клиентом. </w:t>
      </w:r>
    </w:p>
    <w:p w:rsidR="00F94416" w:rsidRPr="004A256C" w:rsidRDefault="00F94416" w:rsidP="00ED6C87">
      <w:pPr>
        <w:ind w:firstLine="709"/>
        <w:jc w:val="both"/>
      </w:pPr>
      <w:r w:rsidRPr="004A256C">
        <w:t xml:space="preserve">5.7.5. Брокер вправе отказаться от исполнения Поручения на совершение сделки Клиента без объяснения причин своего отказа. </w:t>
      </w:r>
    </w:p>
    <w:p w:rsidR="00F94416" w:rsidRPr="004A256C" w:rsidRDefault="00F94416" w:rsidP="00F94416">
      <w:pPr>
        <w:pStyle w:val="af0"/>
        <w:ind w:firstLine="709"/>
      </w:pPr>
      <w:r w:rsidRPr="004A256C">
        <w:t>5.7.6. Отказ в принятии и/или исполнении Поручений подразумевает, что Брокер вправе приостановить принятие и/или исполнение любых Поручений Клиента. Брокер не вправе отказаться от исполнения Поручения на вывод денежных сре</w:t>
      </w:r>
      <w:proofErr w:type="gramStart"/>
      <w:r w:rsidRPr="004A256C">
        <w:t>дств Кл</w:t>
      </w:r>
      <w:proofErr w:type="gramEnd"/>
      <w:r w:rsidRPr="004A256C">
        <w:t>иента.</w:t>
      </w:r>
    </w:p>
    <w:p w:rsidR="00F94416" w:rsidRPr="004A256C" w:rsidRDefault="00F94416" w:rsidP="00F94416">
      <w:pPr>
        <w:pStyle w:val="af0"/>
        <w:ind w:firstLine="709"/>
      </w:pPr>
      <w:r w:rsidRPr="004A256C">
        <w:t>5.7.7. При отказе в принятии и/или исполнении Поручения на бланке Поручения делается соответствующая отметка о причинах такого отказа и/или требованиях Брокера. При необходимости указывается срок удовлетворения Клиентом требований Брокера.</w:t>
      </w:r>
    </w:p>
    <w:p w:rsidR="00F94416" w:rsidRPr="004A256C" w:rsidRDefault="00F94416" w:rsidP="00F94416">
      <w:pPr>
        <w:pStyle w:val="21"/>
        <w:ind w:firstLine="720"/>
        <w:rPr>
          <w:rFonts w:ascii="Times New Roman" w:hAnsi="Times New Roman"/>
          <w:b/>
          <w:sz w:val="20"/>
        </w:rPr>
      </w:pPr>
      <w:bookmarkStart w:id="26" w:name="_Toc299033354"/>
      <w:r w:rsidRPr="004A256C">
        <w:rPr>
          <w:rFonts w:ascii="Times New Roman" w:hAnsi="Times New Roman"/>
          <w:b/>
          <w:sz w:val="20"/>
        </w:rPr>
        <w:t>5.8. Срок действия Поручений Клиента</w:t>
      </w:r>
      <w:bookmarkEnd w:id="26"/>
    </w:p>
    <w:p w:rsidR="00F94416" w:rsidRPr="004A256C" w:rsidRDefault="00F94416" w:rsidP="00F94416">
      <w:pPr>
        <w:ind w:firstLine="709"/>
        <w:jc w:val="both"/>
      </w:pPr>
      <w:r w:rsidRPr="004A256C">
        <w:t xml:space="preserve">5.8.1. Поручения Клиента действительны в течение 1 (одного) рабочего дня </w:t>
      </w:r>
      <w:proofErr w:type="gramStart"/>
      <w:r w:rsidRPr="004A256C">
        <w:t>с даты принятия</w:t>
      </w:r>
      <w:proofErr w:type="gramEnd"/>
      <w:r w:rsidRPr="004A256C">
        <w:t xml:space="preserve">, если иной срок не указан в Поручении Клиента. </w:t>
      </w:r>
    </w:p>
    <w:p w:rsidR="00975C0B" w:rsidRPr="004A256C" w:rsidRDefault="00975C0B" w:rsidP="00975C0B">
      <w:pPr>
        <w:ind w:firstLine="709"/>
      </w:pPr>
    </w:p>
    <w:p w:rsidR="00F94416" w:rsidRPr="004A256C" w:rsidRDefault="00F94416" w:rsidP="00975C0B">
      <w:pPr>
        <w:pStyle w:val="30"/>
        <w:ind w:firstLine="720"/>
        <w:jc w:val="left"/>
      </w:pPr>
      <w:bookmarkStart w:id="27" w:name="_Toc299033357"/>
      <w:r w:rsidRPr="004A256C">
        <w:t>5.9</w:t>
      </w:r>
      <w:r w:rsidR="00975C0B" w:rsidRPr="004A256C">
        <w:t>.</w:t>
      </w:r>
      <w:r w:rsidRPr="004A256C">
        <w:t xml:space="preserve"> Внебиржевые сделки</w:t>
      </w:r>
      <w:bookmarkEnd w:id="27"/>
    </w:p>
    <w:p w:rsidR="00F94416" w:rsidRPr="004A256C" w:rsidRDefault="00F94416" w:rsidP="00F94416">
      <w:pPr>
        <w:pStyle w:val="af0"/>
        <w:ind w:firstLine="709"/>
      </w:pPr>
      <w:r w:rsidRPr="004A256C">
        <w:t>5.</w:t>
      </w:r>
      <w:r w:rsidR="00975C0B" w:rsidRPr="004A256C">
        <w:t>9.1</w:t>
      </w:r>
      <w:r w:rsidRPr="004A256C">
        <w:t>.1. Совершение сделок на Внебиржевом рынке производится Брокером на основании типового Поручения,  в реквизитах которого Клиентом (в графе «Торговая система») либо прямо указано, что Сделка может быть совершена на Внебиржевом рынке, либо не указано ни одной  Торговой системы.</w:t>
      </w:r>
    </w:p>
    <w:p w:rsidR="00F94416" w:rsidRPr="004A256C" w:rsidRDefault="00975C0B" w:rsidP="00F94416">
      <w:pPr>
        <w:pStyle w:val="af0"/>
        <w:ind w:firstLine="706"/>
      </w:pPr>
      <w:r w:rsidRPr="004A256C">
        <w:t>5.9.1</w:t>
      </w:r>
      <w:r w:rsidR="00F94416" w:rsidRPr="004A256C">
        <w:t xml:space="preserve">.2. Исполнение Брокером Сделок на Внебиржевом рынке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rsidR="00F94416" w:rsidRPr="004A256C" w:rsidRDefault="00F94416" w:rsidP="00F94416">
      <w:pPr>
        <w:pStyle w:val="af0"/>
        <w:ind w:firstLine="706"/>
      </w:pPr>
      <w:r w:rsidRPr="004A256C">
        <w:t>Брокер вправе, если это не противоречит Поручениям Клиентов, заключить договоры с разными контрагентами для исполнения одного Поручения, поступившего от одного Клиента.</w:t>
      </w:r>
    </w:p>
    <w:p w:rsidR="00F94416" w:rsidRPr="004A256C" w:rsidRDefault="00F94416" w:rsidP="00F94416">
      <w:pPr>
        <w:pStyle w:val="af0"/>
        <w:ind w:firstLine="709"/>
      </w:pPr>
      <w:r w:rsidRPr="004A256C">
        <w:t>5.9</w:t>
      </w:r>
      <w:r w:rsidR="00975C0B" w:rsidRPr="004A256C">
        <w:t>.1</w:t>
      </w:r>
      <w:r w:rsidRPr="004A256C">
        <w:t xml:space="preserve">.3. Исполнение Брокером Поручений Клиента на Сделки на Внебиржевом рынке может производиться через агента. В таких случаях Брокер принимает на себя полную ответственность за действия такого агента. </w:t>
      </w:r>
    </w:p>
    <w:p w:rsidR="00F94416" w:rsidRPr="004A256C" w:rsidRDefault="00F94416" w:rsidP="00F94416">
      <w:pPr>
        <w:pStyle w:val="af0"/>
        <w:ind w:firstLine="706"/>
      </w:pPr>
      <w:r w:rsidRPr="004A256C">
        <w:t>Оплата услуг агента производится Брокером самостоятельно, за счет сумм, полученных в качестве вознаграждения от Клиента в соответствии Тарифами Брокера (см. Приложение 18).</w:t>
      </w:r>
    </w:p>
    <w:p w:rsidR="00F94416" w:rsidRPr="004A256C" w:rsidRDefault="00975C0B" w:rsidP="00F94416">
      <w:pPr>
        <w:pStyle w:val="af0"/>
        <w:ind w:firstLine="709"/>
      </w:pPr>
      <w:r w:rsidRPr="004A256C">
        <w:t>5.9.1</w:t>
      </w:r>
      <w:r w:rsidR="00F94416" w:rsidRPr="004A256C">
        <w:t xml:space="preserve">.4.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rsidR="00F94416" w:rsidRPr="004A256C" w:rsidRDefault="00F94416" w:rsidP="00F94416">
      <w:pPr>
        <w:pStyle w:val="af0"/>
        <w:ind w:firstLine="709"/>
      </w:pPr>
      <w:r w:rsidRPr="004A256C">
        <w:t>5.9</w:t>
      </w:r>
      <w:r w:rsidR="00975C0B" w:rsidRPr="004A256C">
        <w:t>.1</w:t>
      </w:r>
      <w:r w:rsidRPr="004A256C">
        <w:t>.5. Клиент вправе в Поручении на совершение сделки с ценными бумагами, которое должно быть исполнено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графе «Дополнительные условия сделки» в виде следующего указания: «Срок оплаты: Т + n», «Срок поставки: T+ n», где n – число дней до даты Урегулирования сделки.</w:t>
      </w:r>
    </w:p>
    <w:p w:rsidR="00F94416" w:rsidRPr="004A256C" w:rsidRDefault="00F94416" w:rsidP="00F94416">
      <w:pPr>
        <w:ind w:firstLine="720"/>
        <w:jc w:val="both"/>
      </w:pPr>
      <w:r w:rsidRPr="004A256C">
        <w:t xml:space="preserve">Если в Поручении на совершение сделки с ценными бумагами вне Торговых систем не указан срок Урегулирования сделки, то это рассматривается Брокером как отсутствие строгих требований со стороны Клиента и его рекомендация соблюдать при Урегулировании такой сделки </w:t>
      </w:r>
      <w:r w:rsidRPr="004A256C">
        <w:rPr>
          <w:color w:val="000000"/>
          <w:lang w:eastAsia="en-US"/>
        </w:rPr>
        <w:t>Обычаи делового оборота</w:t>
      </w:r>
      <w:r w:rsidRPr="004A256C">
        <w:t>.</w:t>
      </w:r>
    </w:p>
    <w:p w:rsidR="00F94416" w:rsidRPr="004A256C" w:rsidRDefault="00975C0B" w:rsidP="00F94416">
      <w:pPr>
        <w:pStyle w:val="af0"/>
        <w:ind w:firstLine="709"/>
      </w:pPr>
      <w:r w:rsidRPr="004A256C">
        <w:t>5.9.1</w:t>
      </w:r>
      <w:r w:rsidR="00F94416" w:rsidRPr="004A256C">
        <w:t>.6. Исполнение Поручения Клиента на Сделку вне Торговых систем гарантируется Брокером, только если ценовые условия Поручения Клиента соответствуют конъюнктуре рынка, а дополнительные условия (иная информация) соответствуют Обычаям делового оборота Внебиржевого рынка ценных бумаг.</w:t>
      </w:r>
    </w:p>
    <w:p w:rsidR="00F94416" w:rsidRPr="004A256C" w:rsidRDefault="00F94416" w:rsidP="00F94416">
      <w:pPr>
        <w:pStyle w:val="21"/>
        <w:ind w:firstLine="720"/>
        <w:rPr>
          <w:rFonts w:ascii="Times New Roman" w:hAnsi="Times New Roman"/>
          <w:b/>
          <w:sz w:val="20"/>
        </w:rPr>
      </w:pPr>
      <w:bookmarkStart w:id="28" w:name="_Toc299033358"/>
      <w:r w:rsidRPr="004A256C">
        <w:rPr>
          <w:rFonts w:ascii="Times New Roman" w:hAnsi="Times New Roman"/>
          <w:b/>
          <w:sz w:val="20"/>
        </w:rPr>
        <w:t>5.10. Урегулирование сделок и порядок расчетов по Сделкам</w:t>
      </w:r>
      <w:bookmarkEnd w:id="28"/>
    </w:p>
    <w:p w:rsidR="00F94416" w:rsidRPr="004A256C" w:rsidRDefault="00F94416" w:rsidP="00F94416">
      <w:pPr>
        <w:pStyle w:val="af0"/>
        <w:ind w:firstLine="709"/>
      </w:pPr>
      <w:r w:rsidRPr="004A256C">
        <w:t>5.10.1. Если иное не предусмотрено двусторонним соглашением, то любое Поручение Клиента на совершение сделок во всех случаях рассматривается Брокером и Клиентом как поручение Брокеру провести Урегулирование сделки и осуществить расчеты по ней за счет Клиента в соответствии с положениями настоящего Регламента.</w:t>
      </w:r>
    </w:p>
    <w:p w:rsidR="00F94416" w:rsidRPr="004A256C" w:rsidRDefault="00F94416" w:rsidP="00F94416">
      <w:pPr>
        <w:pStyle w:val="af0"/>
        <w:ind w:firstLine="709"/>
      </w:pPr>
      <w:r w:rsidRPr="004A256C">
        <w:t>5.10.2. Урегулирование Брокером сделок, заключенных в Торговой системе, производится в порядке и в сроки, предусмотренные Правилами этой Торговой системы. Урегулирование сделок, заключенных вне Торговых систем, производится в порядке и в сроки, предусмотренные условиями договора, заключенным с третьим лицом – контрагентом по сделке.</w:t>
      </w:r>
    </w:p>
    <w:p w:rsidR="00F94416" w:rsidRPr="004A256C" w:rsidRDefault="00F94416" w:rsidP="00F94416">
      <w:pPr>
        <w:pStyle w:val="af0"/>
        <w:ind w:firstLine="709"/>
      </w:pPr>
      <w:r w:rsidRPr="004A256C">
        <w:t>5.10.3. Для Урегулирования сделок Брокер реализует все права и исполняет все обязательства перед контрагентом (Торговой системой) и иными третьими лицами (депозитариями, держателями реестра и другими), обеспечивающими исполнение Сделок. В частности, Брокер производит:</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поставку / прием ценных бумаг;</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перечисление /прием денежных средств в оплату ценных бумаг;</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оплату тарифов и сборов Торговой системы и иных третьих лиц;</w:t>
      </w:r>
    </w:p>
    <w:p w:rsidR="00F94416" w:rsidRPr="004A256C" w:rsidRDefault="00F9441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F94416" w:rsidRPr="004A256C" w:rsidRDefault="00F94416" w:rsidP="00F94416">
      <w:pPr>
        <w:pStyle w:val="af0"/>
        <w:ind w:firstLine="709"/>
      </w:pPr>
      <w:r w:rsidRPr="004A256C">
        <w:t>5.10.4. Урегулирование сделок, совершенных по Поручению Клиента в какой-либо Торговой системе или на Внебиржевом рынке, производится Брокером за счет денежных средств, зачисленных на Брокерский счет Клиента и ценных бумаг, зачисленных на Счет депо Клиента и предварительно зарезервированных для совершения Сделок в этой Торговой системе.</w:t>
      </w:r>
    </w:p>
    <w:p w:rsidR="00F94416" w:rsidRPr="004A256C" w:rsidRDefault="00F94416" w:rsidP="00F94416"/>
    <w:p w:rsidR="00EC4096" w:rsidRPr="004A256C" w:rsidRDefault="00EC4096" w:rsidP="004A256C">
      <w:pPr>
        <w:pStyle w:val="1"/>
      </w:pPr>
      <w:bookmarkStart w:id="29" w:name="_Toc299033359"/>
      <w:r w:rsidRPr="004A256C">
        <w:t>РАЗДЕЛ VI. ПОРЯДОК ПРОВЕДЕНИЯ НЕТОРГОВЫХ ОПЕРАЦИЙ</w:t>
      </w:r>
      <w:bookmarkEnd w:id="29"/>
    </w:p>
    <w:p w:rsidR="00EC4096" w:rsidRPr="00A42732" w:rsidRDefault="00EC4096" w:rsidP="00EC4096">
      <w:pPr>
        <w:pStyle w:val="21"/>
        <w:ind w:firstLine="720"/>
        <w:rPr>
          <w:rFonts w:ascii="Times New Roman" w:hAnsi="Times New Roman"/>
          <w:b/>
          <w:sz w:val="20"/>
        </w:rPr>
      </w:pPr>
      <w:bookmarkStart w:id="30" w:name="_Toc299033360"/>
      <w:r w:rsidRPr="004A256C">
        <w:rPr>
          <w:rFonts w:ascii="Times New Roman" w:hAnsi="Times New Roman"/>
          <w:b/>
          <w:sz w:val="20"/>
        </w:rPr>
        <w:t>6.1. Неторговые операци</w:t>
      </w:r>
      <w:bookmarkEnd w:id="30"/>
      <w:r w:rsidRPr="004A256C">
        <w:rPr>
          <w:rFonts w:ascii="Times New Roman" w:hAnsi="Times New Roman"/>
          <w:b/>
          <w:sz w:val="20"/>
        </w:rPr>
        <w:t>и</w:t>
      </w:r>
    </w:p>
    <w:p w:rsidR="00EC4096" w:rsidRPr="004A256C" w:rsidRDefault="00EC4096" w:rsidP="00EC4096">
      <w:pPr>
        <w:ind w:firstLine="709"/>
        <w:jc w:val="both"/>
      </w:pPr>
      <w:r w:rsidRPr="004A256C">
        <w:rPr>
          <w:bCs/>
        </w:rPr>
        <w:t>6.1.1.</w:t>
      </w:r>
      <w:r w:rsidRPr="004A256C">
        <w:t xml:space="preserve"> Кроме совершения сделок с ценными бумагами и прочих вышеописанных операций, Брокер проводит в интересах Клиента иные операции, не связанные прямо с совершением Сделок, - неторговые операции, в том числе:</w:t>
      </w:r>
    </w:p>
    <w:p w:rsidR="00EC4096" w:rsidRPr="004A256C" w:rsidRDefault="00EC409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перевод/отзыв денежных средств по Поручению Клиента без совершения Сделки</w:t>
      </w:r>
    </w:p>
    <w:p w:rsidR="009B0E47" w:rsidRPr="004A256C" w:rsidRDefault="009B0E47"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депозитарные операции</w:t>
      </w:r>
    </w:p>
    <w:p w:rsidR="00EC4096" w:rsidRPr="004A256C" w:rsidRDefault="00EC4096" w:rsidP="00EC4096">
      <w:pPr>
        <w:pStyle w:val="21"/>
        <w:ind w:firstLine="720"/>
        <w:rPr>
          <w:b/>
          <w:sz w:val="20"/>
        </w:rPr>
      </w:pPr>
      <w:bookmarkStart w:id="31" w:name="_Toc299033361"/>
      <w:r w:rsidRPr="004A256C">
        <w:rPr>
          <w:rFonts w:ascii="Times New Roman" w:hAnsi="Times New Roman"/>
          <w:b/>
          <w:sz w:val="20"/>
        </w:rPr>
        <w:t>6.2. Перевод/отзыв денежных средств</w:t>
      </w:r>
      <w:bookmarkEnd w:id="31"/>
      <w:r w:rsidRPr="004A256C">
        <w:rPr>
          <w:rFonts w:ascii="Times New Roman" w:hAnsi="Times New Roman"/>
          <w:b/>
          <w:sz w:val="20"/>
        </w:rPr>
        <w:t xml:space="preserve"> </w:t>
      </w:r>
    </w:p>
    <w:p w:rsidR="00EC4096" w:rsidRPr="004A256C" w:rsidRDefault="00EC4096" w:rsidP="00EC4096">
      <w:pPr>
        <w:pStyle w:val="af0"/>
        <w:ind w:firstLine="709"/>
      </w:pPr>
      <w:r w:rsidRPr="004A256C">
        <w:t xml:space="preserve">6.2.1. Клиент вправе в любое время отозвать с Брокерского счета или перевести между Торговыми системами все или часть денежных средств, путем направления Брокеру соответствующего письменного Поручения (см. Приложения 14, 15). </w:t>
      </w:r>
    </w:p>
    <w:p w:rsidR="00EC4096" w:rsidRPr="004A256C" w:rsidRDefault="00EC4096" w:rsidP="00EC4096">
      <w:pPr>
        <w:pStyle w:val="af0"/>
        <w:ind w:firstLine="709"/>
      </w:pPr>
      <w:r w:rsidRPr="004A256C">
        <w:t>6.2.2. Брокер исполняет Поручение Клиента на перевод или отзыв денежных средств (далее – Поручение) в порядке и сроки, установленные в настоящем Регламенте, с соблюдением следующих условий:</w:t>
      </w:r>
    </w:p>
    <w:p w:rsidR="00EC4096" w:rsidRPr="004A256C" w:rsidRDefault="00EC409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Поручение исполняется исключительно в пределах денежных средств, учтенных на счетах Клиента на дату получения Поручения;</w:t>
      </w:r>
    </w:p>
    <w:p w:rsidR="00EC4096" w:rsidRPr="004A256C" w:rsidRDefault="00EC409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после направления Брокеру Поручения на перевод денежных сре</w:t>
      </w:r>
      <w:proofErr w:type="gramStart"/>
      <w:r w:rsidRPr="004A256C">
        <w:rPr>
          <w:rFonts w:ascii="Times New Roman" w:hAnsi="Times New Roman"/>
          <w:b w:val="0"/>
          <w:bCs/>
          <w:u w:val="none"/>
        </w:rPr>
        <w:t>дств Кл</w:t>
      </w:r>
      <w:proofErr w:type="gramEnd"/>
      <w:r w:rsidRPr="004A256C">
        <w:rPr>
          <w:rFonts w:ascii="Times New Roman" w:hAnsi="Times New Roman"/>
          <w:b w:val="0"/>
          <w:bCs/>
          <w:u w:val="none"/>
        </w:rPr>
        <w:t>иент не вправе использовать денежные средства, указанные в Поручении на перевод денежных средств, на покупку ценных бумаг в той Торговой системе, с которой они должны быть переведены в соответствии с данным Поручением;</w:t>
      </w:r>
    </w:p>
    <w:p w:rsidR="00EC4096" w:rsidRPr="004A256C" w:rsidRDefault="00EC409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прием Брокером Поручения производится в пределах «свободного» наличного остатка. Под «свободным» наличным остатком понимается наличный остаток денежных сре</w:t>
      </w:r>
      <w:proofErr w:type="gramStart"/>
      <w:r w:rsidRPr="004A256C">
        <w:rPr>
          <w:rFonts w:ascii="Times New Roman" w:hAnsi="Times New Roman"/>
          <w:b w:val="0"/>
          <w:bCs/>
          <w:u w:val="none"/>
        </w:rPr>
        <w:t>дств Кл</w:t>
      </w:r>
      <w:proofErr w:type="gramEnd"/>
      <w:r w:rsidRPr="004A256C">
        <w:rPr>
          <w:rFonts w:ascii="Times New Roman" w:hAnsi="Times New Roman"/>
          <w:b w:val="0"/>
          <w:bCs/>
          <w:u w:val="none"/>
        </w:rPr>
        <w:t>иента, свободный от любых обязательств Клиента перед Брокером и перед третьими лицами по расчетам за подтвержденные сделки и операции, совершенные в соответствии с настоящим Регламентом.</w:t>
      </w:r>
    </w:p>
    <w:p w:rsidR="00EC4096" w:rsidRPr="004A256C" w:rsidRDefault="00EC4096" w:rsidP="00EC4096">
      <w:pPr>
        <w:pStyle w:val="212"/>
        <w:rPr>
          <w:rFonts w:ascii="Times New Roman" w:hAnsi="Times New Roman"/>
          <w:b w:val="0"/>
          <w:bCs/>
          <w:u w:val="none"/>
        </w:rPr>
      </w:pPr>
      <w:r w:rsidRPr="004A256C">
        <w:rPr>
          <w:rFonts w:ascii="Times New Roman" w:hAnsi="Times New Roman"/>
          <w:b w:val="0"/>
          <w:bCs/>
          <w:u w:val="none"/>
        </w:rPr>
        <w:t>В случае если сумма, указанная Клиентом в Поручении, превышает величину «свободного» наличного остатка, Брокер имеет право не принять такое Поручение;</w:t>
      </w:r>
    </w:p>
    <w:p w:rsidR="00EC4096" w:rsidRPr="004A256C" w:rsidRDefault="00EC4096"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Поручение должно соответствовать требованиям, установленным действующим законодательством Российской Федерации и положениями настоящего Регламента.</w:t>
      </w:r>
    </w:p>
    <w:p w:rsidR="00EC4096" w:rsidRPr="004A256C" w:rsidRDefault="00EC4096" w:rsidP="00EC4096">
      <w:pPr>
        <w:pStyle w:val="212"/>
        <w:rPr>
          <w:rFonts w:ascii="Times New Roman" w:hAnsi="Times New Roman"/>
          <w:b w:val="0"/>
          <w:bCs/>
          <w:u w:val="none"/>
        </w:rPr>
      </w:pPr>
      <w:r w:rsidRPr="004A256C">
        <w:rPr>
          <w:rFonts w:ascii="Times New Roman" w:hAnsi="Times New Roman"/>
          <w:b w:val="0"/>
          <w:bCs/>
          <w:u w:val="none"/>
        </w:rPr>
        <w:t xml:space="preserve">Брокер принимает к исполнению Поручение, составленное в иной, отличной от предложенной Брокером формы (см. Приложения 14, 15), только при наличии в таком Поручении всех реквизитов рекомендуемой формы. </w:t>
      </w:r>
    </w:p>
    <w:p w:rsidR="00EC4096" w:rsidRPr="004A256C" w:rsidRDefault="00EC4096" w:rsidP="008E3E12">
      <w:pPr>
        <w:pStyle w:val="212"/>
        <w:numPr>
          <w:ilvl w:val="0"/>
          <w:numId w:val="9"/>
        </w:numPr>
        <w:tabs>
          <w:tab w:val="clear" w:pos="4309"/>
          <w:tab w:val="num" w:pos="1260"/>
        </w:tabs>
        <w:ind w:left="0" w:firstLine="720"/>
        <w:rPr>
          <w:rFonts w:ascii="Times New Roman" w:hAnsi="Times New Roman"/>
          <w:b w:val="0"/>
          <w:u w:val="none"/>
        </w:rPr>
      </w:pPr>
      <w:r w:rsidRPr="004A256C">
        <w:rPr>
          <w:rFonts w:ascii="Times New Roman" w:hAnsi="Times New Roman"/>
          <w:b w:val="0"/>
          <w:bCs/>
          <w:u w:val="none"/>
        </w:rPr>
        <w:t>Поручение должно быть подписано Клиентом</w:t>
      </w:r>
      <w:r w:rsidRPr="004A256C">
        <w:rPr>
          <w:rFonts w:ascii="Times New Roman" w:hAnsi="Times New Roman"/>
          <w:b w:val="0"/>
          <w:u w:val="none"/>
        </w:rPr>
        <w:t xml:space="preserve"> или представителем Клиента, полномочия которого удостоверены надлежащим образом.</w:t>
      </w:r>
      <w:r w:rsidRPr="004A256C">
        <w:rPr>
          <w:rFonts w:ascii="Times New Roman" w:hAnsi="Times New Roman"/>
          <w:b w:val="0"/>
          <w:color w:val="FF0000"/>
          <w:u w:val="none"/>
        </w:rPr>
        <w:t xml:space="preserve"> </w:t>
      </w:r>
    </w:p>
    <w:p w:rsidR="00EC4096" w:rsidRPr="004A256C" w:rsidRDefault="00EC4096" w:rsidP="00EC4096">
      <w:pPr>
        <w:pStyle w:val="af0"/>
        <w:ind w:firstLine="709"/>
      </w:pPr>
      <w:r w:rsidRPr="004A256C">
        <w:t xml:space="preserve">6.2.3. Поручение принимается Брокером в виде подлинного экземпляра на бумажном носителе или с использованием средств факсимильной связи с 10-00 часов до 16-00 часов по московскому времени в любой рабочий день. </w:t>
      </w:r>
    </w:p>
    <w:p w:rsidR="00EC4096" w:rsidRPr="004A256C" w:rsidRDefault="00EC4096" w:rsidP="00EC4096">
      <w:pPr>
        <w:pStyle w:val="af0"/>
        <w:ind w:firstLine="709"/>
      </w:pPr>
      <w:r w:rsidRPr="004A256C">
        <w:t>6.2.4. Поручение исполняются Брокером не позднее рабочего дня, следующего за днем получения Поручения Клиента.</w:t>
      </w:r>
    </w:p>
    <w:p w:rsidR="00EC4096" w:rsidRPr="004A256C" w:rsidRDefault="00EC4096" w:rsidP="00EC4096">
      <w:pPr>
        <w:pStyle w:val="af0"/>
        <w:ind w:firstLine="709"/>
      </w:pPr>
      <w:r w:rsidRPr="004A256C">
        <w:t xml:space="preserve">6.2.5. Денежные средства, принадлежащие Клиенту, могут быть перечислены только по платежным реквизитам Клиента, указанным в Анкете Клиента (при исполнении Поручения на отзыв денежных средств). </w:t>
      </w:r>
    </w:p>
    <w:p w:rsidR="00EC4096" w:rsidRPr="004A256C" w:rsidRDefault="00EC4096" w:rsidP="00EC4096">
      <w:pPr>
        <w:pStyle w:val="af0"/>
        <w:ind w:firstLine="709"/>
      </w:pPr>
      <w:r w:rsidRPr="004A256C">
        <w:t>6.2.6. Брокер оставляет за собой право требования возмещения расходов, понесенных им в результате исполнения Поручения.</w:t>
      </w:r>
    </w:p>
    <w:p w:rsidR="00EC4096" w:rsidRPr="004A256C" w:rsidRDefault="00EC4096" w:rsidP="00EC4096">
      <w:pPr>
        <w:pStyle w:val="21"/>
        <w:ind w:firstLine="720"/>
        <w:rPr>
          <w:rFonts w:ascii="Times New Roman" w:hAnsi="Times New Roman"/>
          <w:b/>
          <w:color w:val="auto"/>
          <w:sz w:val="20"/>
        </w:rPr>
      </w:pPr>
      <w:bookmarkStart w:id="32" w:name="_Toc299033362"/>
      <w:r w:rsidRPr="004A256C">
        <w:rPr>
          <w:rFonts w:ascii="Times New Roman" w:hAnsi="Times New Roman"/>
          <w:b/>
          <w:color w:val="auto"/>
          <w:sz w:val="20"/>
        </w:rPr>
        <w:t>6.3. Депозитарные операции</w:t>
      </w:r>
      <w:bookmarkEnd w:id="32"/>
    </w:p>
    <w:p w:rsidR="00EC4096" w:rsidRPr="004A256C" w:rsidRDefault="00EC4096" w:rsidP="00EC4096">
      <w:pPr>
        <w:pStyle w:val="af0"/>
        <w:ind w:firstLine="709"/>
      </w:pPr>
      <w:r w:rsidRPr="004A256C">
        <w:t>6.3.1. Операции по Счету депо К</w:t>
      </w:r>
      <w:r w:rsidR="00F65EB3" w:rsidRPr="004A256C">
        <w:t>лиента, открытому в Депозитарии</w:t>
      </w:r>
      <w:r w:rsidRPr="004A256C">
        <w:t>, производятся в порядке, в сроки и на условиях, предусмотренных Депозитарным договором и Условиями.</w:t>
      </w:r>
    </w:p>
    <w:p w:rsidR="00EC4096" w:rsidRPr="004A256C" w:rsidRDefault="00EC4096" w:rsidP="00EC4096">
      <w:pPr>
        <w:pStyle w:val="af0"/>
        <w:tabs>
          <w:tab w:val="left" w:pos="0"/>
        </w:tabs>
        <w:ind w:firstLine="720"/>
      </w:pPr>
      <w:r w:rsidRPr="004A256C">
        <w:t xml:space="preserve">6.3.2. Инвентарные, информационные и прочие депозитарные операции по Счетам депо Клиента, открытым Брокером в Расчетных депозитариях Торговых систем, производятся Брокером в порядке, предусмотренном регламентами указанных  депозитариев. </w:t>
      </w:r>
    </w:p>
    <w:p w:rsidR="00EC4096" w:rsidRPr="004A256C" w:rsidRDefault="00EC4096" w:rsidP="00EC4096">
      <w:pPr>
        <w:pStyle w:val="af0"/>
        <w:tabs>
          <w:tab w:val="left" w:pos="0"/>
        </w:tabs>
        <w:ind w:firstLine="720"/>
      </w:pPr>
      <w:r w:rsidRPr="004A256C">
        <w:t>6.3.3. Если иное не предусмотрено инструкциями Клиента, то денежные средства, полученные Брокером в результате предъявления к погашению ценных бумаг, зачисленных на Счет депо Клиента, а также любые дивиденды, проценты и  иные доходы по указанным ценным бумагам, зачисляются Брокером на Брокерский счет Клиента. Такое зачисление производится Брокером в сроки и в порядке, установленные Условиями.</w:t>
      </w:r>
    </w:p>
    <w:p w:rsidR="00EC4096" w:rsidRPr="004A256C" w:rsidRDefault="00EC4096" w:rsidP="00EC4096">
      <w:pPr>
        <w:jc w:val="both"/>
      </w:pPr>
    </w:p>
    <w:p w:rsidR="002D6F84" w:rsidRPr="004A256C" w:rsidRDefault="002D6F84" w:rsidP="004A256C">
      <w:pPr>
        <w:pStyle w:val="1"/>
      </w:pPr>
      <w:bookmarkStart w:id="33" w:name="_Toc299033363"/>
      <w:r w:rsidRPr="004A256C">
        <w:t>РАЗДЕЛ VII. ВОЗНАГРАЖДЕНИЕ БРОКЕРА</w:t>
      </w:r>
      <w:bookmarkEnd w:id="33"/>
      <w:r w:rsidRPr="004A256C">
        <w:t xml:space="preserve"> </w:t>
      </w:r>
    </w:p>
    <w:p w:rsidR="002D6F84" w:rsidRPr="004A256C" w:rsidRDefault="002D6F84" w:rsidP="002D6F84">
      <w:pPr>
        <w:pStyle w:val="af0"/>
        <w:ind w:firstLine="709"/>
      </w:pPr>
      <w:r w:rsidRPr="004A256C">
        <w:t>7.1. В соответствии с настоящим Регламентом Клиент выплачивает Брокеру вознаграждение за все предоставленные услуги. Сумма вознаграждения исчисляется в соответствии с Тарифами Брокера, действующими на момент фактического предоставления услуг.</w:t>
      </w:r>
    </w:p>
    <w:p w:rsidR="002D6F84" w:rsidRPr="004A256C" w:rsidRDefault="002D6F84" w:rsidP="002D6F84">
      <w:pPr>
        <w:pStyle w:val="af0"/>
        <w:ind w:firstLine="709"/>
      </w:pPr>
      <w:r w:rsidRPr="004A256C">
        <w:t>7.2. Размер действующих Тарифов Брокера за услуги, предусмотренные настоящим Регламентом, зафиксирован в Приложении 18 к настоящему Регламенту. Изменение и дополнение тарифов производится Брокером самостоятельно, при этом ввод в действие таких изменений и дополнений осуществляется с соблюдением правил, предусмотренных для внесения изменений в текст настоящего Регламента по инициативе Брокера.</w:t>
      </w:r>
    </w:p>
    <w:p w:rsidR="002D6F84" w:rsidRPr="004A256C" w:rsidRDefault="002D6F84" w:rsidP="002D6F84">
      <w:pPr>
        <w:pStyle w:val="af0"/>
        <w:ind w:firstLine="709"/>
      </w:pPr>
      <w:r w:rsidRPr="004A256C">
        <w:t>7.3. Размер вознаграждения может быть изменен по взаимному соглашению Сторон при совершении конкретной Сделки, заключаемой Брокером во исполнение Поручения Клиента. Размер вознаграждения за сделку будет считаться согласованным между Брокером и Клиентом, если Брокер исполнит Поручение Клиента, в дополнительных инструкциях к которому содержится предложение Клиента по изменению размера вознаграждения.</w:t>
      </w:r>
    </w:p>
    <w:p w:rsidR="002D6F84" w:rsidRPr="004A256C" w:rsidRDefault="002D6F84" w:rsidP="002D6F84">
      <w:pPr>
        <w:pStyle w:val="af0"/>
        <w:ind w:firstLine="709"/>
      </w:pPr>
      <w:r w:rsidRPr="004A256C">
        <w:t>7.4. Обязательства Клиента по выплате вознаграждения Брокеру погашаются после погашения обязательств по оплате необходимых расходов. Обязательства Клиента по выплате вознаграждения погашаются путем списания Брокером соответствующих сумм в бе</w:t>
      </w:r>
      <w:r w:rsidR="00671064">
        <w:t>сспорном</w:t>
      </w:r>
      <w:r w:rsidRPr="004A256C">
        <w:t xml:space="preserve"> порядке из денежных средств, зачисленных или подлежащих зачислению на Брокерский счет Клиента в соответствии с настоящим Регламентом. Брокер осуществляет такое списание самостоятельно (без дополнительного распоряжения Клиента) по факту оплаты исполненного Поручения Клиента. </w:t>
      </w:r>
    </w:p>
    <w:p w:rsidR="002D6F84" w:rsidRPr="004A256C" w:rsidRDefault="002D6F84" w:rsidP="00D74861">
      <w:pPr>
        <w:pStyle w:val="af0"/>
        <w:ind w:firstLine="709"/>
      </w:pPr>
      <w:r w:rsidRPr="004A256C">
        <w:t>7.5. В случае отсутствия на Брокерском счете денежных средств, достаточных для погашения обязательств по выплате вознаграждения, Брокер имеет право приостановить прием и исполнение любых Поручений Клиента, за исключением Поручений, направленных на выполнение требований Брокера.</w:t>
      </w:r>
    </w:p>
    <w:p w:rsidR="002D6F84" w:rsidRPr="004A256C" w:rsidRDefault="002D6F84" w:rsidP="002D6F84">
      <w:pPr>
        <w:ind w:firstLine="709"/>
        <w:jc w:val="both"/>
      </w:pPr>
      <w:r w:rsidRPr="004A256C">
        <w:t>7.6.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Торговой системе, а в случае недостаточности таких средств -  за счет любых иных денежных средств, зачисленных на Брокерский счет Клиента.</w:t>
      </w:r>
    </w:p>
    <w:p w:rsidR="00D74861" w:rsidRPr="004A256C" w:rsidRDefault="00D74861" w:rsidP="004A256C">
      <w:pPr>
        <w:pStyle w:val="1"/>
      </w:pPr>
      <w:bookmarkStart w:id="34" w:name="_Toc299033364"/>
      <w:r w:rsidRPr="004A256C">
        <w:t xml:space="preserve">РАЗДЕЛ VIII. СПОСОБ И ПОРЯДОК ПЕРЕДАЧИ СООБЩЕНИЙ </w:t>
      </w:r>
      <w:r w:rsidRPr="004A256C">
        <w:br/>
        <w:t>И ПОРУЧЕНИЙ КЛИЕНТА</w:t>
      </w:r>
      <w:bookmarkEnd w:id="34"/>
    </w:p>
    <w:p w:rsidR="00D74861" w:rsidRPr="004A256C" w:rsidRDefault="00D74861" w:rsidP="00D74861">
      <w:pPr>
        <w:pStyle w:val="21"/>
        <w:jc w:val="center"/>
        <w:rPr>
          <w:rFonts w:ascii="Times New Roman" w:hAnsi="Times New Roman"/>
          <w:b/>
          <w:sz w:val="20"/>
        </w:rPr>
      </w:pPr>
      <w:bookmarkStart w:id="35" w:name="_Toc299033365"/>
      <w:r w:rsidRPr="004A256C">
        <w:rPr>
          <w:rFonts w:ascii="Times New Roman" w:hAnsi="Times New Roman"/>
          <w:b/>
          <w:sz w:val="20"/>
        </w:rPr>
        <w:t>8.1. Общие правила обмена сообщениями и направления Поручений Клиента</w:t>
      </w:r>
      <w:bookmarkEnd w:id="35"/>
    </w:p>
    <w:p w:rsidR="00D74861" w:rsidRPr="004A256C" w:rsidRDefault="00D74861" w:rsidP="00D74861">
      <w:pPr>
        <w:pStyle w:val="af0"/>
        <w:ind w:firstLine="709"/>
      </w:pPr>
      <w:r w:rsidRPr="004A256C">
        <w:t>8.1.1. Обмен Сообщениями и направление Поручений Клиента осуществляется только между Брокером и Клиентом либо его уполномоченным представителем, способом</w:t>
      </w:r>
      <w:proofErr w:type="gramStart"/>
      <w:r w:rsidRPr="004A256C">
        <w:t xml:space="preserve"> (-</w:t>
      </w:r>
      <w:proofErr w:type="spellStart"/>
      <w:proofErr w:type="gramEnd"/>
      <w:r w:rsidRPr="004A256C">
        <w:t>ами</w:t>
      </w:r>
      <w:proofErr w:type="spellEnd"/>
      <w:r w:rsidRPr="004A256C">
        <w:t>) и в формах, приемлемых для обеих Сторон и согласованных Сторонами в порядке, установленном настоящим Регламентом.</w:t>
      </w:r>
    </w:p>
    <w:p w:rsidR="00D74861" w:rsidRPr="004A256C" w:rsidRDefault="00D74861" w:rsidP="00D74861">
      <w:pPr>
        <w:pStyle w:val="af0"/>
        <w:ind w:firstLine="709"/>
      </w:pPr>
      <w:r w:rsidRPr="004A256C">
        <w:t xml:space="preserve">8.1.2. Поручения и Сообщения могут направляться только по адресу (реквизитам) лиц, уполномоченных Стороной на получение Сообщений. Поручения и Сообщения, направленные без соблюдения указанных условий, не имеют юридической силы. </w:t>
      </w:r>
    </w:p>
    <w:p w:rsidR="00D74861" w:rsidRPr="004A256C" w:rsidRDefault="00D74861" w:rsidP="00D74861">
      <w:pPr>
        <w:pStyle w:val="af0"/>
        <w:ind w:firstLine="709"/>
      </w:pPr>
      <w:r w:rsidRPr="004A256C">
        <w:t>8.1.3. Сообщения, которые, по мнению Брокера, имеют неотложный характер, в случае невозможности (по любой причине) направления Клиенту способом, указанным в Заявлении о присоединении, могут быть направлены Брокером по адресам (реквизитам), сведения о которых содержатся в иных документах, оформленных и представленных Клиентом в момент подписания Заявления о присоединении.</w:t>
      </w:r>
    </w:p>
    <w:p w:rsidR="00D74861" w:rsidRPr="004A256C" w:rsidRDefault="00D74861" w:rsidP="00D74861">
      <w:pPr>
        <w:pStyle w:val="af0"/>
        <w:ind w:firstLine="709"/>
      </w:pPr>
      <w:r w:rsidRPr="004A256C">
        <w:t>8.1.4. Передача Клиентом Поручений и Сообщений Брокеру может осуществляться каким-либо из нижеуказанных способов по выбору Клиента, подтвержденному в Заявлении о присоединении.</w:t>
      </w:r>
    </w:p>
    <w:p w:rsidR="00D74861" w:rsidRPr="004A256C" w:rsidRDefault="00D74861" w:rsidP="00D74861">
      <w:pPr>
        <w:pStyle w:val="af0"/>
        <w:ind w:firstLine="709"/>
      </w:pPr>
      <w:r w:rsidRPr="004A256C">
        <w:t xml:space="preserve">8.1.5. Клиент признает, что все Поручения и Сообщения, направленные Брокеру способами, указанными в пункте 8.2. настоящего Регламента с соблюдением правил и в порядке, предусмотренном настоящим Регламентом, имеют такую же юридическую силу, как предоставленные в виде подлинных документов на бумажном носителе. </w:t>
      </w:r>
    </w:p>
    <w:p w:rsidR="00D74861" w:rsidRPr="004A256C" w:rsidRDefault="00D74861" w:rsidP="00D74861">
      <w:pPr>
        <w:pStyle w:val="af0"/>
        <w:ind w:firstLine="709"/>
      </w:pPr>
      <w:r w:rsidRPr="004A256C">
        <w:t>8.1.6. Использование любых иных способов для обмена Сообщениями с Брокером допускается, только если это предусмотрено дополнительным соглашением, заключенным между Брокером и Клиентом.</w:t>
      </w:r>
    </w:p>
    <w:p w:rsidR="00D74861" w:rsidRPr="004A256C" w:rsidRDefault="00D74861" w:rsidP="00D74861">
      <w:pPr>
        <w:pStyle w:val="af0"/>
        <w:ind w:firstLine="709"/>
      </w:pPr>
      <w:r w:rsidRPr="004A256C">
        <w:t xml:space="preserve">8.1.7. Осуществлять прием Поручений и Сообщений Клиента имеют право только соответствующие Уполномоченные сотрудники Брокера. </w:t>
      </w:r>
    </w:p>
    <w:p w:rsidR="00D74861" w:rsidRPr="004A256C" w:rsidRDefault="00D74861" w:rsidP="00D74861">
      <w:pPr>
        <w:pStyle w:val="af0"/>
        <w:ind w:firstLine="709"/>
      </w:pPr>
      <w:r w:rsidRPr="004A256C">
        <w:t>8.1.8. До подтверждения Клиентом приемлемых (предпочтительных) способов направления Поручений и обмена Сообщениями, Брокер направляет и принимает любые Сообщения и Поручения только в виде подлинных документов на бумажном носителе. Если Клиент указал в Заявлении о присоединении несколько предпочтительных способов получения Сообщений, то Брокер вправе применить любой из них, по своему усмотрению.</w:t>
      </w:r>
    </w:p>
    <w:p w:rsidR="00D74861" w:rsidRPr="004A256C" w:rsidRDefault="00D74861" w:rsidP="00D74861">
      <w:pPr>
        <w:pStyle w:val="af0"/>
        <w:ind w:firstLine="709"/>
      </w:pPr>
      <w:r w:rsidRPr="004A256C">
        <w:t>8.1.9. Подлинные документы, полученные от Клиента, а также вторые экземпляры отчетов Брокера о Сделках и иных операциях с ценными бумагами хранятся в офисе Брокера не менее срока, установленного законодательством Российской Федерации.</w:t>
      </w:r>
    </w:p>
    <w:p w:rsidR="00D74861" w:rsidRPr="004A256C" w:rsidRDefault="00D74861" w:rsidP="00004F01">
      <w:pPr>
        <w:pStyle w:val="af0"/>
        <w:ind w:firstLine="709"/>
      </w:pPr>
      <w:r w:rsidRPr="004A256C">
        <w:t xml:space="preserve">8.1.10. Брокер рекомендует во всех случаях указывать в очередном Поручении, что оно является дубликатом, если оно дублирует направленное ранее Поручение. </w:t>
      </w:r>
      <w:proofErr w:type="gramStart"/>
      <w:r w:rsidRPr="004A256C">
        <w:t>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двукратного исполнения Брокером Поручения, Брокер рекомендует всегда при подаче Поручения на совершение сделок уведомлять Уполномоченных сотрудников Брокера о том,  является ли Поручение на совершение сделок дубликатом какого-либо Поручения, выставленного ранее.</w:t>
      </w:r>
      <w:proofErr w:type="gramEnd"/>
      <w:r w:rsidRPr="004A256C">
        <w:t xml:space="preserve"> В случае отсутствия указания Клиента, что какое-либо Поручение является дублирующим, Брокер рассматривает и исполняет его как независимое от ранее полученных Поручений.</w:t>
      </w:r>
    </w:p>
    <w:p w:rsidR="00004F01" w:rsidRPr="004A256C" w:rsidRDefault="00004F01" w:rsidP="00004F01">
      <w:pPr>
        <w:pStyle w:val="af0"/>
      </w:pPr>
    </w:p>
    <w:p w:rsidR="00D74861" w:rsidRPr="004A256C" w:rsidRDefault="00D74861" w:rsidP="00D74861"/>
    <w:p w:rsidR="00D74861" w:rsidRPr="004A256C" w:rsidRDefault="00D74861" w:rsidP="00D74861">
      <w:pPr>
        <w:pStyle w:val="21"/>
        <w:ind w:firstLine="720"/>
        <w:rPr>
          <w:rFonts w:ascii="Times New Roman" w:hAnsi="Times New Roman"/>
          <w:b/>
          <w:sz w:val="20"/>
        </w:rPr>
      </w:pPr>
      <w:bookmarkStart w:id="36" w:name="_Toc299033366"/>
      <w:r w:rsidRPr="004A256C">
        <w:rPr>
          <w:rFonts w:ascii="Times New Roman" w:hAnsi="Times New Roman"/>
          <w:b/>
          <w:sz w:val="20"/>
        </w:rPr>
        <w:t>8.2. Основные способы передачи Сообщений и Поручений Клиента</w:t>
      </w:r>
      <w:bookmarkEnd w:id="36"/>
    </w:p>
    <w:p w:rsidR="00D74861" w:rsidRPr="004A256C" w:rsidRDefault="00D74861" w:rsidP="00D74861">
      <w:pPr>
        <w:pStyle w:val="af0"/>
        <w:ind w:firstLine="709"/>
      </w:pPr>
      <w:r w:rsidRPr="004A256C">
        <w:t>8.2.1. Передача Сообщений между Брокером и Клиентом, в том числе направление Клиентом Поручений и выдача Брокером подтверждающих документов и отчетов, может осуществляться следующими способами:</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передача Поручений и Сообщений путем предоставления подлинных документов на бумажных носителях, включая пересылку документов посредством почтовой связи;</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посредством телефонной связи;</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 xml:space="preserve">посредством факсимильной связи; </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посредством электронной почты (E-</w:t>
      </w:r>
      <w:proofErr w:type="spellStart"/>
      <w:r w:rsidRPr="004A256C">
        <w:rPr>
          <w:rFonts w:ascii="Times New Roman" w:hAnsi="Times New Roman"/>
          <w:b w:val="0"/>
          <w:bCs/>
          <w:u w:val="none"/>
        </w:rPr>
        <w:t>mail</w:t>
      </w:r>
      <w:proofErr w:type="spellEnd"/>
      <w:r w:rsidRPr="004A256C">
        <w:rPr>
          <w:rFonts w:ascii="Times New Roman" w:hAnsi="Times New Roman"/>
          <w:b w:val="0"/>
          <w:bCs/>
          <w:u w:val="none"/>
        </w:rPr>
        <w:t>);</w:t>
      </w:r>
    </w:p>
    <w:p w:rsidR="00D74861" w:rsidRPr="004A256C" w:rsidRDefault="00D74861" w:rsidP="00D74861">
      <w:pPr>
        <w:pStyle w:val="af0"/>
        <w:ind w:firstLine="709"/>
      </w:pPr>
      <w:r w:rsidRPr="004A256C">
        <w:t>8.2.2. Указанные способы передачи Сообщений и Поручений определяются Клиентом.</w:t>
      </w:r>
    </w:p>
    <w:p w:rsidR="00D74861" w:rsidRPr="004A256C" w:rsidRDefault="00D74861" w:rsidP="00D74861">
      <w:pPr>
        <w:pStyle w:val="212"/>
        <w:rPr>
          <w:rFonts w:ascii="Times New Roman" w:hAnsi="Times New Roman"/>
          <w:b w:val="0"/>
          <w:bCs/>
          <w:u w:val="none"/>
        </w:rPr>
      </w:pPr>
      <w:r w:rsidRPr="004A256C">
        <w:rPr>
          <w:rFonts w:ascii="Times New Roman" w:hAnsi="Times New Roman"/>
          <w:b w:val="0"/>
          <w:bCs/>
          <w:u w:val="none"/>
        </w:rPr>
        <w:t>Брокер при направлении любых Сообщений для Клиента применяет способ</w:t>
      </w:r>
      <w:proofErr w:type="gramStart"/>
      <w:r w:rsidRPr="004A256C">
        <w:rPr>
          <w:rFonts w:ascii="Times New Roman" w:hAnsi="Times New Roman"/>
          <w:b w:val="0"/>
          <w:bCs/>
          <w:u w:val="none"/>
        </w:rPr>
        <w:t xml:space="preserve"> (-</w:t>
      </w:r>
      <w:proofErr w:type="gramEnd"/>
      <w:r w:rsidRPr="004A256C">
        <w:rPr>
          <w:rFonts w:ascii="Times New Roman" w:hAnsi="Times New Roman"/>
          <w:b w:val="0"/>
          <w:bCs/>
          <w:u w:val="none"/>
        </w:rPr>
        <w:t>ы),  определенный (-е) Клиентом.</w:t>
      </w:r>
    </w:p>
    <w:p w:rsidR="00D74861" w:rsidRPr="004A256C" w:rsidRDefault="00D74861" w:rsidP="00D74861">
      <w:pPr>
        <w:pStyle w:val="21"/>
        <w:ind w:firstLine="720"/>
        <w:rPr>
          <w:rFonts w:ascii="Times New Roman" w:hAnsi="Times New Roman"/>
          <w:b/>
          <w:sz w:val="20"/>
        </w:rPr>
      </w:pPr>
      <w:bookmarkStart w:id="37" w:name="_Toc299033367"/>
      <w:r w:rsidRPr="004A256C">
        <w:rPr>
          <w:rFonts w:ascii="Times New Roman" w:hAnsi="Times New Roman"/>
          <w:b/>
          <w:sz w:val="20"/>
        </w:rPr>
        <w:t>8.3. Передача подлинных документов на бумажных носителях</w:t>
      </w:r>
      <w:bookmarkEnd w:id="37"/>
    </w:p>
    <w:p w:rsidR="00D74861" w:rsidRPr="004A256C" w:rsidRDefault="00D74861" w:rsidP="00D74861">
      <w:pPr>
        <w:pStyle w:val="af0"/>
        <w:ind w:firstLine="709"/>
      </w:pPr>
      <w:r w:rsidRPr="004A256C">
        <w:t>8.3.1. Настоящим способом могут направляться любые виды Сообщений и документов, которые предусмотрены настоящим Регламентом.</w:t>
      </w:r>
    </w:p>
    <w:p w:rsidR="00D74861" w:rsidRPr="004A256C" w:rsidRDefault="00D74861" w:rsidP="00D74861">
      <w:pPr>
        <w:pStyle w:val="af0"/>
        <w:ind w:firstLine="709"/>
      </w:pPr>
      <w:r w:rsidRPr="004A256C">
        <w:t>8.3.2. Обмен подлинными документами на бумажных носителях между Брокером и Клиентом осуществляется по месту нахождения Брокера по адре</w:t>
      </w:r>
      <w:r w:rsidR="00EB78D3" w:rsidRPr="004A256C">
        <w:t>су:117292, г.</w:t>
      </w:r>
      <w:r w:rsidR="00BA644E" w:rsidRPr="004A256C">
        <w:t xml:space="preserve"> </w:t>
      </w:r>
      <w:r w:rsidR="00C96F18" w:rsidRPr="004A256C">
        <w:t>Москва, ул.</w:t>
      </w:r>
      <w:r w:rsidR="00BA644E" w:rsidRPr="004A256C">
        <w:t xml:space="preserve"> </w:t>
      </w:r>
      <w:r w:rsidR="00C96F18" w:rsidRPr="004A256C">
        <w:t>Кедрова д.5А</w:t>
      </w:r>
      <w:r w:rsidRPr="004A256C">
        <w:t>.</w:t>
      </w:r>
    </w:p>
    <w:p w:rsidR="00D74861" w:rsidRPr="004A256C" w:rsidRDefault="00D74861" w:rsidP="00D74861">
      <w:pPr>
        <w:pStyle w:val="af0"/>
        <w:ind w:firstLine="709"/>
      </w:pPr>
      <w:r w:rsidRPr="004A256C">
        <w:t>8.3.3. Клиент может направить Поручения и любые Сообщения Брокеру посредством почтовой связи по следующему адресу:</w:t>
      </w:r>
      <w:r w:rsidR="00BA644E" w:rsidRPr="004A256C">
        <w:t>117292,</w:t>
      </w:r>
      <w:r w:rsidRPr="004A256C">
        <w:t xml:space="preserve">  г.</w:t>
      </w:r>
      <w:r w:rsidR="00BA644E" w:rsidRPr="004A256C">
        <w:t xml:space="preserve"> </w:t>
      </w:r>
      <w:r w:rsidRPr="004A256C">
        <w:t>Москва,</w:t>
      </w:r>
      <w:r w:rsidR="00EB78D3" w:rsidRPr="004A256C">
        <w:t xml:space="preserve"> ул. Кедрова, д.5А</w:t>
      </w:r>
      <w:r w:rsidRPr="004A256C">
        <w:t>.</w:t>
      </w:r>
    </w:p>
    <w:p w:rsidR="00D74861" w:rsidRPr="004A256C" w:rsidRDefault="00D74861" w:rsidP="00D74861">
      <w:pPr>
        <w:pStyle w:val="af0"/>
        <w:ind w:firstLine="709"/>
      </w:pPr>
      <w:r w:rsidRPr="004A256C">
        <w:t>8.3.4. В том случае, если Поручение Клиента или Сообщение составлено более чем на одном листе, все листы этого Поручения или Сообщения должны быть пронумерованы, прошнурованы и скреплены подписью (и печатью для юридических лиц).</w:t>
      </w:r>
    </w:p>
    <w:p w:rsidR="00D74861" w:rsidRPr="004A256C" w:rsidRDefault="00D74861" w:rsidP="00D74861">
      <w:pPr>
        <w:pStyle w:val="af0"/>
        <w:ind w:firstLine="709"/>
      </w:pPr>
      <w:r w:rsidRPr="004A256C">
        <w:t>8.3.5. Поручения Клиента, Сообщения и документы, доставленные курьером, принимаются в случае, если они подписаны Клиентом и скреплены печатью (для юридических лиц).</w:t>
      </w:r>
    </w:p>
    <w:p w:rsidR="00D74861" w:rsidRPr="004A256C" w:rsidRDefault="00D74861" w:rsidP="00D74861">
      <w:pPr>
        <w:pStyle w:val="21"/>
        <w:ind w:firstLine="720"/>
        <w:rPr>
          <w:rFonts w:ascii="Times New Roman" w:hAnsi="Times New Roman"/>
          <w:b/>
          <w:sz w:val="20"/>
        </w:rPr>
      </w:pPr>
      <w:bookmarkStart w:id="38" w:name="_Toc299033368"/>
      <w:r w:rsidRPr="004A256C">
        <w:rPr>
          <w:rFonts w:ascii="Times New Roman" w:hAnsi="Times New Roman"/>
          <w:b/>
          <w:sz w:val="20"/>
        </w:rPr>
        <w:t>8.4. Обмен Сообщениями посредством телефонной связи</w:t>
      </w:r>
      <w:bookmarkEnd w:id="38"/>
    </w:p>
    <w:p w:rsidR="00D74861" w:rsidRPr="004A256C" w:rsidRDefault="00D74861" w:rsidP="00D74861">
      <w:pPr>
        <w:pStyle w:val="af0"/>
        <w:ind w:firstLine="709"/>
      </w:pPr>
      <w:r w:rsidRPr="004A256C">
        <w:t>8.4.1. Передача и прием Сообщений посредством телефонной связи может использоваться Клиентом и Брокером исключительно в следующих случаях:</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выдача и принятие Поручений Клиента на совершение сделок с ценными бумагами;</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выдача и принятие подтверждения заключенной Сделки.</w:t>
      </w:r>
    </w:p>
    <w:p w:rsidR="00D74861" w:rsidRPr="004A256C" w:rsidRDefault="00D74861" w:rsidP="00D74861">
      <w:pPr>
        <w:pStyle w:val="af0"/>
        <w:ind w:firstLine="709"/>
      </w:pPr>
      <w:r w:rsidRPr="004A256C">
        <w:t>8.4.2. Брокер рассматривает любое лицо, осуществляющее с ним обмен Сообщениями посредством телефонной связи, как уполномоченного представителя Клиента и интерпретирует любые Сообщения (Поручения, запросы) этого лица как Сообщения Клиента, если это лицо правильно назовет следующие реквизиты Клиента:</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наименование Клиента (сокращенное наименование юридического лица или фамилия, имя, отчество физического лица);</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Уникальный идентификационный код Клиента.</w:t>
      </w:r>
    </w:p>
    <w:p w:rsidR="00D74861" w:rsidRPr="004A256C" w:rsidRDefault="00D74861" w:rsidP="00D74861">
      <w:pPr>
        <w:pStyle w:val="af0"/>
        <w:ind w:firstLine="709"/>
      </w:pPr>
      <w:r w:rsidRPr="004A256C">
        <w:t>8.4.3. Прием Брокером любого Поручения или Сообщения от Клиента посредством телефонной связи будет считаться состоявшимся при соблюдении следующих обязательных условий:</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выдаче Поручения предшествует процедура Идентификации Клиента или его уполномоченного представителя в соответствии с пунктом 8.4.2 настоящего Раздела Регламента;</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Существенные условия Поручения Клиента обязательно должны быть повторены уполномоченным лицом Брокера непосредственно за Клиентом.</w:t>
      </w:r>
    </w:p>
    <w:p w:rsidR="00D74861" w:rsidRPr="004A256C" w:rsidRDefault="00D74861" w:rsidP="00D74861">
      <w:pPr>
        <w:pStyle w:val="af0"/>
        <w:ind w:firstLine="709"/>
      </w:pPr>
      <w:r w:rsidRPr="004A256C">
        <w:t>8.4.4. Если Существенные условия Поручения Клиента правильно повторены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 считается принятым Брокером в момент произнесения Клиентом подтверждающего слова.</w:t>
      </w:r>
    </w:p>
    <w:p w:rsidR="00D74861" w:rsidRPr="004A256C" w:rsidRDefault="00D74861" w:rsidP="00D74861">
      <w:pPr>
        <w:pStyle w:val="af0"/>
        <w:ind w:firstLine="709"/>
      </w:pPr>
      <w:r w:rsidRPr="004A256C">
        <w:t xml:space="preserve">8.4.5. Если Поручение Клиента было неправильно воспроизведено Уполномоченным лицом Брокера, то Клиент обязан заявить свое несогласие с текстом, произнесенным Уполномоченным лицом Брокера, путем произнесения слова: «Нет», «Не </w:t>
      </w:r>
      <w:proofErr w:type="gramStart"/>
      <w:r w:rsidRPr="004A256C">
        <w:t>согласен</w:t>
      </w:r>
      <w:proofErr w:type="gramEnd"/>
      <w:r w:rsidRPr="004A256C">
        <w:t>» или иного слова, недвусмысленно подтверждающего несогласие. В этом случае переданное Поручение считается неполученным и процедура должна быть полностью повторена. Недопустимо исправление части Поручения.</w:t>
      </w:r>
    </w:p>
    <w:p w:rsidR="00D74861" w:rsidRPr="004A256C" w:rsidRDefault="00D74861" w:rsidP="00D74861">
      <w:pPr>
        <w:pStyle w:val="af0"/>
        <w:ind w:firstLine="709"/>
      </w:pPr>
      <w:bookmarkStart w:id="39" w:name="OLE_LINK8"/>
      <w:r w:rsidRPr="004A256C">
        <w:t xml:space="preserve">8.4.6. Брокер имеет право фиксировать телефонные переговоры с Клиентом в виде записи на электронном носителе. Клиент и Брокер подтверждают, что признают данную запись в качестве доказательства при разрешении спорных ситуаций. </w:t>
      </w:r>
    </w:p>
    <w:p w:rsidR="00D74861" w:rsidRPr="004A256C" w:rsidRDefault="00D74861" w:rsidP="00D74861">
      <w:pPr>
        <w:pStyle w:val="af0"/>
        <w:ind w:firstLine="709"/>
      </w:pPr>
      <w:r w:rsidRPr="004A256C">
        <w:t>8.4.7. Сообщения (Поручения Клиента), переданные Брокеру посредством телефонной связи, должны быть подтверждены Клиентом не позднее 5 (пяти) дней с момента такой передачи, путем предоставления оригинала Сообщения (Поручения Клиента) на бумажном носителе или направления такого Сообщения по факсу. При этом факсимильное Сообщение должно быть подтверждено в порядке, установленном в пункте 8.5. настоящего Регламента.</w:t>
      </w:r>
    </w:p>
    <w:p w:rsidR="00D74861" w:rsidRPr="004A256C" w:rsidRDefault="00D74861" w:rsidP="00D74861">
      <w:pPr>
        <w:pStyle w:val="af0"/>
        <w:ind w:firstLine="709"/>
      </w:pPr>
      <w:r w:rsidRPr="004A256C">
        <w:t>8.4.8. Для направления Сообщений Клиенту Брокер использует любой телефонный номер,  ранее подтвержденный Клиентом как телефон для связи в Анкете Клиента.</w:t>
      </w:r>
    </w:p>
    <w:p w:rsidR="00D74861" w:rsidRPr="004A256C" w:rsidRDefault="00D74861" w:rsidP="00D74861">
      <w:pPr>
        <w:pStyle w:val="21"/>
        <w:ind w:firstLine="720"/>
        <w:rPr>
          <w:rFonts w:ascii="Times New Roman" w:hAnsi="Times New Roman"/>
          <w:b/>
          <w:sz w:val="20"/>
        </w:rPr>
      </w:pPr>
      <w:bookmarkStart w:id="40" w:name="_Toc299033369"/>
      <w:bookmarkEnd w:id="39"/>
      <w:r w:rsidRPr="004A256C">
        <w:rPr>
          <w:rFonts w:ascii="Times New Roman" w:hAnsi="Times New Roman"/>
          <w:b/>
          <w:sz w:val="20"/>
        </w:rPr>
        <w:t>8.5. Обмен Сообщениями посредством факсимильной связи</w:t>
      </w:r>
      <w:bookmarkEnd w:id="40"/>
    </w:p>
    <w:p w:rsidR="00D74861" w:rsidRPr="004A256C" w:rsidRDefault="00D74861" w:rsidP="00D74861">
      <w:pPr>
        <w:pStyle w:val="af0"/>
        <w:ind w:firstLine="709"/>
      </w:pPr>
      <w:r w:rsidRPr="004A256C">
        <w:t>8.5.1. Если иное не предусмотрено отдельным соглашением Сторон, Брокер принимает от Клиента посредством факсимильной связи, исключительно следующие типы Поручений Клиента:</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 xml:space="preserve">Поручение на перевод/отзыв денежных средств и/или операции с ценными бумагами; </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Поручение на совершение сделок по купле-продаже цен</w:t>
      </w:r>
      <w:r w:rsidR="00401141" w:rsidRPr="004A256C">
        <w:rPr>
          <w:rFonts w:ascii="Times New Roman" w:hAnsi="Times New Roman"/>
          <w:b w:val="0"/>
          <w:bCs/>
          <w:u w:val="none"/>
        </w:rPr>
        <w:t>ных бумаг</w:t>
      </w:r>
      <w:r w:rsidRPr="004A256C">
        <w:rPr>
          <w:rFonts w:ascii="Times New Roman" w:hAnsi="Times New Roman"/>
          <w:b w:val="0"/>
          <w:bCs/>
          <w:u w:val="none"/>
        </w:rPr>
        <w:t>.</w:t>
      </w:r>
    </w:p>
    <w:p w:rsidR="00D74861" w:rsidRPr="004A256C" w:rsidRDefault="00D74861" w:rsidP="00D74861">
      <w:pPr>
        <w:pStyle w:val="af0"/>
        <w:ind w:firstLine="709"/>
      </w:pPr>
      <w:r w:rsidRPr="004A256C">
        <w:t xml:space="preserve">8.5.2. Клиент и Брокер подтверждают, что Сообщения, направленные и полученные посредством факсимильной связи, в том числе направленные Брокеру Поручения Клиента, имеют такую же юридическую силу, что и Сообщения (включая Поручения Клиента), оформленные на бумажном носителе. </w:t>
      </w:r>
    </w:p>
    <w:p w:rsidR="00D74861" w:rsidRPr="004A256C" w:rsidRDefault="00D74861" w:rsidP="00D74861">
      <w:pPr>
        <w:pStyle w:val="af0"/>
        <w:ind w:firstLine="709"/>
      </w:pPr>
      <w:r w:rsidRPr="004A256C">
        <w:t xml:space="preserve">8.5.3. Клиент и Брокер признают в качестве достаточного доказательства (пригодного для предъявления при разрешении споров в суде) факсимильные копии Поручений Клиента или Сообщений, представленных другой Стороной (Клиента или Брокера). </w:t>
      </w:r>
    </w:p>
    <w:p w:rsidR="00D74861" w:rsidRPr="004A256C" w:rsidRDefault="00D74861" w:rsidP="00D74861">
      <w:pPr>
        <w:pStyle w:val="af0"/>
        <w:ind w:firstLine="709"/>
      </w:pPr>
      <w:r w:rsidRPr="004A256C">
        <w:t xml:space="preserve">8.5.4. Клиент обязан предоставить подлинники Сообщений (Поручений), переданных Брокеру посредством факсимильной связи, не позднее 30 (тридцати) дней со дня такой передачи. </w:t>
      </w:r>
    </w:p>
    <w:p w:rsidR="00D74861" w:rsidRPr="004A256C" w:rsidRDefault="00D74861" w:rsidP="00D74861">
      <w:pPr>
        <w:pStyle w:val="af0"/>
        <w:ind w:firstLine="709"/>
      </w:pPr>
      <w:r w:rsidRPr="004A256C">
        <w:t>8.5.5. В качестве даты и времени приема Брокером факсимильного Сообщения принимаются дата и время, зафиксированные факс-аппаратом Брокера на факсимильном документе или проставленные уполномоченным лицом Брокера в момент его получения. Расхождения в указанных отметках трактуются в пользу отметки, проставленной уполномоченным лицом Брокера.</w:t>
      </w:r>
    </w:p>
    <w:p w:rsidR="00D74861" w:rsidRPr="004A256C" w:rsidRDefault="00D74861" w:rsidP="00D74861">
      <w:pPr>
        <w:pStyle w:val="af0"/>
        <w:ind w:firstLine="709"/>
      </w:pPr>
      <w:r w:rsidRPr="004A256C">
        <w:t>8.5.6. В случае не предоставления Клиентом оригиналов Поручений в срок, предусмотренный пунктом 8.5.4. настоящего Регламента, Брокер имеет право в одностороннем порядке приостановить прием от Клиента любых Поручений, предусмотренных настоящим Регламентом, до момента предоставления Клиентом Брокеру оригиналов указанных Поручений.</w:t>
      </w:r>
    </w:p>
    <w:p w:rsidR="00D74861" w:rsidRPr="004A256C" w:rsidRDefault="00D74861" w:rsidP="00D74861">
      <w:pPr>
        <w:pStyle w:val="af0"/>
        <w:ind w:firstLine="709"/>
      </w:pPr>
      <w:r w:rsidRPr="004A256C">
        <w:t xml:space="preserve">8.5.7. Клиент признает, что при использовании факсимильной связи: </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Поручения, содержащие подпись Клиента (для Клиентов физических лиц) и подпись и оттиск печати Клиента (для Клиентов юридических лиц) имеют юридическую силу таких документов, составленных на бумажных носителях;</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воспроизведение подписи Клиента (для Клиентов физических лиц) и подписи и оттиска печати Клиента (для Клиентов юридических лиц) на Поручении, полученном Брокером посредством факсимильной связи, является воспроизведением аналогов собственноручной подписи и означает соблюдение письменной формы Сделки в смысле статьи 160 Гражданского кодекса Российской Федерации.</w:t>
      </w:r>
    </w:p>
    <w:p w:rsidR="00D74861" w:rsidRPr="004A256C" w:rsidRDefault="00D74861" w:rsidP="00D74861">
      <w:pPr>
        <w:pStyle w:val="af0"/>
        <w:ind w:firstLine="709"/>
      </w:pPr>
      <w:r w:rsidRPr="004A256C">
        <w:t>8.5.8. Факсимильное сообщение может считаться принятым при условии соответствия полученного Сообщения минимальным требованиям качества. Факсимильное сообщение будет считаться соответствующим минимальным требованиям качества, если возможно определить содержание Сообщения и наличие необходимых реквизитов, в том числе, подписи  уполномоченного лица и печати Клиента. Поручения и Сообщения, полученные Брокером по факсимильной связи, не соответствующие минимальным требованиям качества, считаются не переданными и могут не приниматься Брокером к исполнению.</w:t>
      </w:r>
    </w:p>
    <w:p w:rsidR="00D74861" w:rsidRPr="004A256C" w:rsidRDefault="00D74861" w:rsidP="00D74861">
      <w:pPr>
        <w:pStyle w:val="afb"/>
        <w:ind w:firstLine="720"/>
        <w:jc w:val="both"/>
        <w:rPr>
          <w:bCs/>
          <w:i w:val="0"/>
          <w:sz w:val="20"/>
          <w:szCs w:val="20"/>
        </w:rPr>
      </w:pPr>
      <w:r w:rsidRPr="004A256C">
        <w:rPr>
          <w:bCs/>
          <w:i w:val="0"/>
          <w:sz w:val="20"/>
          <w:szCs w:val="20"/>
        </w:rPr>
        <w:t>Брокер рекомендует Клиенту после направления факсимильного сообщения всегда запрашивать у Уполномоченного сотрудника Брокера подтверждения факта приема и качества принятой факсимильной копии.</w:t>
      </w:r>
    </w:p>
    <w:p w:rsidR="00D74861" w:rsidRPr="004A256C" w:rsidRDefault="00D74861" w:rsidP="00D74861">
      <w:pPr>
        <w:pStyle w:val="21"/>
        <w:ind w:firstLine="720"/>
        <w:rPr>
          <w:rFonts w:ascii="Times New Roman" w:hAnsi="Times New Roman"/>
          <w:b/>
          <w:sz w:val="20"/>
        </w:rPr>
      </w:pPr>
      <w:bookmarkStart w:id="41" w:name="_Toc299033370"/>
      <w:r w:rsidRPr="004A256C">
        <w:rPr>
          <w:rFonts w:ascii="Times New Roman" w:hAnsi="Times New Roman"/>
          <w:b/>
          <w:sz w:val="20"/>
        </w:rPr>
        <w:t>8.6. Обмен Сообщениями посредством электронной почты</w:t>
      </w:r>
      <w:bookmarkEnd w:id="41"/>
    </w:p>
    <w:p w:rsidR="00D74861" w:rsidRPr="004A256C" w:rsidRDefault="00D74861" w:rsidP="00D74861">
      <w:pPr>
        <w:pStyle w:val="af0"/>
        <w:ind w:firstLine="709"/>
      </w:pPr>
      <w:r w:rsidRPr="004A256C">
        <w:t>8.6.1. Передача Сообщений по электронной почте (E-</w:t>
      </w:r>
      <w:proofErr w:type="spellStart"/>
      <w:r w:rsidRPr="004A256C">
        <w:t>mail</w:t>
      </w:r>
      <w:proofErr w:type="spellEnd"/>
      <w:r w:rsidRPr="004A256C">
        <w:t xml:space="preserve">) осуществляется Брокером при условии согласия Клиента на направление Сообщений указанным способом. </w:t>
      </w:r>
    </w:p>
    <w:p w:rsidR="00D74861" w:rsidRPr="004A256C" w:rsidRDefault="00D74861" w:rsidP="00D74861">
      <w:pPr>
        <w:pStyle w:val="af0"/>
        <w:ind w:firstLine="709"/>
      </w:pPr>
      <w:r w:rsidRPr="004A256C">
        <w:t xml:space="preserve">8.6.2. Клиент подтверждает свою осведомленность о том, что передача Сообщений по электронной почте несет риск их получения или направления неуполномоченными лицами, а также риск искажения содержащейся в них информации. </w:t>
      </w:r>
    </w:p>
    <w:p w:rsidR="00D74861" w:rsidRPr="004A256C" w:rsidRDefault="00D74861" w:rsidP="00D74861">
      <w:pPr>
        <w:pStyle w:val="af0"/>
        <w:ind w:firstLine="709"/>
      </w:pPr>
      <w:r w:rsidRPr="004A256C">
        <w:t>8.6.3. Электронная почта без дополнительной защиты используется Брокером для направления Клиенту аналитических и информационных материалов, к которым, в  частности, относится информация о состоянии счета Клиента, о Сделках и операциях, совершаемых по счетам Клиента.</w:t>
      </w:r>
    </w:p>
    <w:p w:rsidR="00D74861" w:rsidRPr="004A256C" w:rsidRDefault="00D74861" w:rsidP="00D74861">
      <w:pPr>
        <w:ind w:firstLine="720"/>
        <w:jc w:val="both"/>
      </w:pPr>
      <w:r w:rsidRPr="004A256C">
        <w:t>При этом такие Сообщения носят информационный характер и не могут быть использованы в качестве доказательства совершения Брокером определенных действий. Брокер не несет ответственности за несоответствие информации, содержащейся в Сообщении, действительности.</w:t>
      </w:r>
    </w:p>
    <w:p w:rsidR="00D74861" w:rsidRPr="004A256C" w:rsidRDefault="00D74861" w:rsidP="00D74861">
      <w:pPr>
        <w:pStyle w:val="af0"/>
        <w:ind w:firstLine="709"/>
      </w:pPr>
      <w:r w:rsidRPr="004A256C">
        <w:t xml:space="preserve">8.6.4. Необходимость направления или </w:t>
      </w:r>
      <w:proofErr w:type="spellStart"/>
      <w:r w:rsidRPr="004A256C">
        <w:t>ненаправления</w:t>
      </w:r>
      <w:proofErr w:type="spellEnd"/>
      <w:r w:rsidRPr="004A256C">
        <w:t xml:space="preserve"> Сообщений по электронной почте определяется Брокером по своему усмотрению.</w:t>
      </w:r>
    </w:p>
    <w:p w:rsidR="00D74861" w:rsidRPr="004A256C" w:rsidRDefault="00D74861" w:rsidP="00D74861">
      <w:pPr>
        <w:pStyle w:val="af0"/>
        <w:ind w:firstLine="709"/>
      </w:pPr>
      <w:r w:rsidRPr="004A256C">
        <w:t xml:space="preserve">8.6.5. Брокер направляет Клиенту Сообщения по адресу электронной почты Клиента, указанному в Заявлении о присоединении (см. Приложения 1, 2). При изменении адреса электронной почты, Клиент обязан подать новое Заявление о присоединении с указанием измененного адреса электронной почты. </w:t>
      </w:r>
    </w:p>
    <w:p w:rsidR="00D74861" w:rsidRPr="004A256C" w:rsidRDefault="00D74861" w:rsidP="004A256C">
      <w:pPr>
        <w:pStyle w:val="1"/>
      </w:pPr>
      <w:bookmarkStart w:id="42" w:name="_Toc299033372"/>
      <w:r w:rsidRPr="004A256C">
        <w:t xml:space="preserve">РАЗДЕЛ </w:t>
      </w:r>
      <w:r w:rsidRPr="004A256C">
        <w:rPr>
          <w:lang w:val="en-US"/>
        </w:rPr>
        <w:t>IX</w:t>
      </w:r>
      <w:r w:rsidRPr="004A256C">
        <w:t xml:space="preserve">. ПОРЯДОК ПРЕДОСТАВЛЕНИЯ ОТЧЕТОВ </w:t>
      </w:r>
      <w:r w:rsidRPr="004A256C">
        <w:br/>
        <w:t>И ИНФОРМАЦИОННЫХ УСЛУГ</w:t>
      </w:r>
      <w:bookmarkEnd w:id="42"/>
    </w:p>
    <w:p w:rsidR="00D74861" w:rsidRPr="004A256C" w:rsidRDefault="00D74861" w:rsidP="00D74861">
      <w:pPr>
        <w:pStyle w:val="21"/>
        <w:ind w:firstLine="720"/>
        <w:rPr>
          <w:rFonts w:ascii="Times New Roman" w:hAnsi="Times New Roman"/>
          <w:b/>
          <w:sz w:val="20"/>
        </w:rPr>
      </w:pPr>
      <w:bookmarkStart w:id="43" w:name="_Toc299033373"/>
      <w:r w:rsidRPr="004A256C">
        <w:rPr>
          <w:rFonts w:ascii="Times New Roman" w:hAnsi="Times New Roman"/>
          <w:b/>
          <w:sz w:val="20"/>
        </w:rPr>
        <w:t>9.1. Отчеты по Сделкам и операциям с ценными бумагами</w:t>
      </w:r>
      <w:bookmarkEnd w:id="43"/>
    </w:p>
    <w:p w:rsidR="00D74861" w:rsidRPr="004A256C" w:rsidRDefault="00D74861" w:rsidP="00D74861">
      <w:pPr>
        <w:spacing w:after="120"/>
        <w:ind w:firstLine="720"/>
        <w:jc w:val="both"/>
        <w:rPr>
          <w:snapToGrid w:val="0"/>
          <w:color w:val="000000"/>
        </w:rPr>
      </w:pPr>
      <w:r w:rsidRPr="004A256C">
        <w:rPr>
          <w:snapToGrid w:val="0"/>
          <w:color w:val="000000"/>
        </w:rPr>
        <w:t>9.1.1. Брокер представляет Клиенту отчеты обо всех совершенных в его интересах Сделках, а также операциях, не связанных со Сделками, в соответствии с требованиями, установленными действующим законодательством Российской Федерации для профессиональных участников рынка ценных бумаг.</w:t>
      </w:r>
    </w:p>
    <w:p w:rsidR="00D74861" w:rsidRPr="004A256C" w:rsidRDefault="00D74861" w:rsidP="00D74861">
      <w:pPr>
        <w:spacing w:after="120"/>
        <w:ind w:firstLine="720"/>
        <w:jc w:val="both"/>
        <w:rPr>
          <w:snapToGrid w:val="0"/>
          <w:color w:val="000000"/>
        </w:rPr>
      </w:pPr>
      <w:r w:rsidRPr="004A256C">
        <w:rPr>
          <w:snapToGrid w:val="0"/>
          <w:color w:val="000000"/>
        </w:rPr>
        <w:t>9.1.2. Брокер представляет Клиенту следующие отчеты:</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отчет по Сделкам, совершенным в интересах Клиента в течение дня;</w:t>
      </w:r>
    </w:p>
    <w:p w:rsidR="00D74861" w:rsidRPr="004A256C" w:rsidRDefault="00D74861" w:rsidP="008E3E12">
      <w:pPr>
        <w:numPr>
          <w:ilvl w:val="0"/>
          <w:numId w:val="9"/>
        </w:numPr>
        <w:tabs>
          <w:tab w:val="clear" w:pos="4309"/>
          <w:tab w:val="num" w:pos="1260"/>
        </w:tabs>
        <w:spacing w:after="120"/>
        <w:ind w:left="0" w:firstLine="720"/>
        <w:jc w:val="both"/>
        <w:rPr>
          <w:snapToGrid w:val="0"/>
          <w:color w:val="000000"/>
        </w:rPr>
      </w:pPr>
      <w:r w:rsidRPr="004A256C">
        <w:rPr>
          <w:bCs/>
          <w:lang w:eastAsia="ar-SA"/>
        </w:rPr>
        <w:t>отчет о состоянии счетов Клиента по Сделкам и операциями с ценными бумагами</w:t>
      </w:r>
      <w:r w:rsidRPr="004A256C">
        <w:rPr>
          <w:b/>
          <w:bCs/>
        </w:rPr>
        <w:t xml:space="preserve"> </w:t>
      </w:r>
      <w:r w:rsidRPr="004A256C">
        <w:rPr>
          <w:snapToGrid w:val="0"/>
          <w:color w:val="000000"/>
        </w:rPr>
        <w:t xml:space="preserve">Клиента за месяц (квартал). </w:t>
      </w:r>
    </w:p>
    <w:p w:rsidR="00D74861" w:rsidRPr="004A256C" w:rsidRDefault="00D74861" w:rsidP="00D74861">
      <w:pPr>
        <w:ind w:firstLine="720"/>
        <w:jc w:val="both"/>
        <w:rPr>
          <w:snapToGrid w:val="0"/>
          <w:color w:val="000000"/>
        </w:rPr>
      </w:pPr>
      <w:r w:rsidRPr="004A256C">
        <w:rPr>
          <w:snapToGrid w:val="0"/>
          <w:color w:val="000000"/>
        </w:rPr>
        <w:t xml:space="preserve">9.1.3. Брокер представляет Клиенту отчет по Сделкам, совершенным в течение дня, по требованию Клиента не позднее окончания рабочего дня, следующего </w:t>
      </w:r>
      <w:proofErr w:type="gramStart"/>
      <w:r w:rsidRPr="004A256C">
        <w:rPr>
          <w:snapToGrid w:val="0"/>
          <w:color w:val="000000"/>
        </w:rPr>
        <w:t>за</w:t>
      </w:r>
      <w:proofErr w:type="gramEnd"/>
      <w:r w:rsidRPr="004A256C">
        <w:rPr>
          <w:snapToGrid w:val="0"/>
          <w:color w:val="000000"/>
        </w:rPr>
        <w:t xml:space="preserve"> отчетным.</w:t>
      </w:r>
    </w:p>
    <w:p w:rsidR="00D74861" w:rsidRPr="004A256C" w:rsidRDefault="00D74861" w:rsidP="00D74861">
      <w:pPr>
        <w:spacing w:after="120"/>
        <w:ind w:firstLine="720"/>
        <w:jc w:val="both"/>
        <w:rPr>
          <w:snapToGrid w:val="0"/>
          <w:color w:val="000000"/>
        </w:rPr>
      </w:pPr>
      <w:r w:rsidRPr="004A256C">
        <w:t>В случае</w:t>
      </w:r>
      <w:proofErr w:type="gramStart"/>
      <w:r w:rsidRPr="004A256C">
        <w:t>,</w:t>
      </w:r>
      <w:proofErr w:type="gramEnd"/>
      <w:r w:rsidRPr="004A256C">
        <w:t xml:space="preserve"> если Брокер осуществлял сделки в интересах Клиента через другого брокера в порядке перепоручения (</w:t>
      </w:r>
      <w:proofErr w:type="spellStart"/>
      <w:r w:rsidRPr="004A256C">
        <w:t>субкомиссии</w:t>
      </w:r>
      <w:proofErr w:type="spellEnd"/>
      <w:r w:rsidRPr="004A256C">
        <w:t>), то Клиенту отчеты</w:t>
      </w:r>
      <w:r w:rsidRPr="004A256C">
        <w:rPr>
          <w:snapToGrid w:val="0"/>
          <w:color w:val="000000"/>
        </w:rPr>
        <w:t xml:space="preserve"> по Сделкам, совершенным в течение дня, представляются не позднее конца рабочего дня, следующего за днем, когда Брокером получен отчет от другого Брокера, но не позднее второго рабочего дня, следующего за днем совершения сделки. </w:t>
      </w:r>
    </w:p>
    <w:p w:rsidR="00571614" w:rsidRPr="004A256C" w:rsidRDefault="00D74861" w:rsidP="00C95C59">
      <w:pPr>
        <w:spacing w:after="120"/>
        <w:ind w:firstLine="720"/>
        <w:jc w:val="both"/>
        <w:rPr>
          <w:snapToGrid w:val="0"/>
          <w:color w:val="000000"/>
        </w:rPr>
      </w:pPr>
      <w:r w:rsidRPr="004A256C">
        <w:rPr>
          <w:snapToGrid w:val="0"/>
          <w:color w:val="000000"/>
        </w:rPr>
        <w:t>9.1.4. Отчет о состоянии счетов Клиента по Сделкам и операциям с ценными бумагами за месяц (квартал) направляется Клиенту</w:t>
      </w:r>
      <w:r w:rsidRPr="004A256C">
        <w:rPr>
          <w:color w:val="000000"/>
        </w:rPr>
        <w:t xml:space="preserve"> </w:t>
      </w:r>
      <w:r w:rsidRPr="004A256C">
        <w:rPr>
          <w:snapToGrid w:val="0"/>
          <w:color w:val="000000"/>
        </w:rPr>
        <w:t>в течение 10 (десяти) рабочих дней месяца, следующего за отчетным месяцем/кварталом.</w:t>
      </w:r>
    </w:p>
    <w:p w:rsidR="00D74861" w:rsidRPr="004A256C" w:rsidRDefault="00D74861" w:rsidP="00D74861">
      <w:pPr>
        <w:ind w:firstLine="709"/>
        <w:jc w:val="both"/>
      </w:pPr>
      <w:r w:rsidRPr="004A256C">
        <w:rPr>
          <w:snapToGrid w:val="0"/>
          <w:color w:val="000000"/>
        </w:rPr>
        <w:t>9</w:t>
      </w:r>
      <w:r w:rsidRPr="004A256C">
        <w:t xml:space="preserve">.1.5. </w:t>
      </w:r>
      <w:r w:rsidRPr="004A256C">
        <w:rPr>
          <w:color w:val="000000"/>
        </w:rPr>
        <w:t xml:space="preserve">Отчет о состоянии счетов Клиента по Сделкам и операциям с ценными бумагами </w:t>
      </w:r>
      <w:r w:rsidRPr="004A256C">
        <w:t xml:space="preserve">Клиента </w:t>
      </w:r>
      <w:r w:rsidRPr="004A256C">
        <w:rPr>
          <w:color w:val="000000"/>
        </w:rPr>
        <w:t xml:space="preserve">за месяц (квартал) </w:t>
      </w:r>
      <w:r w:rsidRPr="004A256C">
        <w:t>предоставляется при условии ненулевого сальдо со следующей периодичностью:</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не реже 1 (одного) раза в месяц - при наличии движения денежных средств или ценных бумаг по счетам Клиента;</w:t>
      </w:r>
    </w:p>
    <w:p w:rsidR="00D74861" w:rsidRPr="004A256C" w:rsidRDefault="00D74861" w:rsidP="008E3E12">
      <w:pPr>
        <w:numPr>
          <w:ilvl w:val="0"/>
          <w:numId w:val="9"/>
        </w:numPr>
        <w:tabs>
          <w:tab w:val="clear" w:pos="4309"/>
          <w:tab w:val="num" w:pos="1260"/>
        </w:tabs>
        <w:ind w:left="0" w:firstLine="720"/>
        <w:jc w:val="both"/>
        <w:rPr>
          <w:snapToGrid w:val="0"/>
          <w:color w:val="000000"/>
        </w:rPr>
      </w:pPr>
      <w:r w:rsidRPr="004A256C">
        <w:rPr>
          <w:bCs/>
        </w:rPr>
        <w:t xml:space="preserve">не реже 1 (одного) раза в квартал - при отсутствии движения денежных средств или </w:t>
      </w:r>
      <w:r w:rsidRPr="004A256C">
        <w:rPr>
          <w:snapToGrid w:val="0"/>
          <w:color w:val="000000"/>
        </w:rPr>
        <w:t xml:space="preserve">ценных бумаг по счетам Клиента. </w:t>
      </w:r>
    </w:p>
    <w:p w:rsidR="00D74861" w:rsidRPr="004A256C" w:rsidRDefault="00D74861" w:rsidP="00D74861">
      <w:pPr>
        <w:pStyle w:val="aff1"/>
        <w:spacing w:after="120"/>
        <w:ind w:left="-14" w:firstLine="734"/>
        <w:jc w:val="both"/>
        <w:rPr>
          <w:rFonts w:ascii="Times New Roman" w:eastAsia="MS Mincho" w:hAnsi="Times New Roman" w:cs="Times New Roman"/>
        </w:rPr>
      </w:pPr>
      <w:r w:rsidRPr="004A256C">
        <w:rPr>
          <w:rFonts w:ascii="Times New Roman" w:eastAsia="MS Mincho" w:hAnsi="Times New Roman" w:cs="Times New Roman"/>
        </w:rPr>
        <w:t xml:space="preserve">В случае если у Клиента нулевое сальдо на его счетах и в течение месяца (квартала) не происходило движений денежных средств или ценных бумаг, фьючерсных контрактов и опционов, отчет данному Клиенту не предоставляется. </w:t>
      </w:r>
    </w:p>
    <w:p w:rsidR="00D74861" w:rsidRPr="004A256C" w:rsidRDefault="00D74861" w:rsidP="00D74861">
      <w:pPr>
        <w:spacing w:after="120"/>
        <w:ind w:firstLine="720"/>
        <w:jc w:val="both"/>
        <w:rPr>
          <w:snapToGrid w:val="0"/>
          <w:color w:val="000000"/>
        </w:rPr>
      </w:pPr>
      <w:r w:rsidRPr="004A256C">
        <w:rPr>
          <w:snapToGrid w:val="0"/>
          <w:color w:val="000000"/>
        </w:rPr>
        <w:t>9.1.6. В случае выхода из настоящего Регламента (при прекращении действия Договора присоединения) отчет предоставляется в</w:t>
      </w:r>
      <w:r w:rsidRPr="004A256C">
        <w:rPr>
          <w:b/>
          <w:snapToGrid w:val="0"/>
          <w:color w:val="000000"/>
        </w:rPr>
        <w:t xml:space="preserve"> </w:t>
      </w:r>
      <w:r w:rsidRPr="004A256C">
        <w:rPr>
          <w:snapToGrid w:val="0"/>
          <w:color w:val="000000"/>
        </w:rPr>
        <w:t>течение рабочего дня, следующего за последним днем действия Договора присоединения.</w:t>
      </w:r>
    </w:p>
    <w:p w:rsidR="00D74861" w:rsidRPr="004A256C" w:rsidRDefault="00D74861" w:rsidP="00D74861">
      <w:pPr>
        <w:spacing w:after="120"/>
        <w:ind w:firstLine="720"/>
        <w:jc w:val="both"/>
        <w:rPr>
          <w:snapToGrid w:val="0"/>
          <w:color w:val="000000"/>
        </w:rPr>
      </w:pPr>
      <w:r w:rsidRPr="004A256C">
        <w:rPr>
          <w:snapToGrid w:val="0"/>
          <w:color w:val="000000"/>
        </w:rPr>
        <w:t xml:space="preserve">9.1.7. </w:t>
      </w:r>
      <w:proofErr w:type="gramStart"/>
      <w:r w:rsidRPr="004A256C">
        <w:rPr>
          <w:snapToGrid w:val="0"/>
          <w:color w:val="000000"/>
        </w:rPr>
        <w:t>Отчет передается Клиенту или его уполномоченному лицу способом, указанном в Заявлении о присоединении.</w:t>
      </w:r>
      <w:proofErr w:type="gramEnd"/>
    </w:p>
    <w:p w:rsidR="00D74861" w:rsidRPr="004A256C" w:rsidRDefault="00D74861" w:rsidP="00D74861">
      <w:pPr>
        <w:spacing w:after="120"/>
        <w:ind w:firstLine="720"/>
        <w:jc w:val="both"/>
      </w:pPr>
      <w:r w:rsidRPr="004A256C">
        <w:rPr>
          <w:snapToGrid w:val="0"/>
          <w:color w:val="000000"/>
        </w:rPr>
        <w:t xml:space="preserve">9.1.8. Отчет считается принятым Клиентом без каких-либо претензий в случае, если в </w:t>
      </w:r>
      <w:r w:rsidRPr="004A256C">
        <w:t>течение 5 (пяти) рабочих дней с момента направления Брокером отчета Клиенту, Клиент не заявит Брокеру претензий в письменной форме.</w:t>
      </w:r>
    </w:p>
    <w:p w:rsidR="00D74861" w:rsidRPr="004A256C" w:rsidRDefault="00D74861" w:rsidP="00D74861">
      <w:pPr>
        <w:spacing w:after="120"/>
        <w:ind w:firstLine="720"/>
        <w:jc w:val="both"/>
      </w:pPr>
      <w:r w:rsidRPr="004A256C">
        <w:rPr>
          <w:snapToGrid w:val="0"/>
          <w:color w:val="000000"/>
        </w:rPr>
        <w:t>9.1.9. Принятие Клиентом отчета Брокера подтверждает все параметры совершенных Брокером сделок, и в случае обнаружения любой из</w:t>
      </w:r>
      <w:r w:rsidRPr="004A256C">
        <w:t xml:space="preserve"> Сторон в дальнейшем ошибок в отчете Брокера, в том числе при расхождении данных отчета с параметрами поданных Клиентом Поручений, риск последствий ошибки Брокера несет Клиент.</w:t>
      </w:r>
    </w:p>
    <w:p w:rsidR="00D74861" w:rsidRPr="004A256C" w:rsidRDefault="00D74861" w:rsidP="00D74861">
      <w:pPr>
        <w:spacing w:after="120"/>
        <w:ind w:firstLine="720"/>
        <w:jc w:val="both"/>
        <w:rPr>
          <w:snapToGrid w:val="0"/>
          <w:color w:val="000000"/>
        </w:rPr>
      </w:pPr>
      <w:r w:rsidRPr="004A256C">
        <w:t xml:space="preserve">9.1.10. Брокер приостанавливает прием от Клиента любых Поручений, предусмотренных настоящим Регламентом, в случае несогласия Клиента с конкретными сведениями, содержащимися в отчетах, предоставленных Брокером Клиенту в соответствии с настоящим </w:t>
      </w:r>
      <w:r w:rsidRPr="004A256C">
        <w:rPr>
          <w:snapToGrid w:val="0"/>
          <w:color w:val="000000"/>
        </w:rPr>
        <w:t>Регламентом, до момента согласования с Клиентом сведений, содержащихся в отчете.</w:t>
      </w:r>
    </w:p>
    <w:p w:rsidR="00D74861" w:rsidRPr="004A256C" w:rsidRDefault="00D74861" w:rsidP="00D74861">
      <w:pPr>
        <w:spacing w:after="120"/>
        <w:ind w:firstLine="720"/>
        <w:jc w:val="both"/>
        <w:rPr>
          <w:snapToGrid w:val="0"/>
          <w:color w:val="000000"/>
        </w:rPr>
      </w:pPr>
      <w:r w:rsidRPr="004A256C">
        <w:rPr>
          <w:snapToGrid w:val="0"/>
          <w:color w:val="000000"/>
        </w:rPr>
        <w:t>9.1.11. Брокер гарантирует наличие в предоставляемой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течение 30 (тридцати) дней предоставит</w:t>
      </w:r>
      <w:r w:rsidRPr="004A256C">
        <w:t xml:space="preserve"> </w:t>
      </w:r>
      <w:r w:rsidRPr="004A256C">
        <w:rPr>
          <w:snapToGrid w:val="0"/>
          <w:color w:val="000000"/>
        </w:rPr>
        <w:t>отчетность с учетом измененных требований.</w:t>
      </w:r>
    </w:p>
    <w:p w:rsidR="00D74861" w:rsidRPr="004A256C" w:rsidRDefault="00D74861" w:rsidP="00D74861">
      <w:pPr>
        <w:spacing w:after="120"/>
        <w:ind w:firstLine="720"/>
        <w:jc w:val="both"/>
      </w:pPr>
      <w:r w:rsidRPr="004A256C">
        <w:rPr>
          <w:snapToGrid w:val="0"/>
          <w:color w:val="000000"/>
        </w:rPr>
        <w:t xml:space="preserve">9.1.12. Кроме отчетов Клиентам Брокер </w:t>
      </w:r>
      <w:proofErr w:type="gramStart"/>
      <w:r w:rsidRPr="004A256C">
        <w:rPr>
          <w:snapToGrid w:val="0"/>
          <w:color w:val="000000"/>
        </w:rPr>
        <w:t>предоставляет</w:t>
      </w:r>
      <w:r w:rsidRPr="004A256C">
        <w:t xml:space="preserve"> дополнительные документы</w:t>
      </w:r>
      <w:proofErr w:type="gramEnd"/>
      <w:r w:rsidRPr="004A256C">
        <w:t>, в том числе:</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для юридических лиц и индивидуальных предпринимателей – счета-фактуры на суммы, списанные Брокером в соответствии с Тарифами, и на суммы расходов, возмещенных Клиентом;</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для физических лиц – справки о доходах физического лица за отчетный период.</w:t>
      </w:r>
    </w:p>
    <w:p w:rsidR="00D74861" w:rsidRPr="004A256C" w:rsidRDefault="00D74861" w:rsidP="00D74861">
      <w:pPr>
        <w:pStyle w:val="21"/>
        <w:ind w:firstLine="720"/>
        <w:rPr>
          <w:rFonts w:ascii="Times New Roman" w:hAnsi="Times New Roman"/>
          <w:b/>
          <w:sz w:val="20"/>
        </w:rPr>
      </w:pPr>
      <w:bookmarkStart w:id="44" w:name="_Toc299033374"/>
      <w:r w:rsidRPr="004A256C">
        <w:rPr>
          <w:rFonts w:ascii="Times New Roman" w:hAnsi="Times New Roman"/>
          <w:b/>
          <w:sz w:val="20"/>
        </w:rPr>
        <w:t>9.2. Информационные услуги</w:t>
      </w:r>
      <w:bookmarkEnd w:id="44"/>
    </w:p>
    <w:p w:rsidR="00D74861" w:rsidRPr="004A256C" w:rsidRDefault="00D74861" w:rsidP="00D74861">
      <w:pPr>
        <w:pStyle w:val="af0"/>
        <w:ind w:firstLine="709"/>
      </w:pPr>
      <w:r w:rsidRPr="004A256C">
        <w:rPr>
          <w:snapToGrid w:val="0"/>
          <w:color w:val="000000"/>
        </w:rPr>
        <w:t>9</w:t>
      </w:r>
      <w:r w:rsidRPr="004A256C">
        <w:t xml:space="preserve">.2.1. В соответствии с Федеральным законом от 5 марта 1999 года N 46-ФЗ «О защите прав и законных интересов инвесторов на рынке ценных бумаг» (далее – Закон) Брокер по требованию Клиента </w:t>
      </w:r>
      <w:proofErr w:type="gramStart"/>
      <w:r w:rsidRPr="004A256C">
        <w:t>предоставляет следующие документы</w:t>
      </w:r>
      <w:proofErr w:type="gramEnd"/>
      <w:r w:rsidRPr="004A256C">
        <w:t xml:space="preserve"> и информацию:</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копию лицензии на осуществление профессиональной деятельности на рынке ценных бумаг;</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копию свидетельства о государственной регистрации;</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сведения об уставном капитале, о размере собственных средств и резервном фонде Брокера.</w:t>
      </w:r>
    </w:p>
    <w:p w:rsidR="00D74861" w:rsidRPr="004A256C" w:rsidRDefault="00D74861" w:rsidP="00D74861">
      <w:pPr>
        <w:pStyle w:val="af0"/>
        <w:ind w:firstLine="709"/>
      </w:pPr>
      <w:r w:rsidRPr="004A256C">
        <w:rPr>
          <w:snapToGrid w:val="0"/>
          <w:color w:val="000000"/>
        </w:rPr>
        <w:t>9</w:t>
      </w:r>
      <w:r w:rsidRPr="004A256C">
        <w:t>.2.2. При приобретении Клиентом ценных бумаг Брокер по требованию Клиента предоставляет:</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сведения, содержащиеся в решении о выпуске этих ценных бумаг и проспекте их эмиссии;</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proofErr w:type="gramStart"/>
      <w:r w:rsidRPr="004A256C">
        <w:rPr>
          <w:rFonts w:ascii="Times New Roman" w:hAnsi="Times New Roman"/>
          <w:b w:val="0"/>
          <w:bCs/>
          <w:u w:val="none"/>
        </w:rPr>
        <w:t>сведения о 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сведения о ценах,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D74861" w:rsidRPr="004A256C" w:rsidRDefault="00D74861" w:rsidP="00D74861">
      <w:pPr>
        <w:pStyle w:val="af0"/>
        <w:ind w:firstLine="709"/>
      </w:pPr>
      <w:r w:rsidRPr="004A256C">
        <w:t>9.2.3. При отчуждении Клиентом ценных бумаг Брокер по требованию Клиента предоставляет информацию о:</w:t>
      </w:r>
    </w:p>
    <w:p w:rsidR="00D74861" w:rsidRPr="004A256C" w:rsidRDefault="00D74861" w:rsidP="008E3E12">
      <w:pPr>
        <w:pStyle w:val="212"/>
        <w:numPr>
          <w:ilvl w:val="0"/>
          <w:numId w:val="9"/>
        </w:numPr>
        <w:tabs>
          <w:tab w:val="clear" w:pos="4309"/>
          <w:tab w:val="num" w:pos="1260"/>
        </w:tabs>
        <w:ind w:left="0" w:firstLine="720"/>
        <w:rPr>
          <w:rFonts w:ascii="Times New Roman" w:hAnsi="Times New Roman"/>
          <w:b w:val="0"/>
          <w:bCs/>
          <w:u w:val="none"/>
        </w:rPr>
      </w:pPr>
      <w:proofErr w:type="gramStart"/>
      <w:r w:rsidRPr="004A256C">
        <w:rPr>
          <w:rFonts w:ascii="Times New Roman" w:hAnsi="Times New Roman"/>
          <w:b w:val="0"/>
          <w:bCs/>
          <w:u w:val="none"/>
        </w:rPr>
        <w:t>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8E3E12">
      <w:pPr>
        <w:numPr>
          <w:ilvl w:val="0"/>
          <w:numId w:val="9"/>
        </w:numPr>
        <w:tabs>
          <w:tab w:val="clear" w:pos="4309"/>
          <w:tab w:val="num" w:pos="1260"/>
        </w:tabs>
        <w:spacing w:after="120"/>
        <w:ind w:left="0" w:firstLine="720"/>
        <w:jc w:val="both"/>
        <w:rPr>
          <w:snapToGrid w:val="0"/>
          <w:color w:val="000000"/>
        </w:rPr>
      </w:pPr>
      <w:proofErr w:type="gramStart"/>
      <w:r w:rsidRPr="004A256C">
        <w:rPr>
          <w:bCs/>
          <w:lang w:eastAsia="ar-SA"/>
        </w:rPr>
        <w:t>ценах</w:t>
      </w:r>
      <w:proofErr w:type="gramEnd"/>
      <w:r w:rsidRPr="004A256C">
        <w:rPr>
          <w:bCs/>
          <w:lang w:eastAsia="ar-SA"/>
        </w:rPr>
        <w:t>,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w:t>
      </w:r>
      <w:r w:rsidRPr="004A256C">
        <w:rPr>
          <w:snapToGrid w:val="0"/>
          <w:color w:val="000000"/>
        </w:rPr>
        <w:t xml:space="preserve"> информации, либо сведения о том, что такие операции не проводились.</w:t>
      </w:r>
    </w:p>
    <w:p w:rsidR="00D74861" w:rsidRPr="004A256C" w:rsidRDefault="00550E84" w:rsidP="00D74861">
      <w:pPr>
        <w:spacing w:after="120"/>
        <w:ind w:firstLine="720"/>
        <w:jc w:val="both"/>
        <w:rPr>
          <w:snapToGrid w:val="0"/>
          <w:color w:val="000000"/>
        </w:rPr>
      </w:pPr>
      <w:r w:rsidRPr="004A256C">
        <w:rPr>
          <w:snapToGrid w:val="0"/>
          <w:color w:val="000000"/>
        </w:rPr>
        <w:t>9.2.4</w:t>
      </w:r>
      <w:r w:rsidR="00D74861" w:rsidRPr="004A256C">
        <w:rPr>
          <w:snapToGrid w:val="0"/>
          <w:color w:val="000000"/>
        </w:rPr>
        <w:t>. Брокер вправе предоставлять Клиентам иную имеющуюся у него информацию о ценных бумагах.</w:t>
      </w:r>
    </w:p>
    <w:p w:rsidR="00D74861" w:rsidRPr="004A256C" w:rsidRDefault="00550E84" w:rsidP="00D74861">
      <w:pPr>
        <w:spacing w:after="120"/>
        <w:ind w:firstLine="720"/>
        <w:jc w:val="both"/>
        <w:rPr>
          <w:snapToGrid w:val="0"/>
          <w:color w:val="000000"/>
        </w:rPr>
      </w:pPr>
      <w:r w:rsidRPr="004A256C">
        <w:rPr>
          <w:snapToGrid w:val="0"/>
          <w:color w:val="000000"/>
        </w:rPr>
        <w:t>9.2.5</w:t>
      </w:r>
      <w:r w:rsidR="00D74861" w:rsidRPr="004A256C">
        <w:rPr>
          <w:snapToGrid w:val="0"/>
          <w:color w:val="000000"/>
        </w:rPr>
        <w:t xml:space="preserve">. Брокер не взимает плату за предоставленную информацию. </w:t>
      </w:r>
    </w:p>
    <w:p w:rsidR="00D74861" w:rsidRPr="004A256C" w:rsidRDefault="00550E84" w:rsidP="00D74861">
      <w:pPr>
        <w:spacing w:after="120"/>
        <w:ind w:firstLine="720"/>
        <w:jc w:val="both"/>
        <w:rPr>
          <w:snapToGrid w:val="0"/>
          <w:color w:val="000000"/>
        </w:rPr>
      </w:pPr>
      <w:r w:rsidRPr="004A256C">
        <w:rPr>
          <w:snapToGrid w:val="0"/>
          <w:color w:val="000000"/>
        </w:rPr>
        <w:t>9.2.6</w:t>
      </w:r>
      <w:r w:rsidR="00D74861" w:rsidRPr="004A256C">
        <w:rPr>
          <w:snapToGrid w:val="0"/>
          <w:color w:val="000000"/>
        </w:rPr>
        <w:t>. Клиент подтверждает, что предупрежден Брокером о рисках, связанных с совершением Сделок и операций на рынке ценных бумаг.</w:t>
      </w:r>
    </w:p>
    <w:p w:rsidR="00D74861" w:rsidRPr="004A256C" w:rsidRDefault="00550E84" w:rsidP="00D74861">
      <w:pPr>
        <w:spacing w:after="120"/>
        <w:ind w:firstLine="720"/>
        <w:jc w:val="both"/>
        <w:rPr>
          <w:snapToGrid w:val="0"/>
          <w:color w:val="000000"/>
        </w:rPr>
      </w:pPr>
      <w:r w:rsidRPr="004A256C">
        <w:rPr>
          <w:snapToGrid w:val="0"/>
          <w:color w:val="000000"/>
        </w:rPr>
        <w:t>9.2.7</w:t>
      </w:r>
      <w:r w:rsidR="00D74861" w:rsidRPr="004A256C">
        <w:rPr>
          <w:snapToGrid w:val="0"/>
          <w:color w:val="000000"/>
        </w:rPr>
        <w:t>. Клиент предупрежден о рисках возникновения конфликта интересов между Брокером и Клиентом, связанного с совмещением Брокером своей деятельности с иными видами профессиональной деятельности на рынке ценных бумаг.</w:t>
      </w:r>
    </w:p>
    <w:p w:rsidR="0081364A" w:rsidRPr="004A256C" w:rsidRDefault="00550E84" w:rsidP="00004F01">
      <w:pPr>
        <w:spacing w:after="120"/>
        <w:ind w:firstLine="720"/>
        <w:jc w:val="both"/>
        <w:rPr>
          <w:snapToGrid w:val="0"/>
          <w:color w:val="000000"/>
        </w:rPr>
      </w:pPr>
      <w:r w:rsidRPr="004A256C">
        <w:rPr>
          <w:snapToGrid w:val="0"/>
        </w:rPr>
        <w:t>9.2.8</w:t>
      </w:r>
      <w:r w:rsidR="00D74861" w:rsidRPr="004A256C">
        <w:rPr>
          <w:snapToGrid w:val="0"/>
        </w:rPr>
        <w:t>. Клиент информирован, что инвестиционная деятельность сопряжена с риском неполучения ожидаемого дохода и потери части или всей суммы инвестиционных средств.</w:t>
      </w:r>
      <w:bookmarkStart w:id="45" w:name="_Toc299033375"/>
    </w:p>
    <w:p w:rsidR="0081364A" w:rsidRPr="004A256C" w:rsidRDefault="0081364A" w:rsidP="004A256C">
      <w:pPr>
        <w:pStyle w:val="1"/>
      </w:pPr>
      <w:r w:rsidRPr="004A256C">
        <w:t>РАЗДЕЛ X. ОТВЕТСТВЕННОСТЬ СТОРОН</w:t>
      </w:r>
      <w:bookmarkEnd w:id="45"/>
    </w:p>
    <w:p w:rsidR="0081364A" w:rsidRPr="004A256C" w:rsidRDefault="0081364A" w:rsidP="0081364A">
      <w:pPr>
        <w:pStyle w:val="21"/>
        <w:ind w:firstLine="720"/>
        <w:rPr>
          <w:rFonts w:ascii="Times New Roman" w:hAnsi="Times New Roman"/>
          <w:b/>
          <w:sz w:val="20"/>
        </w:rPr>
      </w:pPr>
      <w:bookmarkStart w:id="46" w:name="_Toc299033376"/>
      <w:r w:rsidRPr="004A256C">
        <w:rPr>
          <w:rFonts w:ascii="Times New Roman" w:hAnsi="Times New Roman"/>
          <w:b/>
          <w:sz w:val="20"/>
        </w:rPr>
        <w:t>10.1. Общие положения</w:t>
      </w:r>
      <w:bookmarkEnd w:id="46"/>
    </w:p>
    <w:p w:rsidR="0081364A" w:rsidRPr="004A256C" w:rsidRDefault="0081364A" w:rsidP="0081364A">
      <w:pPr>
        <w:pStyle w:val="af0"/>
        <w:ind w:firstLine="709"/>
      </w:pPr>
      <w:r w:rsidRPr="004A256C">
        <w:t>10.1.1. В случае неисполнения или ненадлежащего исполнения Стороной своих обязательств по настоящему Регламенту, виновная Сторона обязана возместить другой Стороне причиненные таким неисполнением или ненадлежащим исполнением убытки.</w:t>
      </w:r>
    </w:p>
    <w:p w:rsidR="0081364A" w:rsidRPr="004A256C" w:rsidRDefault="0081364A" w:rsidP="0081364A">
      <w:pPr>
        <w:pStyle w:val="af0"/>
        <w:ind w:firstLine="709"/>
      </w:pPr>
      <w:r w:rsidRPr="004A256C">
        <w:t xml:space="preserve">10.1.2. </w:t>
      </w:r>
      <w:proofErr w:type="gramStart"/>
      <w:r w:rsidRPr="004A256C">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такие Поручения как исходящие от Клиента, а также на информацию, утратившую свою достоверность из-за несвоевременного доведения ее Клиентом до сведения Брокера, или являющейся заведомо недостоверной, а равно в связи с непредставлением или несвоевременным</w:t>
      </w:r>
      <w:proofErr w:type="gramEnd"/>
      <w:r w:rsidRPr="004A256C">
        <w:t xml:space="preserve"> предоставлением Клиентом Брокеру информации и/или сведений и/или документов, необходимых для исполнения Брокером своих обязательств по настоящему Регламенту.</w:t>
      </w:r>
    </w:p>
    <w:p w:rsidR="0081364A" w:rsidRPr="004A256C" w:rsidRDefault="0081364A" w:rsidP="0081364A">
      <w:pPr>
        <w:pStyle w:val="af0"/>
        <w:ind w:firstLine="709"/>
      </w:pPr>
      <w:r w:rsidRPr="004A256C">
        <w:t xml:space="preserve">10.1.3. Брокер не несет ответственности за результаты инвестиционных решений, принятых Клиентом на основе аналитических материалов, предоставляемых Брокером. </w:t>
      </w:r>
    </w:p>
    <w:p w:rsidR="0081364A" w:rsidRPr="004A256C" w:rsidRDefault="0081364A" w:rsidP="0081364A">
      <w:pPr>
        <w:pStyle w:val="af0"/>
        <w:ind w:firstLine="709"/>
      </w:pPr>
      <w:r w:rsidRPr="004A256C">
        <w:t>10.1.4. Брокер не несет ответственности за неисполнение либо ненадлежащее исполнение третьими лицами сделок, заключенных во исполнение Поручения Клиента Брокером.</w:t>
      </w:r>
    </w:p>
    <w:p w:rsidR="0081364A" w:rsidRPr="004A256C" w:rsidRDefault="0081364A" w:rsidP="0081364A">
      <w:pPr>
        <w:pStyle w:val="af0"/>
        <w:ind w:firstLine="709"/>
      </w:pPr>
      <w:r w:rsidRPr="004A256C">
        <w:t>10.1.5. Брокер не несет ответственности за убытки, причиненные Клиенту, в случае нарушения Расчетной организацией, обслуживающей фондовую биржу или Организатора торговли рынка ценных бумаг, своих обязательств по договору, заключенному между Расчетной организацией и Брокером, а также за нарушения другими инфраструктурными организациями своих обязательств, в результате которых были причинены убытки Клиенту.</w:t>
      </w:r>
    </w:p>
    <w:p w:rsidR="0081364A" w:rsidRPr="004A256C" w:rsidRDefault="0081364A" w:rsidP="0081364A">
      <w:pPr>
        <w:pStyle w:val="af0"/>
        <w:ind w:firstLine="709"/>
      </w:pPr>
      <w:r w:rsidRPr="004A256C">
        <w:t xml:space="preserve">10.1.6. </w:t>
      </w:r>
      <w:proofErr w:type="gramStart"/>
      <w:r w:rsidRPr="004A256C">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w:t>
      </w:r>
      <w:proofErr w:type="gramEnd"/>
    </w:p>
    <w:p w:rsidR="0081364A" w:rsidRPr="004A256C" w:rsidRDefault="0081364A" w:rsidP="0081364A">
      <w:pPr>
        <w:pStyle w:val="af0"/>
        <w:ind w:firstLine="709"/>
      </w:pPr>
      <w:r w:rsidRPr="004A256C">
        <w:t>10.1.7. Брокер несет ответственность в соответствии с действующим законодательством Российской Федерации за ущерб, понесенный Клиентом по вине Брокера, то есть в результате подделки, подлога документов или грубой ошибки, вина за которые лежит на служащих Брокера, результатом которых стало любое неисполнение Брокером обязательств, предусмотренных настоящим Регламентом.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rsidR="0081364A" w:rsidRPr="004A256C" w:rsidRDefault="0081364A" w:rsidP="0081364A">
      <w:pPr>
        <w:pStyle w:val="af0"/>
        <w:ind w:firstLine="709"/>
      </w:pPr>
      <w:r w:rsidRPr="004A256C">
        <w:t>10.1.8. Клиент несет ответственность перед Брокером за убытки, причиненные Брокеру Клиентом или по вине Клиента из-за несвоевременного доведения информации или искажения информации, переданной Клиентом Брокеру, а также за несвоевременное и неполное предоставление Брокеру необходимых документов.</w:t>
      </w:r>
    </w:p>
    <w:p w:rsidR="0081364A" w:rsidRPr="004A256C" w:rsidRDefault="0081364A" w:rsidP="0081364A">
      <w:pPr>
        <w:pStyle w:val="af0"/>
        <w:ind w:firstLine="709"/>
      </w:pPr>
      <w:r w:rsidRPr="004A256C">
        <w:t>10.1.9. Ответственность Сторон, не определенная настоящим разделом, определяется действующим законодательством Российской Федерации.</w:t>
      </w:r>
    </w:p>
    <w:p w:rsidR="0081364A" w:rsidRPr="004A256C" w:rsidRDefault="0081364A" w:rsidP="00C82D73">
      <w:pPr>
        <w:pStyle w:val="21"/>
        <w:rPr>
          <w:rFonts w:ascii="Times New Roman" w:hAnsi="Times New Roman"/>
          <w:b/>
          <w:sz w:val="20"/>
        </w:rPr>
      </w:pPr>
      <w:bookmarkStart w:id="47" w:name="_Toc299033377"/>
    </w:p>
    <w:p w:rsidR="0081364A" w:rsidRPr="004A256C" w:rsidRDefault="0081364A" w:rsidP="0081364A">
      <w:pPr>
        <w:pStyle w:val="21"/>
        <w:ind w:firstLine="720"/>
        <w:rPr>
          <w:rFonts w:ascii="Times New Roman" w:hAnsi="Times New Roman"/>
          <w:b/>
          <w:sz w:val="20"/>
        </w:rPr>
      </w:pPr>
      <w:r w:rsidRPr="004A256C">
        <w:rPr>
          <w:rFonts w:ascii="Times New Roman" w:hAnsi="Times New Roman"/>
          <w:b/>
          <w:sz w:val="20"/>
        </w:rPr>
        <w:t>10.2. Обстоятельства непреодолимой силы</w:t>
      </w:r>
      <w:bookmarkEnd w:id="47"/>
    </w:p>
    <w:p w:rsidR="0081364A" w:rsidRPr="004A256C" w:rsidRDefault="0081364A" w:rsidP="0081364A">
      <w:pPr>
        <w:ind w:firstLine="709"/>
        <w:jc w:val="both"/>
      </w:pPr>
      <w:r w:rsidRPr="004A256C">
        <w:rPr>
          <w:lang w:eastAsia="ar-SA"/>
        </w:rPr>
        <w:t>10.2.1. Стороны освобождаются от возмещения убытков, возникших вследствие неисполнения или ненадлежащего исполнения ими обязательств по настоящему Регламенту, если такое неисполнение/ненадлежащее исполнение стало следствием наступления обстоятельств непреодолимой силы, возникших после присоединения к настоящему</w:t>
      </w:r>
      <w:r w:rsidRPr="004A256C">
        <w:t xml:space="preserve"> Регламенту (с момента подписания Заявления о присоединении) и независящих от воли Сторон. </w:t>
      </w:r>
    </w:p>
    <w:p w:rsidR="0081364A" w:rsidRPr="004A256C" w:rsidRDefault="0081364A" w:rsidP="0081364A">
      <w:pPr>
        <w:ind w:firstLine="709"/>
        <w:jc w:val="both"/>
      </w:pPr>
      <w:r w:rsidRPr="004A256C">
        <w:t>К таким обстоятельствам относятся, в частности, пожары, землетрясения, наводнения, гражданские беспорядки, публикация нормативных актов запрещающего характера, решения органов государственной власти, существенно ухудшающие условия исполнения и/или делающие невозможным исполнение обязательств по настоящему Регламенту полностью или в части.</w:t>
      </w:r>
    </w:p>
    <w:p w:rsidR="0081364A" w:rsidRPr="004A256C" w:rsidRDefault="0081364A" w:rsidP="0081364A">
      <w:pPr>
        <w:pStyle w:val="af0"/>
        <w:ind w:firstLine="709"/>
      </w:pPr>
      <w:r w:rsidRPr="004A256C">
        <w:t>10.2.2. Сторона, ссылающаяся на обстоятельства непреодолимой силы, обязана не позднее 3 (трех) рабочих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w:t>
      </w:r>
    </w:p>
    <w:p w:rsidR="0081364A" w:rsidRPr="004A256C" w:rsidRDefault="0081364A" w:rsidP="0081364A">
      <w:pPr>
        <w:pStyle w:val="af0"/>
        <w:ind w:firstLine="709"/>
      </w:pPr>
      <w:r w:rsidRPr="004A256C">
        <w:t xml:space="preserve">10.2.3. </w:t>
      </w:r>
      <w:proofErr w:type="spellStart"/>
      <w:r w:rsidRPr="004A256C">
        <w:t>Неизвещение</w:t>
      </w:r>
      <w:proofErr w:type="spellEnd"/>
      <w:r w:rsidRPr="004A256C">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C82D73" w:rsidRPr="004A256C" w:rsidRDefault="0081364A" w:rsidP="00004F01">
      <w:pPr>
        <w:pStyle w:val="af0"/>
        <w:ind w:firstLine="709"/>
      </w:pPr>
      <w:r w:rsidRPr="004A256C">
        <w:t xml:space="preserve">10.2.4. После прекращения действия обстоятельств непреодолимой силы исполнение любой Стороной своих обязательств в соответствии с настоящим Регламентом должно быть продолжено в полном объеме. </w:t>
      </w:r>
      <w:bookmarkStart w:id="48" w:name="_Toc299033378"/>
    </w:p>
    <w:p w:rsidR="0081364A" w:rsidRPr="004A256C" w:rsidRDefault="0081364A" w:rsidP="004A256C">
      <w:pPr>
        <w:pStyle w:val="1"/>
      </w:pPr>
      <w:r w:rsidRPr="004A256C">
        <w:t>РАЗДЕЛ XI. ЗАКЛЮЧИТЕЛЬНЫЕ ПОЛОЖЕНИЯ</w:t>
      </w:r>
      <w:bookmarkEnd w:id="48"/>
    </w:p>
    <w:p w:rsidR="0081364A" w:rsidRPr="004A256C" w:rsidRDefault="0081364A" w:rsidP="0081364A">
      <w:pPr>
        <w:pStyle w:val="21"/>
        <w:ind w:firstLine="720"/>
        <w:rPr>
          <w:rFonts w:ascii="Times New Roman" w:hAnsi="Times New Roman"/>
          <w:b/>
          <w:sz w:val="20"/>
        </w:rPr>
      </w:pPr>
      <w:bookmarkStart w:id="49" w:name="_Toc299033379"/>
      <w:r w:rsidRPr="004A256C">
        <w:rPr>
          <w:rFonts w:ascii="Times New Roman" w:hAnsi="Times New Roman"/>
          <w:b/>
          <w:sz w:val="20"/>
        </w:rPr>
        <w:t>11.1. Конфиденциальность</w:t>
      </w:r>
      <w:bookmarkEnd w:id="49"/>
      <w:r w:rsidRPr="004A256C">
        <w:rPr>
          <w:rFonts w:ascii="Times New Roman" w:hAnsi="Times New Roman"/>
          <w:b/>
          <w:sz w:val="20"/>
        </w:rPr>
        <w:t xml:space="preserve"> </w:t>
      </w:r>
    </w:p>
    <w:p w:rsidR="0081364A" w:rsidRPr="004A256C" w:rsidRDefault="0081364A" w:rsidP="0081364A">
      <w:pPr>
        <w:pStyle w:val="af0"/>
        <w:ind w:firstLine="709"/>
      </w:pPr>
      <w:r w:rsidRPr="004A256C">
        <w:t>11.1.1. Брокер и Клиент обязуются соблюдать конфиденциальность в отношении информации, ставшей им известной вследствие присоединения и исполнения настоящего Регламента.</w:t>
      </w:r>
    </w:p>
    <w:p w:rsidR="0081364A" w:rsidRPr="004A256C" w:rsidRDefault="0081364A" w:rsidP="0081364A">
      <w:pPr>
        <w:pStyle w:val="af0"/>
        <w:ind w:firstLine="709"/>
      </w:pPr>
      <w:r w:rsidRPr="004A256C">
        <w:t>11.1.2. Брокер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w:t>
      </w:r>
    </w:p>
    <w:p w:rsidR="0081364A" w:rsidRPr="004A256C" w:rsidRDefault="0081364A" w:rsidP="0081364A">
      <w:pPr>
        <w:pStyle w:val="af0"/>
        <w:ind w:firstLine="709"/>
      </w:pPr>
      <w:r w:rsidRPr="004A256C">
        <w:t>11.1.3. Брокер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 Российской Федерации и нормативными документами Банка России.</w:t>
      </w:r>
    </w:p>
    <w:p w:rsidR="0081364A" w:rsidRPr="004A256C" w:rsidRDefault="0081364A" w:rsidP="0081364A">
      <w:pPr>
        <w:pStyle w:val="af0"/>
        <w:ind w:firstLine="709"/>
      </w:pPr>
      <w:r w:rsidRPr="004A256C">
        <w:t>11.1.4. Клиент обязуется не передавать третьим лицам без письменного согласия Брокера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81364A" w:rsidRPr="004A256C" w:rsidRDefault="0081364A" w:rsidP="0081364A">
      <w:pPr>
        <w:pStyle w:val="21"/>
        <w:ind w:firstLine="720"/>
        <w:rPr>
          <w:rFonts w:ascii="Times New Roman" w:hAnsi="Times New Roman"/>
          <w:b/>
          <w:sz w:val="20"/>
        </w:rPr>
      </w:pPr>
      <w:bookmarkStart w:id="50" w:name="_Toc299033380"/>
      <w:r w:rsidRPr="004A256C">
        <w:rPr>
          <w:rFonts w:ascii="Times New Roman" w:hAnsi="Times New Roman"/>
          <w:b/>
          <w:sz w:val="20"/>
        </w:rPr>
        <w:t>11.2. Налогообложение физических лиц</w:t>
      </w:r>
      <w:bookmarkEnd w:id="50"/>
    </w:p>
    <w:p w:rsidR="0081364A" w:rsidRPr="004A256C" w:rsidRDefault="0081364A" w:rsidP="0081364A">
      <w:pPr>
        <w:pStyle w:val="af0"/>
        <w:ind w:firstLine="709"/>
      </w:pPr>
      <w:r w:rsidRPr="004A256C">
        <w:t>11.2.1. Во всех случаях Клиент самостоятельно несет полную ответственность за соблюдение налогового законодательства Российской Федерации.</w:t>
      </w:r>
    </w:p>
    <w:p w:rsidR="0081364A" w:rsidRPr="004A256C" w:rsidRDefault="0081364A" w:rsidP="0081364A">
      <w:pPr>
        <w:pStyle w:val="af0"/>
        <w:ind w:firstLine="709"/>
      </w:pPr>
      <w:r w:rsidRPr="004A256C">
        <w:t>11.2.2. Брокер, в соответствии с налоговым законодательством Российской Федерации, является налоговым агентом Клиента – физического лица.</w:t>
      </w:r>
    </w:p>
    <w:p w:rsidR="0081364A" w:rsidRPr="004A256C" w:rsidRDefault="00274DB7" w:rsidP="0081364A">
      <w:pPr>
        <w:pStyle w:val="af0"/>
        <w:ind w:firstLine="709"/>
      </w:pPr>
      <w:r>
        <w:t>11.2.3</w:t>
      </w:r>
      <w:r w:rsidR="0081364A" w:rsidRPr="004A256C">
        <w:t xml:space="preserve">. Обязанность по составлению и предоставлению налоговой декларации в уполномоченные органы возлагается на Клиента. </w:t>
      </w:r>
    </w:p>
    <w:p w:rsidR="0081364A" w:rsidRPr="004A256C" w:rsidRDefault="00274DB7" w:rsidP="0081364A">
      <w:pPr>
        <w:pStyle w:val="af0"/>
        <w:ind w:firstLine="709"/>
      </w:pPr>
      <w:r>
        <w:t>11.2.4</w:t>
      </w:r>
      <w:r w:rsidR="0081364A" w:rsidRPr="004A256C">
        <w:t xml:space="preserve">. 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Российской Федерации и договорами (соглашениями) об </w:t>
      </w:r>
      <w:proofErr w:type="spellStart"/>
      <w:r w:rsidR="0081364A" w:rsidRPr="004A256C">
        <w:t>избежании</w:t>
      </w:r>
      <w:proofErr w:type="spellEnd"/>
      <w:r w:rsidR="0081364A" w:rsidRPr="004A256C">
        <w:t xml:space="preserve"> двойного налогообложения, заключенными Российской Федерации с другими странами.</w:t>
      </w:r>
    </w:p>
    <w:p w:rsidR="0081364A" w:rsidRPr="004A256C" w:rsidRDefault="0081364A" w:rsidP="0081364A">
      <w:pPr>
        <w:pStyle w:val="21"/>
        <w:ind w:firstLine="720"/>
        <w:rPr>
          <w:rFonts w:ascii="Times New Roman" w:hAnsi="Times New Roman"/>
          <w:b/>
          <w:sz w:val="20"/>
        </w:rPr>
      </w:pPr>
      <w:bookmarkStart w:id="51" w:name="_Toc299033381"/>
      <w:r w:rsidRPr="004A256C">
        <w:rPr>
          <w:rFonts w:ascii="Times New Roman" w:hAnsi="Times New Roman"/>
          <w:b/>
          <w:sz w:val="20"/>
        </w:rPr>
        <w:t>11.3. Порядок урегулирования споров и претензий</w:t>
      </w:r>
      <w:bookmarkEnd w:id="51"/>
    </w:p>
    <w:p w:rsidR="0081364A" w:rsidRPr="004A256C" w:rsidRDefault="0081364A" w:rsidP="0081364A">
      <w:pPr>
        <w:pStyle w:val="af0"/>
        <w:ind w:firstLine="709"/>
      </w:pPr>
      <w:r w:rsidRPr="004A256C">
        <w:t xml:space="preserve">11.3.1. Все споры, возникающие из настоящего Регламента или связанные с исполнением обязательств по настоящему Регламенту, Брокер и Клиент разрешают путем переговоров. </w:t>
      </w:r>
    </w:p>
    <w:p w:rsidR="0081364A" w:rsidRPr="004A256C" w:rsidRDefault="0081364A" w:rsidP="0081364A">
      <w:pPr>
        <w:pStyle w:val="af0"/>
        <w:ind w:firstLine="709"/>
      </w:pPr>
      <w:r w:rsidRPr="004A256C">
        <w:t>11.3.2. Спорные вопросы между Сторонами, не решенные путем переговоров, подлежат рассмотрению в претензионном порядке. Срок рассмотрения претензий - 5 (пять) рабочих дней.</w:t>
      </w:r>
    </w:p>
    <w:p w:rsidR="0081364A" w:rsidRPr="004A256C" w:rsidRDefault="0081364A" w:rsidP="0081364A">
      <w:pPr>
        <w:ind w:firstLine="709"/>
        <w:jc w:val="both"/>
      </w:pPr>
      <w:r w:rsidRPr="004A256C">
        <w:t xml:space="preserve">В случае </w:t>
      </w:r>
      <w:proofErr w:type="spellStart"/>
      <w:r w:rsidRPr="004A256C">
        <w:t>недостижения</w:t>
      </w:r>
      <w:proofErr w:type="spellEnd"/>
      <w:r w:rsidRPr="004A256C">
        <w:t xml:space="preserve"> согласия спор подлежит рассмотрению:</w:t>
      </w:r>
    </w:p>
    <w:p w:rsidR="0081364A" w:rsidRPr="004A256C" w:rsidRDefault="0081364A"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в Арбитражном суде г. Москвы (для юридических лиц);</w:t>
      </w:r>
    </w:p>
    <w:p w:rsidR="0081364A" w:rsidRPr="004A256C" w:rsidRDefault="00274DB7" w:rsidP="008E3E12">
      <w:pPr>
        <w:pStyle w:val="212"/>
        <w:numPr>
          <w:ilvl w:val="0"/>
          <w:numId w:val="9"/>
        </w:numPr>
        <w:tabs>
          <w:tab w:val="clear" w:pos="4309"/>
          <w:tab w:val="num" w:pos="1260"/>
        </w:tabs>
        <w:ind w:left="0" w:firstLine="720"/>
        <w:rPr>
          <w:rFonts w:ascii="Times New Roman" w:hAnsi="Times New Roman"/>
          <w:b w:val="0"/>
          <w:bCs/>
          <w:u w:val="none"/>
        </w:rPr>
      </w:pPr>
      <w:r w:rsidRPr="004A256C">
        <w:rPr>
          <w:rFonts w:ascii="Times New Roman" w:hAnsi="Times New Roman"/>
          <w:b w:val="0"/>
          <w:bCs/>
          <w:u w:val="none"/>
        </w:rPr>
        <w:t xml:space="preserve">в </w:t>
      </w:r>
      <w:r w:rsidRPr="00274DB7">
        <w:rPr>
          <w:rFonts w:ascii="Times New Roman" w:hAnsi="Times New Roman"/>
          <w:b w:val="0"/>
          <w:bCs/>
          <w:u w:val="none"/>
        </w:rPr>
        <w:t>Гагаринском районном суде г. Москвы</w:t>
      </w:r>
      <w:r w:rsidRPr="00970D28">
        <w:rPr>
          <w:rFonts w:ascii="Times New Roman" w:hAnsi="Times New Roman"/>
          <w:b w:val="0"/>
          <w:bCs/>
          <w:color w:val="0000FF"/>
          <w:u w:val="none"/>
        </w:rPr>
        <w:t xml:space="preserve"> </w:t>
      </w:r>
      <w:r w:rsidRPr="004A256C">
        <w:rPr>
          <w:rFonts w:ascii="Times New Roman" w:hAnsi="Times New Roman"/>
          <w:b w:val="0"/>
          <w:bCs/>
          <w:u w:val="none"/>
        </w:rPr>
        <w:t>(для физических лиц).</w:t>
      </w:r>
    </w:p>
    <w:p w:rsidR="0081364A" w:rsidRPr="004A256C" w:rsidRDefault="0081364A" w:rsidP="0081364A">
      <w:pPr>
        <w:pStyle w:val="21"/>
        <w:ind w:firstLine="720"/>
        <w:rPr>
          <w:rFonts w:ascii="Times New Roman" w:hAnsi="Times New Roman"/>
          <w:b/>
          <w:sz w:val="20"/>
        </w:rPr>
      </w:pPr>
      <w:bookmarkStart w:id="52" w:name="_Toc299033382"/>
      <w:r w:rsidRPr="004A256C">
        <w:rPr>
          <w:rFonts w:ascii="Times New Roman" w:hAnsi="Times New Roman"/>
          <w:b/>
          <w:sz w:val="20"/>
        </w:rPr>
        <w:t>11.4. Порядок внесения изменений и дополнений в настоящий Регламент</w:t>
      </w:r>
      <w:bookmarkEnd w:id="52"/>
    </w:p>
    <w:p w:rsidR="0081364A" w:rsidRPr="004A256C" w:rsidRDefault="0081364A" w:rsidP="0081364A">
      <w:pPr>
        <w:pStyle w:val="af0"/>
        <w:ind w:firstLine="709"/>
      </w:pPr>
      <w:r w:rsidRPr="004A256C">
        <w:t>11.4.1. Внесение изменений и дополнений в настоящий Регламент производится Брокером в одностороннем порядке.</w:t>
      </w:r>
    </w:p>
    <w:p w:rsidR="0081364A" w:rsidRPr="004A256C" w:rsidRDefault="0081364A" w:rsidP="0081364A">
      <w:pPr>
        <w:pStyle w:val="af0"/>
        <w:ind w:firstLine="706"/>
      </w:pPr>
      <w:r w:rsidRPr="004A256C">
        <w:t xml:space="preserve">11.4.2. </w:t>
      </w:r>
      <w:proofErr w:type="gramStart"/>
      <w:r w:rsidRPr="004A256C">
        <w:t>Изменения и дополнения, вносимые в настоящий Регламент, связанные с внесением изменений и/или дополнений в действующее законодательство Российской Федерации, включая нормативные правовые акты федерального органа исполнительной власти по рынку ценных бумаг, вступают в силу одновременно с вступлением в силу изменений в указанные акты.</w:t>
      </w:r>
      <w:proofErr w:type="gramEnd"/>
    </w:p>
    <w:p w:rsidR="0081364A" w:rsidRPr="004A256C" w:rsidRDefault="0081364A" w:rsidP="0081364A">
      <w:pPr>
        <w:pStyle w:val="af0"/>
        <w:ind w:firstLine="706"/>
      </w:pPr>
      <w:r w:rsidRPr="004A256C">
        <w:t xml:space="preserve">11.4.3. </w:t>
      </w:r>
      <w:proofErr w:type="gramStart"/>
      <w:r w:rsidRPr="004A256C">
        <w:t xml:space="preserve">Изменения и дополнения, вносимые в настоящий Регламент, связанные с внесением изменений и/или дополнений в Правила (регламенты) соответствующих Торговых систем, расчетных и клиринговых организаций, депозитариев и регистраторов, в том числе в котировальные листы Торговых систем, вступают в действие одновременно с вступлением в действие указанных изменений и дополнений в Правила (регламенты) Торговых систем, расчетных и клиринговых организаций, депозитариев и регистраторов. </w:t>
      </w:r>
      <w:proofErr w:type="gramEnd"/>
    </w:p>
    <w:p w:rsidR="0081364A" w:rsidRPr="004A256C" w:rsidRDefault="0081364A" w:rsidP="0081364A">
      <w:pPr>
        <w:pStyle w:val="af0"/>
        <w:ind w:firstLine="706"/>
      </w:pPr>
      <w:r w:rsidRPr="004A256C">
        <w:t>Брокер уведомляет Клиента об указанных изме</w:t>
      </w:r>
      <w:r w:rsidR="00ED6AC7" w:rsidRPr="004A256C">
        <w:t xml:space="preserve">нениях и дополнениях </w:t>
      </w:r>
      <w:r w:rsidRPr="004A256C">
        <w:t xml:space="preserve"> </w:t>
      </w:r>
      <w:r w:rsidR="00ED6AC7" w:rsidRPr="004A256C">
        <w:t>по электронной почте</w:t>
      </w:r>
      <w:r w:rsidRPr="004A256C">
        <w:t>.</w:t>
      </w:r>
    </w:p>
    <w:p w:rsidR="00C77063" w:rsidRPr="004A256C" w:rsidRDefault="00C77063" w:rsidP="00ED6AC7">
      <w:pPr>
        <w:pStyle w:val="af0"/>
        <w:rPr>
          <w:color w:val="CC99FF"/>
        </w:rPr>
      </w:pPr>
    </w:p>
    <w:p w:rsidR="0081364A" w:rsidRPr="004A256C" w:rsidRDefault="0081364A" w:rsidP="0081364A">
      <w:pPr>
        <w:pStyle w:val="af0"/>
        <w:ind w:firstLine="709"/>
      </w:pPr>
      <w:r w:rsidRPr="004A256C">
        <w:t xml:space="preserve">11.4.4. Изменения и дополнения, связанные с увеличением вознаграждения Брокера, либо иным образом увеличивающие расходы Клиента на совершение операций вступают в действие по истечении 10 (десяти) дней с момента направления Брокером уведомления Клиенту о внесении указанных изменений и дополнений способом, определенным настоящим Регламентом. </w:t>
      </w:r>
    </w:p>
    <w:p w:rsidR="0081364A" w:rsidRPr="004A256C" w:rsidRDefault="0081364A" w:rsidP="0081364A">
      <w:pPr>
        <w:pStyle w:val="af0"/>
        <w:ind w:firstLine="709"/>
      </w:pPr>
      <w:r w:rsidRPr="004A256C">
        <w:t>11.4.</w:t>
      </w:r>
      <w:r w:rsidR="00384AFE" w:rsidRPr="004A256C">
        <w:t>5</w:t>
      </w:r>
      <w:r w:rsidRPr="004A256C">
        <w:t>. Все изменения и дополнения, внесенные Брокером в настоящий Регламент, доступны для ознакомления каждому Клиенту в офисе Брокера по адресу:</w:t>
      </w:r>
      <w:r w:rsidR="00337E74" w:rsidRPr="004A256C">
        <w:t xml:space="preserve"> этаж 3, д.5А, </w:t>
      </w:r>
      <w:proofErr w:type="spellStart"/>
      <w:r w:rsidR="00337E74" w:rsidRPr="004A256C">
        <w:t>ул</w:t>
      </w:r>
      <w:proofErr w:type="gramStart"/>
      <w:r w:rsidR="00337E74" w:rsidRPr="004A256C">
        <w:t>.К</w:t>
      </w:r>
      <w:proofErr w:type="gramEnd"/>
      <w:r w:rsidR="00337E74" w:rsidRPr="004A256C">
        <w:t>едрова</w:t>
      </w:r>
      <w:proofErr w:type="spellEnd"/>
      <w:r w:rsidRPr="004A256C">
        <w:t xml:space="preserve">, </w:t>
      </w:r>
      <w:proofErr w:type="spellStart"/>
      <w:r w:rsidRPr="004A256C">
        <w:t>г.Москва</w:t>
      </w:r>
      <w:proofErr w:type="spellEnd"/>
      <w:r w:rsidRPr="004A256C">
        <w:t>, с момента вступления в действие указанных изменений и дополнений.</w:t>
      </w:r>
    </w:p>
    <w:p w:rsidR="0081364A" w:rsidRPr="004A256C" w:rsidRDefault="0081364A" w:rsidP="0081364A">
      <w:pPr>
        <w:pStyle w:val="af0"/>
        <w:ind w:firstLine="709"/>
      </w:pPr>
      <w:r w:rsidRPr="004A256C">
        <w:t>11.4.</w:t>
      </w:r>
      <w:r w:rsidR="00384AFE" w:rsidRPr="004A256C">
        <w:t>6</w:t>
      </w:r>
      <w:r w:rsidRPr="004A256C">
        <w:t>. Клиенту рекомендуется следить за вносимыми Брокером изменениями и дополнениями в настоящий Регламент, и обращаться к Брокеру за сведениями о внесенных изменениях и дополнениях. Риск неблагоприятных последствий, вызванных несоблюдением Клиентом данных рекомендаций и непринятием мер по получению информации о внесенных изменениях и дополнениях, несет Клиент.</w:t>
      </w:r>
    </w:p>
    <w:p w:rsidR="0081364A" w:rsidRPr="004A256C" w:rsidRDefault="0081364A" w:rsidP="0081364A">
      <w:pPr>
        <w:pStyle w:val="af0"/>
        <w:ind w:firstLine="709"/>
      </w:pPr>
      <w:r w:rsidRPr="004A256C">
        <w:t>11.4.</w:t>
      </w:r>
      <w:r w:rsidR="00384AFE" w:rsidRPr="004A256C">
        <w:t>7</w:t>
      </w:r>
      <w:r w:rsidRPr="004A256C">
        <w:t>. В случае несогласия Клиента с изменениями и/или дополнениями, внесенными в настоящий Регламент, Клиент вправе выйти из Регламента в одностороннем порядке. При этом внесенные в Регламент изменения и/или дополнения имеют силу для Клиента независимо от его согласия.</w:t>
      </w:r>
    </w:p>
    <w:p w:rsidR="0081364A" w:rsidRPr="004A256C" w:rsidRDefault="0081364A" w:rsidP="0081364A">
      <w:pPr>
        <w:pStyle w:val="af0"/>
        <w:ind w:firstLine="709"/>
      </w:pPr>
      <w:r w:rsidRPr="004A256C">
        <w:t>11.4.</w:t>
      </w:r>
      <w:r w:rsidR="00384AFE" w:rsidRPr="004A256C">
        <w:t>8</w:t>
      </w:r>
      <w:r w:rsidRPr="004A256C">
        <w:t>. Изменение условий настоящего Регламента возможно как в одностороннем порядке, так и путем заключения дополнительного соглашения к настоящему Регламенту.</w:t>
      </w:r>
    </w:p>
    <w:p w:rsidR="0081364A" w:rsidRPr="004A256C" w:rsidRDefault="0081364A" w:rsidP="0081364A">
      <w:pPr>
        <w:pStyle w:val="21"/>
        <w:ind w:firstLine="720"/>
        <w:rPr>
          <w:rFonts w:ascii="Times New Roman" w:hAnsi="Times New Roman"/>
          <w:b/>
          <w:sz w:val="20"/>
        </w:rPr>
      </w:pPr>
      <w:bookmarkStart w:id="53" w:name="_Toc299033383"/>
      <w:r w:rsidRPr="004A256C">
        <w:rPr>
          <w:rFonts w:ascii="Times New Roman" w:hAnsi="Times New Roman"/>
          <w:b/>
          <w:sz w:val="20"/>
        </w:rPr>
        <w:t xml:space="preserve">11.5. Срок действия </w:t>
      </w:r>
      <w:bookmarkEnd w:id="53"/>
      <w:r w:rsidR="00274DB7" w:rsidRPr="00274DB7">
        <w:rPr>
          <w:rFonts w:ascii="Times New Roman" w:hAnsi="Times New Roman"/>
          <w:b/>
          <w:color w:val="auto"/>
          <w:sz w:val="20"/>
        </w:rPr>
        <w:t>договорных отношений</w:t>
      </w:r>
    </w:p>
    <w:p w:rsidR="0081364A" w:rsidRPr="004A256C" w:rsidRDefault="0081364A" w:rsidP="0081364A">
      <w:pPr>
        <w:pStyle w:val="af0"/>
        <w:ind w:firstLine="709"/>
      </w:pPr>
      <w:r w:rsidRPr="004A256C">
        <w:t>11.5.1. После присоединения Клиента к настоящему Регламенту в установленном порядке Стороны вступают в соответствующие договорные отношения на неопределенный срок.</w:t>
      </w:r>
    </w:p>
    <w:p w:rsidR="0081364A" w:rsidRPr="004A256C" w:rsidRDefault="0081364A" w:rsidP="0081364A">
      <w:pPr>
        <w:pStyle w:val="af0"/>
        <w:ind w:firstLine="709"/>
      </w:pPr>
      <w:r w:rsidRPr="004A256C">
        <w:t>11.5.2. Каждая из Сторон вправе прекратить указанные договорные отношения, письменно уведомив другую Сторону за 30 (тридцать) дней до предполагаемой даты прекращения.</w:t>
      </w:r>
    </w:p>
    <w:p w:rsidR="0081364A" w:rsidRPr="004A256C" w:rsidRDefault="0081364A" w:rsidP="0081364A">
      <w:pPr>
        <w:pStyle w:val="212"/>
        <w:rPr>
          <w:rFonts w:ascii="Times New Roman" w:hAnsi="Times New Roman"/>
          <w:b w:val="0"/>
          <w:u w:val="none"/>
        </w:rPr>
      </w:pPr>
      <w:r w:rsidRPr="004A256C">
        <w:rPr>
          <w:rFonts w:ascii="Times New Roman" w:hAnsi="Times New Roman"/>
          <w:b w:val="0"/>
          <w:u w:val="none"/>
        </w:rPr>
        <w:t>При этом Стороны до даты прекращения действия договорных отношений обязаны разрешить между собой все денежные и имущественные вопросы, связанные с указанными отношениями.</w:t>
      </w:r>
    </w:p>
    <w:p w:rsidR="0081364A" w:rsidRPr="004A256C" w:rsidRDefault="0081364A" w:rsidP="0081364A">
      <w:pPr>
        <w:pStyle w:val="af0"/>
        <w:ind w:firstLine="709"/>
      </w:pPr>
      <w:r w:rsidRPr="004A256C">
        <w:t>11.5.3. Прекращение договорных отношений не освобождает Стороны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настоящем Регламенте.</w:t>
      </w:r>
    </w:p>
    <w:p w:rsidR="0081364A" w:rsidRPr="004A256C" w:rsidRDefault="0081364A" w:rsidP="0081364A">
      <w:pPr>
        <w:pStyle w:val="af0"/>
        <w:ind w:firstLine="709"/>
      </w:pPr>
    </w:p>
    <w:p w:rsidR="0081364A" w:rsidRPr="004A256C" w:rsidRDefault="0081364A" w:rsidP="0081364A">
      <w:pPr>
        <w:pStyle w:val="af0"/>
        <w:ind w:firstLine="709"/>
      </w:pPr>
    </w:p>
    <w:p w:rsidR="0081364A" w:rsidRPr="004A256C" w:rsidRDefault="0081364A" w:rsidP="0081364A">
      <w:pPr>
        <w:pStyle w:val="af0"/>
        <w:ind w:firstLine="709"/>
      </w:pPr>
    </w:p>
    <w:p w:rsidR="0081364A" w:rsidRPr="004A256C" w:rsidRDefault="0081364A" w:rsidP="0081364A">
      <w:pPr>
        <w:pStyle w:val="af0"/>
        <w:ind w:firstLine="709"/>
      </w:pPr>
    </w:p>
    <w:p w:rsidR="0081364A" w:rsidRPr="009A57D1" w:rsidRDefault="0081364A" w:rsidP="0081364A">
      <w:pPr>
        <w:pStyle w:val="af0"/>
        <w:ind w:firstLine="709"/>
        <w:rPr>
          <w:sz w:val="24"/>
          <w:szCs w:val="24"/>
        </w:rPr>
      </w:pPr>
    </w:p>
    <w:p w:rsidR="0081364A" w:rsidRPr="009A57D1" w:rsidRDefault="0081364A" w:rsidP="0081364A">
      <w:pPr>
        <w:pStyle w:val="af0"/>
        <w:ind w:firstLine="709"/>
        <w:rPr>
          <w:sz w:val="24"/>
          <w:szCs w:val="24"/>
        </w:rPr>
      </w:pPr>
    </w:p>
    <w:p w:rsidR="0081364A" w:rsidRPr="009A57D1" w:rsidRDefault="0081364A" w:rsidP="0081364A">
      <w:pPr>
        <w:pStyle w:val="af0"/>
        <w:ind w:firstLine="709"/>
        <w:rPr>
          <w:sz w:val="24"/>
          <w:szCs w:val="24"/>
        </w:rPr>
      </w:pPr>
    </w:p>
    <w:p w:rsidR="0081364A" w:rsidRPr="009A57D1" w:rsidRDefault="0081364A" w:rsidP="0081364A">
      <w:pPr>
        <w:pStyle w:val="af0"/>
        <w:ind w:firstLine="709"/>
        <w:rPr>
          <w:sz w:val="24"/>
          <w:szCs w:val="24"/>
        </w:rPr>
      </w:pPr>
    </w:p>
    <w:p w:rsidR="0081364A" w:rsidRPr="009A57D1" w:rsidRDefault="0081364A" w:rsidP="0081364A">
      <w:pPr>
        <w:pStyle w:val="af0"/>
        <w:ind w:firstLine="709"/>
        <w:rPr>
          <w:sz w:val="24"/>
          <w:szCs w:val="24"/>
        </w:rPr>
      </w:pPr>
    </w:p>
    <w:p w:rsidR="0081364A" w:rsidRPr="009A57D1" w:rsidRDefault="0081364A" w:rsidP="0081364A">
      <w:pPr>
        <w:pStyle w:val="af0"/>
        <w:ind w:firstLine="709"/>
        <w:rPr>
          <w:sz w:val="24"/>
          <w:szCs w:val="24"/>
        </w:rPr>
      </w:pPr>
    </w:p>
    <w:p w:rsidR="0081364A" w:rsidRPr="009A57D1" w:rsidRDefault="0081364A" w:rsidP="0081364A">
      <w:pPr>
        <w:pStyle w:val="af0"/>
        <w:ind w:firstLine="709"/>
        <w:rPr>
          <w:sz w:val="24"/>
          <w:szCs w:val="24"/>
        </w:rPr>
      </w:pPr>
    </w:p>
    <w:p w:rsidR="0081364A" w:rsidRDefault="0081364A" w:rsidP="0081364A">
      <w:pPr>
        <w:pStyle w:val="af0"/>
        <w:ind w:firstLine="709"/>
        <w:rPr>
          <w:sz w:val="24"/>
          <w:szCs w:val="24"/>
        </w:rPr>
      </w:pPr>
    </w:p>
    <w:p w:rsidR="00C82D73" w:rsidRDefault="00C82D73" w:rsidP="0081364A">
      <w:pPr>
        <w:pStyle w:val="af0"/>
        <w:ind w:firstLine="709"/>
        <w:rPr>
          <w:sz w:val="24"/>
          <w:szCs w:val="24"/>
        </w:rPr>
      </w:pPr>
    </w:p>
    <w:p w:rsidR="00C82D73" w:rsidRDefault="00C82D73" w:rsidP="0081364A">
      <w:pPr>
        <w:pStyle w:val="af0"/>
        <w:ind w:firstLine="709"/>
        <w:rPr>
          <w:sz w:val="24"/>
          <w:szCs w:val="24"/>
        </w:rPr>
      </w:pPr>
    </w:p>
    <w:p w:rsidR="00C82D73" w:rsidRDefault="00C82D73" w:rsidP="0081364A">
      <w:pPr>
        <w:pStyle w:val="af0"/>
        <w:ind w:firstLine="709"/>
        <w:rPr>
          <w:sz w:val="24"/>
          <w:szCs w:val="24"/>
        </w:rPr>
      </w:pPr>
    </w:p>
    <w:p w:rsidR="00C82D73" w:rsidRDefault="00C82D73" w:rsidP="0081364A">
      <w:pPr>
        <w:pStyle w:val="af0"/>
        <w:ind w:firstLine="709"/>
        <w:rPr>
          <w:sz w:val="24"/>
          <w:szCs w:val="24"/>
        </w:rPr>
      </w:pPr>
    </w:p>
    <w:p w:rsidR="00C82D73" w:rsidRDefault="00C82D73" w:rsidP="0081364A">
      <w:pPr>
        <w:pStyle w:val="af0"/>
        <w:ind w:firstLine="709"/>
        <w:rPr>
          <w:sz w:val="24"/>
          <w:szCs w:val="24"/>
        </w:rPr>
      </w:pPr>
    </w:p>
    <w:p w:rsidR="00C82D73" w:rsidRDefault="00C82D73" w:rsidP="0081364A">
      <w:pPr>
        <w:pStyle w:val="af0"/>
        <w:ind w:firstLine="709"/>
        <w:rPr>
          <w:sz w:val="24"/>
          <w:szCs w:val="24"/>
        </w:rPr>
      </w:pPr>
    </w:p>
    <w:p w:rsidR="001C56F5" w:rsidRDefault="001C56F5" w:rsidP="0081364A">
      <w:pPr>
        <w:pStyle w:val="af0"/>
        <w:ind w:firstLine="709"/>
        <w:rPr>
          <w:sz w:val="24"/>
          <w:szCs w:val="24"/>
        </w:rPr>
      </w:pPr>
    </w:p>
    <w:p w:rsidR="001C56F5" w:rsidRPr="00A42732" w:rsidRDefault="001C56F5"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2A280D" w:rsidRPr="00A42732" w:rsidRDefault="002A280D" w:rsidP="0081364A">
      <w:pPr>
        <w:pStyle w:val="af0"/>
        <w:ind w:firstLine="709"/>
        <w:rPr>
          <w:sz w:val="24"/>
          <w:szCs w:val="24"/>
        </w:rPr>
      </w:pPr>
    </w:p>
    <w:p w:rsidR="00C82D73" w:rsidRPr="00086D0D" w:rsidRDefault="00C82D73" w:rsidP="004A256C">
      <w:pPr>
        <w:pStyle w:val="1"/>
      </w:pPr>
      <w:bookmarkStart w:id="54" w:name="_Toc299033384"/>
      <w:r w:rsidRPr="00086D0D">
        <w:t>ПРИЛОЖЕНИЯ</w:t>
      </w:r>
      <w:bookmarkEnd w:id="54"/>
    </w:p>
    <w:p w:rsidR="0081364A" w:rsidRPr="009A57D1" w:rsidRDefault="0081364A" w:rsidP="0081364A">
      <w:pPr>
        <w:pStyle w:val="af0"/>
        <w:ind w:firstLine="709"/>
        <w:rPr>
          <w:sz w:val="24"/>
          <w:szCs w:val="24"/>
        </w:rPr>
      </w:pPr>
    </w:p>
    <w:p w:rsidR="00BE6EBD" w:rsidRDefault="00BE6EBD" w:rsidP="004A256C">
      <w:pPr>
        <w:pStyle w:val="1"/>
      </w:pPr>
    </w:p>
    <w:p w:rsidR="00C82D73" w:rsidRDefault="00C82D73" w:rsidP="00C82D73"/>
    <w:p w:rsidR="00C82D73" w:rsidRDefault="00C82D73" w:rsidP="00C82D73"/>
    <w:p w:rsidR="00C82D73" w:rsidRDefault="00C82D73" w:rsidP="00C82D73"/>
    <w:p w:rsidR="00C82D73" w:rsidRDefault="00C82D73" w:rsidP="00C82D73"/>
    <w:p w:rsidR="00C82D73" w:rsidRDefault="00C82D73" w:rsidP="00C82D73"/>
    <w:p w:rsidR="001C56F5" w:rsidRDefault="001C56F5" w:rsidP="00C82D73"/>
    <w:p w:rsidR="00C82D73" w:rsidRDefault="00C82D73" w:rsidP="00C82D73"/>
    <w:p w:rsidR="00C82D73" w:rsidRDefault="00C82D73" w:rsidP="00C82D73"/>
    <w:p w:rsidR="00C82D73" w:rsidRDefault="00C82D73" w:rsidP="00C82D73"/>
    <w:p w:rsidR="00C82D73" w:rsidRDefault="00C82D73" w:rsidP="00C82D73"/>
    <w:p w:rsidR="00C82D73" w:rsidRDefault="00C82D73" w:rsidP="00C82D73"/>
    <w:p w:rsidR="001C56F5" w:rsidRDefault="001C56F5" w:rsidP="00C82D73"/>
    <w:p w:rsidR="00C9251A" w:rsidRDefault="00C9251A" w:rsidP="00C82D73"/>
    <w:p w:rsidR="00C9251A" w:rsidRDefault="00C9251A" w:rsidP="00C82D73"/>
    <w:p w:rsidR="00C9251A" w:rsidRDefault="00C9251A" w:rsidP="00C82D73"/>
    <w:p w:rsidR="00C9251A" w:rsidRDefault="00C9251A" w:rsidP="00C82D73"/>
    <w:p w:rsidR="00C9251A" w:rsidRDefault="00C9251A" w:rsidP="00C82D73"/>
    <w:p w:rsidR="00C9251A" w:rsidRDefault="00C9251A" w:rsidP="00C82D73"/>
    <w:p w:rsidR="00C9251A" w:rsidRDefault="00C9251A" w:rsidP="00C82D73"/>
    <w:p w:rsidR="00C9251A" w:rsidRDefault="00C9251A" w:rsidP="00C82D73"/>
    <w:p w:rsidR="00C9251A" w:rsidRDefault="00C9251A" w:rsidP="00C82D73"/>
    <w:p w:rsidR="00C9251A" w:rsidRDefault="00C9251A" w:rsidP="00C82D73"/>
    <w:p w:rsidR="001C56F5" w:rsidRDefault="001C56F5" w:rsidP="00C82D73"/>
    <w:p w:rsidR="001C56F5" w:rsidRDefault="001C56F5" w:rsidP="00C82D73"/>
    <w:p w:rsidR="001C56F5" w:rsidRDefault="001C56F5" w:rsidP="00C82D73"/>
    <w:p w:rsidR="00C82D73" w:rsidRPr="00A46E1F" w:rsidRDefault="00C82D73" w:rsidP="00F77270">
      <w:pPr>
        <w:pStyle w:val="21"/>
        <w:spacing w:after="0"/>
        <w:jc w:val="center"/>
        <w:rPr>
          <w:rFonts w:ascii="Times New Roman" w:hAnsi="Times New Roman"/>
          <w:b/>
          <w:sz w:val="18"/>
          <w:szCs w:val="18"/>
        </w:rPr>
      </w:pPr>
      <w:bookmarkStart w:id="55" w:name="_Toc299033385"/>
      <w:bookmarkEnd w:id="6"/>
      <w:r w:rsidRPr="00A46E1F">
        <w:rPr>
          <w:sz w:val="18"/>
          <w:szCs w:val="18"/>
        </w:rPr>
        <w:t>Приложение 1. Заявление о присоединении к Регламенту для физических лиц и индивидуальных предпринимателей</w:t>
      </w:r>
      <w:bookmarkEnd w:id="55"/>
    </w:p>
    <w:p w:rsidR="00C82D73" w:rsidRPr="00960D36" w:rsidRDefault="00C82D73" w:rsidP="00C82D73">
      <w:pPr>
        <w:jc w:val="center"/>
        <w:outlineLvl w:val="0"/>
        <w:rPr>
          <w:b/>
          <w:bCs/>
          <w:sz w:val="22"/>
          <w:szCs w:val="22"/>
        </w:rPr>
      </w:pPr>
      <w:r w:rsidRPr="00960D36">
        <w:rPr>
          <w:b/>
          <w:bCs/>
          <w:sz w:val="22"/>
          <w:szCs w:val="22"/>
        </w:rPr>
        <w:t xml:space="preserve">ЗАЯВЛЕНИЕ </w:t>
      </w:r>
    </w:p>
    <w:p w:rsidR="00C82D73" w:rsidRPr="00960D36" w:rsidRDefault="00C82D73" w:rsidP="00C82D73">
      <w:pPr>
        <w:jc w:val="center"/>
        <w:rPr>
          <w:b/>
          <w:bCs/>
          <w:sz w:val="22"/>
          <w:szCs w:val="22"/>
        </w:rPr>
      </w:pPr>
      <w:r w:rsidRPr="00960D36">
        <w:rPr>
          <w:b/>
          <w:bCs/>
          <w:sz w:val="22"/>
          <w:szCs w:val="22"/>
        </w:rPr>
        <w:t xml:space="preserve">о </w:t>
      </w:r>
      <w:r w:rsidRPr="00A46E1F">
        <w:rPr>
          <w:b/>
          <w:bCs/>
          <w:sz w:val="18"/>
          <w:szCs w:val="18"/>
        </w:rPr>
        <w:t>присоединении к Регламенту оказания</w:t>
      </w:r>
      <w:r w:rsidR="00AD651F" w:rsidRPr="00A46E1F">
        <w:rPr>
          <w:b/>
          <w:bCs/>
          <w:sz w:val="18"/>
          <w:szCs w:val="18"/>
        </w:rPr>
        <w:t xml:space="preserve"> услуг на рынке ценных бумаг </w:t>
      </w:r>
      <w:r w:rsidR="00AD651F" w:rsidRPr="00A46E1F">
        <w:rPr>
          <w:b/>
          <w:bCs/>
          <w:sz w:val="18"/>
          <w:szCs w:val="18"/>
        </w:rPr>
        <w:br/>
        <w:t>АКБ «СЛАВИЯ</w:t>
      </w:r>
      <w:r w:rsidRPr="00A46E1F">
        <w:rPr>
          <w:b/>
          <w:bCs/>
          <w:sz w:val="18"/>
          <w:szCs w:val="18"/>
        </w:rPr>
        <w:t>»</w:t>
      </w:r>
      <w:r w:rsidR="00AD651F" w:rsidRPr="00A46E1F">
        <w:rPr>
          <w:b/>
          <w:bCs/>
          <w:sz w:val="18"/>
          <w:szCs w:val="18"/>
        </w:rPr>
        <w:t xml:space="preserve"> (АО)</w:t>
      </w:r>
      <w:r w:rsidRPr="00A46E1F">
        <w:rPr>
          <w:b/>
          <w:bCs/>
          <w:sz w:val="18"/>
          <w:szCs w:val="18"/>
        </w:rPr>
        <w:t xml:space="preserve"> </w:t>
      </w:r>
      <w:r w:rsidRPr="00A46E1F">
        <w:rPr>
          <w:b/>
          <w:bCs/>
          <w:sz w:val="18"/>
          <w:szCs w:val="18"/>
        </w:rPr>
        <w:br/>
        <w:t>(для физических лиц и индивидуальных предпринимателей)</w:t>
      </w:r>
    </w:p>
    <w:p w:rsidR="002A280D" w:rsidRPr="00960D36" w:rsidRDefault="002A280D" w:rsidP="002A280D">
      <w:pPr>
        <w:rPr>
          <w:b/>
          <w:bCs/>
          <w:sz w:val="22"/>
          <w:szCs w:val="22"/>
        </w:rPr>
      </w:pPr>
      <w:r w:rsidRPr="00960D36">
        <w:rPr>
          <w:b/>
          <w:bCs/>
          <w:sz w:val="22"/>
          <w:szCs w:val="22"/>
        </w:rPr>
        <w:t>№ _______</w:t>
      </w:r>
      <w:r>
        <w:rPr>
          <w:b/>
          <w:bCs/>
          <w:sz w:val="22"/>
          <w:szCs w:val="22"/>
        </w:rPr>
        <w:t>_______</w:t>
      </w:r>
      <w:r w:rsidRPr="00960D36">
        <w:rPr>
          <w:b/>
          <w:bCs/>
          <w:sz w:val="22"/>
          <w:szCs w:val="22"/>
        </w:rPr>
        <w:t>___</w:t>
      </w:r>
      <w:r>
        <w:rPr>
          <w:b/>
          <w:bCs/>
          <w:sz w:val="22"/>
          <w:szCs w:val="22"/>
        </w:rPr>
        <w:t>______</w:t>
      </w:r>
      <w:r w:rsidRPr="00960D36">
        <w:rPr>
          <w:b/>
          <w:bCs/>
          <w:sz w:val="22"/>
          <w:szCs w:val="22"/>
        </w:rPr>
        <w:t xml:space="preserve">                                                                     </w:t>
      </w:r>
      <w:r>
        <w:rPr>
          <w:b/>
          <w:bCs/>
          <w:sz w:val="22"/>
          <w:szCs w:val="22"/>
        </w:rPr>
        <w:t xml:space="preserve"> </w:t>
      </w:r>
      <w:r w:rsidRPr="00960D36">
        <w:rPr>
          <w:b/>
          <w:bCs/>
          <w:sz w:val="22"/>
          <w:szCs w:val="22"/>
        </w:rPr>
        <w:t>от _____ _____________ 20____ г.</w:t>
      </w:r>
    </w:p>
    <w:p w:rsidR="00C82D73" w:rsidRDefault="00C82D73" w:rsidP="00C82D73">
      <w:pPr>
        <w:tabs>
          <w:tab w:val="center" w:pos="5131"/>
          <w:tab w:val="left" w:pos="7893"/>
        </w:tabs>
        <w:rPr>
          <w:b/>
          <w:bCs/>
          <w:sz w:val="22"/>
        </w:rPr>
      </w:pPr>
      <w:r>
        <w:rPr>
          <w:b/>
          <w:bCs/>
          <w:sz w:val="22"/>
        </w:rPr>
        <w:tab/>
      </w:r>
    </w:p>
    <w:p w:rsidR="00C82D73" w:rsidRPr="00A40A4D" w:rsidRDefault="00C82D73" w:rsidP="00A40A4D">
      <w:pPr>
        <w:ind w:firstLine="720"/>
        <w:jc w:val="both"/>
        <w:outlineLvl w:val="0"/>
        <w:rPr>
          <w:sz w:val="18"/>
          <w:szCs w:val="18"/>
        </w:rPr>
      </w:pPr>
      <w:r w:rsidRPr="00F150CB">
        <w:rPr>
          <w:sz w:val="18"/>
          <w:szCs w:val="18"/>
        </w:rPr>
        <w:t xml:space="preserve">По настоящему </w:t>
      </w:r>
      <w:r>
        <w:rPr>
          <w:sz w:val="18"/>
          <w:szCs w:val="18"/>
        </w:rPr>
        <w:t>З</w:t>
      </w:r>
      <w:r w:rsidRPr="00F150CB">
        <w:rPr>
          <w:sz w:val="18"/>
          <w:szCs w:val="18"/>
        </w:rPr>
        <w:t xml:space="preserve">аявлению </w:t>
      </w:r>
      <w:r w:rsidR="00D14B79">
        <w:rPr>
          <w:sz w:val="18"/>
          <w:szCs w:val="18"/>
        </w:rPr>
        <w:t>_____________________</w:t>
      </w:r>
      <w:r w:rsidR="00A40A4D">
        <w:rPr>
          <w:sz w:val="18"/>
          <w:szCs w:val="18"/>
        </w:rPr>
        <w:t xml:space="preserve">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sidRPr="00476407">
        <w:rPr>
          <w:b/>
          <w:sz w:val="18"/>
          <w:szCs w:val="18"/>
        </w:rPr>
        <w:t xml:space="preserve"> </w:t>
      </w:r>
      <w:r w:rsidRPr="00476407">
        <w:rPr>
          <w:sz w:val="18"/>
          <w:szCs w:val="18"/>
        </w:rPr>
        <w:t>в соответствии со статьей 428</w:t>
      </w:r>
      <w:r>
        <w:rPr>
          <w:sz w:val="18"/>
          <w:szCs w:val="18"/>
        </w:rPr>
        <w:t xml:space="preserve"> </w:t>
      </w:r>
      <w:r w:rsidRPr="00476407">
        <w:rPr>
          <w:sz w:val="18"/>
          <w:szCs w:val="18"/>
        </w:rPr>
        <w:t xml:space="preserve">Гражданского Кодекса Российской Федерации полностью </w:t>
      </w:r>
      <w:proofErr w:type="gramStart"/>
      <w:r w:rsidRPr="00476407">
        <w:rPr>
          <w:sz w:val="18"/>
          <w:szCs w:val="18"/>
        </w:rPr>
        <w:t>и</w:t>
      </w:r>
      <w:proofErr w:type="gramEnd"/>
      <w:r w:rsidRPr="00476407">
        <w:rPr>
          <w:sz w:val="18"/>
          <w:szCs w:val="18"/>
        </w:rPr>
        <w:t xml:space="preserve"> безусловно присоединяется к Регламенту оказания </w:t>
      </w:r>
      <w:r w:rsidR="00AD651F">
        <w:rPr>
          <w:sz w:val="18"/>
          <w:szCs w:val="18"/>
        </w:rPr>
        <w:t>услуг на рынке ценных бумаг АКБ «СЛАВИЯ</w:t>
      </w:r>
      <w:r w:rsidRPr="00476407">
        <w:rPr>
          <w:sz w:val="18"/>
          <w:szCs w:val="18"/>
        </w:rPr>
        <w:t>»</w:t>
      </w:r>
      <w:r w:rsidR="00AD651F">
        <w:rPr>
          <w:sz w:val="18"/>
          <w:szCs w:val="18"/>
        </w:rPr>
        <w:t xml:space="preserve"> (АО)</w:t>
      </w:r>
      <w:r w:rsidRPr="00476407">
        <w:rPr>
          <w:sz w:val="18"/>
          <w:szCs w:val="18"/>
        </w:rPr>
        <w:t xml:space="preserve"> (Договору присоединения) и обязуется соблюдать условия указанного Регламента со дня пр</w:t>
      </w:r>
      <w:r w:rsidR="00AD651F">
        <w:rPr>
          <w:sz w:val="18"/>
          <w:szCs w:val="18"/>
        </w:rPr>
        <w:t>инятия настоящего Заявления АКБ «СЛАВИЯ</w:t>
      </w:r>
      <w:r w:rsidRPr="00476407">
        <w:rPr>
          <w:sz w:val="18"/>
          <w:szCs w:val="18"/>
        </w:rPr>
        <w:t>»</w:t>
      </w:r>
      <w:r w:rsidR="00AD651F">
        <w:rPr>
          <w:sz w:val="18"/>
          <w:szCs w:val="18"/>
        </w:rPr>
        <w:t xml:space="preserve"> (АО)</w:t>
      </w:r>
      <w:r>
        <w:rPr>
          <w:sz w:val="18"/>
          <w:szCs w:val="18"/>
        </w:rPr>
        <w:t xml:space="preserve"> (далее – </w:t>
      </w:r>
      <w:r w:rsidRPr="00476407">
        <w:rPr>
          <w:b/>
          <w:sz w:val="18"/>
          <w:szCs w:val="18"/>
        </w:rPr>
        <w:t>Брокер</w:t>
      </w:r>
      <w:r w:rsidRPr="00D04A87">
        <w:rPr>
          <w:sz w:val="18"/>
          <w:szCs w:val="18"/>
        </w:rPr>
        <w:t>).</w:t>
      </w:r>
      <w:r w:rsidRPr="00F150CB">
        <w:t xml:space="preserve"> </w:t>
      </w:r>
    </w:p>
    <w:p w:rsidR="00C82D73" w:rsidRPr="00F150CB" w:rsidRDefault="00C82D73" w:rsidP="00C82D73">
      <w:pPr>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C82D73">
      <w:pPr>
        <w:ind w:right="-5"/>
        <w:jc w:val="both"/>
        <w:rPr>
          <w:sz w:val="18"/>
          <w:szCs w:val="18"/>
        </w:rPr>
      </w:pPr>
      <w:r w:rsidRPr="00F150CB">
        <w:rPr>
          <w:sz w:val="18"/>
          <w:szCs w:val="18"/>
        </w:rPr>
        <w:tab/>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Pr="00F150CB">
        <w:rPr>
          <w:sz w:val="18"/>
          <w:szCs w:val="18"/>
        </w:rPr>
        <w:t>.</w:t>
      </w:r>
      <w:r w:rsidRPr="00F150CB">
        <w:rPr>
          <w:sz w:val="18"/>
          <w:szCs w:val="18"/>
        </w:rPr>
        <w:tab/>
      </w:r>
    </w:p>
    <w:p w:rsidR="00C82D73" w:rsidRPr="00F150CB" w:rsidRDefault="00C82D73" w:rsidP="00C82D73">
      <w:pPr>
        <w:ind w:right="-5"/>
        <w:jc w:val="both"/>
        <w:rPr>
          <w:b/>
          <w:sz w:val="18"/>
          <w:szCs w:val="18"/>
        </w:rPr>
      </w:pPr>
    </w:p>
    <w:p w:rsidR="00C82D73" w:rsidRPr="00F150CB" w:rsidRDefault="00C82D73" w:rsidP="00C82D73">
      <w:pPr>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C82D73">
      <w:pPr>
        <w:ind w:right="-5" w:firstLine="720"/>
        <w:jc w:val="both"/>
        <w:rPr>
          <w:sz w:val="18"/>
          <w:szCs w:val="18"/>
        </w:rPr>
      </w:pPr>
      <w:r w:rsidRPr="009D0824">
        <w:rPr>
          <w:rFonts w:ascii="Symbol" w:hAnsi="Symbol"/>
          <w:b/>
          <w:sz w:val="18"/>
          <w:szCs w:val="18"/>
        </w:rPr>
        <w:t></w:t>
      </w:r>
      <w:r w:rsidRPr="009D0824">
        <w:rPr>
          <w:sz w:val="18"/>
          <w:szCs w:val="18"/>
        </w:rPr>
        <w:t xml:space="preserve"> ЗАО «ФБ ММВБ» </w:t>
      </w:r>
    </w:p>
    <w:p w:rsidR="00C82D73" w:rsidRPr="00F63621" w:rsidRDefault="00C82D73" w:rsidP="00C82D73">
      <w:pPr>
        <w:ind w:right="-5" w:firstLine="720"/>
        <w:jc w:val="both"/>
        <w:rPr>
          <w:sz w:val="18"/>
          <w:szCs w:val="18"/>
        </w:rPr>
      </w:pPr>
      <w:r w:rsidRPr="009D0824">
        <w:rPr>
          <w:rFonts w:ascii="Symbol" w:hAnsi="Symbol"/>
          <w:b/>
          <w:sz w:val="18"/>
          <w:szCs w:val="18"/>
        </w:rPr>
        <w:t></w:t>
      </w:r>
      <w:r w:rsidRPr="009D0824">
        <w:rPr>
          <w:sz w:val="18"/>
          <w:szCs w:val="18"/>
        </w:rPr>
        <w:t xml:space="preserve"> Внебиржевой рынок</w:t>
      </w:r>
    </w:p>
    <w:p w:rsidR="00C82D73" w:rsidRPr="00F63621" w:rsidRDefault="00C82D73" w:rsidP="00C82D73">
      <w:pPr>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________________________________</w:t>
      </w:r>
    </w:p>
    <w:p w:rsidR="00C82D73" w:rsidRDefault="00C82D73" w:rsidP="00C82D73">
      <w:pPr>
        <w:ind w:right="-5" w:firstLine="720"/>
        <w:jc w:val="both"/>
        <w:rPr>
          <w:i/>
          <w:sz w:val="14"/>
          <w:szCs w:val="14"/>
        </w:rPr>
      </w:pPr>
      <w:r w:rsidRPr="0034724B">
        <w:rPr>
          <w:i/>
          <w:sz w:val="14"/>
          <w:szCs w:val="14"/>
        </w:rPr>
        <w:t xml:space="preserve">                             </w:t>
      </w:r>
      <w:r>
        <w:rPr>
          <w:i/>
          <w:sz w:val="14"/>
          <w:szCs w:val="14"/>
        </w:rPr>
        <w:t xml:space="preserve">                 </w:t>
      </w:r>
      <w:r w:rsidRPr="0034724B">
        <w:rPr>
          <w:i/>
          <w:sz w:val="14"/>
          <w:szCs w:val="14"/>
        </w:rPr>
        <w:t>(указать)</w:t>
      </w:r>
    </w:p>
    <w:p w:rsidR="00C82D73" w:rsidRPr="0034724B" w:rsidRDefault="00C82D73" w:rsidP="00C82D73">
      <w:pPr>
        <w:ind w:right="-5" w:firstLine="720"/>
        <w:jc w:val="both"/>
        <w:rPr>
          <w:sz w:val="18"/>
          <w:szCs w:val="18"/>
        </w:rPr>
      </w:pPr>
    </w:p>
    <w:p w:rsidR="00C82D73" w:rsidRPr="00F150CB" w:rsidRDefault="00C82D73" w:rsidP="00C82D73">
      <w:pPr>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телефонной связи</w:t>
      </w:r>
    </w:p>
    <w:p w:rsidR="00C82D73" w:rsidRDefault="00C82D73" w:rsidP="00C82D73">
      <w:pPr>
        <w:pStyle w:val="a8"/>
        <w:tabs>
          <w:tab w:val="clear" w:pos="4153"/>
          <w:tab w:val="clear" w:pos="8306"/>
        </w:tabs>
        <w:snapToGrid w:val="0"/>
        <w:ind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факсимильной связи</w:t>
      </w:r>
    </w:p>
    <w:p w:rsidR="00C82D73" w:rsidRDefault="00C82D73" w:rsidP="00C82D73">
      <w:pPr>
        <w:ind w:right="-5" w:firstLine="720"/>
        <w:jc w:val="both"/>
        <w:rPr>
          <w:b/>
          <w:sz w:val="18"/>
          <w:szCs w:val="18"/>
        </w:rPr>
      </w:pPr>
    </w:p>
    <w:p w:rsidR="00C82D73" w:rsidRDefault="00C82D73" w:rsidP="00C82D73">
      <w:pPr>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_____________________________</w:t>
      </w:r>
    </w:p>
    <w:p w:rsidR="00C82D73" w:rsidRPr="00F150CB" w:rsidRDefault="00C82D73" w:rsidP="00C82D73">
      <w:pPr>
        <w:ind w:right="-5"/>
        <w:jc w:val="both"/>
        <w:rPr>
          <w:sz w:val="18"/>
          <w:szCs w:val="18"/>
        </w:rPr>
      </w:pPr>
    </w:p>
    <w:p w:rsidR="00C82D73" w:rsidRPr="00F150CB" w:rsidRDefault="00C82D73" w:rsidP="00C82D73">
      <w:pPr>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C82D73">
      <w:pPr>
        <w:ind w:right="-5"/>
        <w:jc w:val="both"/>
        <w:rPr>
          <w:b/>
          <w:smallCaps/>
          <w:sz w:val="18"/>
          <w:szCs w:val="18"/>
        </w:rPr>
      </w:pPr>
    </w:p>
    <w:p w:rsidR="00C82D73" w:rsidRPr="00F150CB" w:rsidRDefault="00C82D73" w:rsidP="00C82D73">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Default="00C82D73" w:rsidP="00C82D73">
      <w:pPr>
        <w:pStyle w:val="212"/>
        <w:rPr>
          <w:rFonts w:ascii="Times New Roman" w:hAnsi="Times New Roman"/>
          <w:b w:val="0"/>
          <w:bCs/>
          <w:sz w:val="18"/>
          <w:szCs w:val="18"/>
          <w:u w:val="none"/>
        </w:rPr>
      </w:pPr>
      <w:proofErr w:type="gramStart"/>
      <w:r w:rsidRPr="00F150CB">
        <w:rPr>
          <w:rFonts w:ascii="Times New Roman" w:hAnsi="Times New Roman"/>
          <w:b w:val="0"/>
          <w:bCs/>
          <w:sz w:val="18"/>
          <w:szCs w:val="18"/>
          <w:u w:val="none"/>
        </w:rPr>
        <w:t>С расчетом налога на доходы физических лиц по методу оценки по стоимости первых по времени</w:t>
      </w:r>
      <w:proofErr w:type="gramEnd"/>
      <w:r w:rsidRPr="00F150CB">
        <w:rPr>
          <w:rFonts w:ascii="Times New Roman" w:hAnsi="Times New Roman"/>
          <w:b w:val="0"/>
          <w:bCs/>
          <w:sz w:val="18"/>
          <w:szCs w:val="18"/>
          <w:u w:val="none"/>
        </w:rPr>
        <w:t xml:space="preserve"> приобретения ценных бумаг (ФИФО) ознакомлен и согласен.</w:t>
      </w:r>
    </w:p>
    <w:p w:rsidR="00274DB7" w:rsidRPr="00274DB7" w:rsidRDefault="00274DB7" w:rsidP="00C82D73">
      <w:pPr>
        <w:pStyle w:val="212"/>
        <w:rPr>
          <w:rFonts w:ascii="Times New Roman" w:hAnsi="Times New Roman"/>
          <w:b w:val="0"/>
          <w:bCs/>
          <w:sz w:val="18"/>
          <w:szCs w:val="18"/>
          <w:u w:val="none"/>
        </w:rPr>
      </w:pPr>
      <w:r w:rsidRPr="00274DB7">
        <w:rPr>
          <w:rFonts w:ascii="Times New Roman" w:hAnsi="Times New Roman"/>
          <w:b w:val="0"/>
          <w:bCs/>
          <w:sz w:val="18"/>
          <w:szCs w:val="18"/>
          <w:u w:val="none"/>
        </w:rPr>
        <w:t xml:space="preserve">Настоящим даю свое согласие на обработку персональных данных </w:t>
      </w:r>
      <w:r w:rsidRPr="00274DB7">
        <w:rPr>
          <w:rFonts w:ascii="Times New Roman" w:hAnsi="Times New Roman"/>
          <w:b w:val="0"/>
          <w:sz w:val="18"/>
          <w:szCs w:val="18"/>
          <w:u w:val="none"/>
        </w:rPr>
        <w:t>в соответствии с Федеральным законом от 27.07.2006 № 152-ФЗ «О персональных данных».</w:t>
      </w:r>
    </w:p>
    <w:p w:rsidR="00C82D73" w:rsidRPr="00F150CB" w:rsidRDefault="00C82D73" w:rsidP="00C82D73">
      <w:pPr>
        <w:pStyle w:val="212"/>
        <w:ind w:firstLine="0"/>
        <w:rPr>
          <w:rFonts w:ascii="Times New Roman" w:hAnsi="Times New Roman"/>
          <w:sz w:val="18"/>
          <w:szCs w:val="18"/>
          <w:u w:val="none"/>
        </w:rPr>
      </w:pPr>
    </w:p>
    <w:p w:rsidR="00C82D73" w:rsidRPr="00F150CB" w:rsidRDefault="00C82D73" w:rsidP="00C82D73">
      <w:pPr>
        <w:pStyle w:val="212"/>
        <w:ind w:firstLine="0"/>
        <w:outlineLvl w:val="0"/>
        <w:rPr>
          <w:rFonts w:ascii="Times New Roman" w:hAnsi="Times New Roman"/>
          <w:b w:val="0"/>
          <w:sz w:val="18"/>
          <w:szCs w:val="18"/>
          <w:u w:val="none"/>
        </w:rPr>
      </w:pPr>
      <w:r w:rsidRPr="00F150CB">
        <w:rPr>
          <w:rFonts w:ascii="Times New Roman" w:hAnsi="Times New Roman"/>
          <w:sz w:val="18"/>
          <w:szCs w:val="18"/>
          <w:u w:val="none"/>
        </w:rPr>
        <w:t xml:space="preserve">Клиент </w:t>
      </w:r>
      <w:r w:rsidR="0090053D">
        <w:rPr>
          <w:rFonts w:ascii="Times New Roman" w:hAnsi="Times New Roman"/>
          <w:sz w:val="18"/>
          <w:szCs w:val="18"/>
          <w:u w:val="none"/>
        </w:rPr>
        <w:t xml:space="preserve">          </w:t>
      </w:r>
    </w:p>
    <w:p w:rsidR="00C82D73" w:rsidRPr="009646FC" w:rsidRDefault="00C82D73" w:rsidP="00C82D73">
      <w:pPr>
        <w:pStyle w:val="212"/>
        <w:jc w:val="center"/>
        <w:rPr>
          <w:rFonts w:ascii="Times New Roman" w:hAnsi="Times New Roman"/>
          <w:b w:val="0"/>
          <w:i/>
          <w:sz w:val="16"/>
          <w:szCs w:val="16"/>
          <w:u w:val="none"/>
        </w:rPr>
      </w:pPr>
    </w:p>
    <w:p w:rsidR="00C82D73" w:rsidRPr="00F150CB" w:rsidRDefault="00C82D73" w:rsidP="00C82D73">
      <w:pPr>
        <w:pStyle w:val="212"/>
        <w:ind w:firstLine="0"/>
        <w:rPr>
          <w:rFonts w:ascii="Times New Roman" w:hAnsi="Times New Roman"/>
          <w:b w:val="0"/>
          <w:sz w:val="18"/>
          <w:szCs w:val="18"/>
          <w:u w:val="none"/>
        </w:rPr>
      </w:pPr>
    </w:p>
    <w:p w:rsidR="00C82D73" w:rsidRPr="00F150CB" w:rsidRDefault="00C82D73" w:rsidP="00C82D73">
      <w:pPr>
        <w:pStyle w:val="212"/>
        <w:ind w:firstLine="0"/>
        <w:outlineLvl w:val="0"/>
        <w:rPr>
          <w:rFonts w:ascii="Times New Roman" w:hAnsi="Times New Roman"/>
          <w:sz w:val="18"/>
          <w:szCs w:val="18"/>
          <w:u w:val="none"/>
        </w:rPr>
      </w:pPr>
      <w:r w:rsidRPr="00F150CB">
        <w:rPr>
          <w:rFonts w:ascii="Times New Roman" w:hAnsi="Times New Roman"/>
          <w:b w:val="0"/>
          <w:sz w:val="18"/>
          <w:szCs w:val="18"/>
          <w:u w:val="none"/>
        </w:rPr>
        <w:t xml:space="preserve">Подпись </w:t>
      </w:r>
      <w:r w:rsidRPr="00F150CB">
        <w:rPr>
          <w:rFonts w:ascii="Times New Roman" w:hAnsi="Times New Roman"/>
          <w:bCs/>
          <w:sz w:val="18"/>
          <w:szCs w:val="18"/>
          <w:u w:val="none"/>
        </w:rPr>
        <w:t>Клиента</w:t>
      </w:r>
      <w:r w:rsidRPr="00F150CB">
        <w:rPr>
          <w:rFonts w:ascii="Times New Roman" w:hAnsi="Times New Roman"/>
          <w:sz w:val="18"/>
          <w:szCs w:val="18"/>
          <w:u w:val="none"/>
        </w:rPr>
        <w:t xml:space="preserve"> </w:t>
      </w:r>
      <w:r w:rsidRPr="00F150CB">
        <w:rPr>
          <w:rFonts w:ascii="Times New Roman" w:hAnsi="Times New Roman"/>
          <w:b w:val="0"/>
          <w:sz w:val="18"/>
          <w:szCs w:val="18"/>
          <w:u w:val="none"/>
        </w:rPr>
        <w:t xml:space="preserve">или его </w:t>
      </w:r>
      <w:r>
        <w:rPr>
          <w:rFonts w:ascii="Times New Roman" w:hAnsi="Times New Roman"/>
          <w:b w:val="0"/>
          <w:sz w:val="18"/>
          <w:szCs w:val="18"/>
          <w:u w:val="none"/>
        </w:rPr>
        <w:t>уполномоченн</w:t>
      </w:r>
      <w:r w:rsidRPr="00F150CB">
        <w:rPr>
          <w:rFonts w:ascii="Times New Roman" w:hAnsi="Times New Roman"/>
          <w:b w:val="0"/>
          <w:sz w:val="18"/>
          <w:szCs w:val="18"/>
          <w:u w:val="none"/>
        </w:rPr>
        <w:t>ого представителя</w:t>
      </w:r>
      <w:r>
        <w:rPr>
          <w:rFonts w:ascii="Times New Roman" w:hAnsi="Times New Roman"/>
          <w:b w:val="0"/>
          <w:sz w:val="18"/>
          <w:szCs w:val="18"/>
          <w:u w:val="none"/>
        </w:rPr>
        <w:t xml:space="preserve"> </w:t>
      </w:r>
      <w:r w:rsidRPr="00781833">
        <w:rPr>
          <w:rFonts w:ascii="Times New Roman" w:hAnsi="Times New Roman"/>
          <w:b w:val="0"/>
          <w:sz w:val="18"/>
          <w:szCs w:val="18"/>
          <w:u w:val="none"/>
        </w:rPr>
        <w:t>__________________________________________________________</w:t>
      </w:r>
    </w:p>
    <w:p w:rsidR="00C82D73" w:rsidRPr="00F150CB" w:rsidRDefault="00C82D73" w:rsidP="00C82D73">
      <w:pPr>
        <w:pStyle w:val="212"/>
        <w:rPr>
          <w:rFonts w:ascii="Times New Roman" w:hAnsi="Times New Roman"/>
          <w:b w:val="0"/>
          <w:i/>
          <w:sz w:val="18"/>
          <w:szCs w:val="18"/>
          <w:u w:val="none"/>
        </w:rPr>
      </w:pPr>
    </w:p>
    <w:p w:rsidR="00C82D73" w:rsidRDefault="00C82D73" w:rsidP="00C82D73">
      <w:pPr>
        <w:pStyle w:val="af"/>
        <w:rPr>
          <w:sz w:val="18"/>
          <w:szCs w:val="18"/>
        </w:rPr>
      </w:pPr>
      <w:r w:rsidRPr="00F150CB">
        <w:rPr>
          <w:sz w:val="18"/>
          <w:szCs w:val="18"/>
        </w:rPr>
        <w:t xml:space="preserve">Реквизиты </w:t>
      </w:r>
      <w:r>
        <w:rPr>
          <w:sz w:val="18"/>
          <w:szCs w:val="18"/>
        </w:rPr>
        <w:t xml:space="preserve">документа (доверенности) </w:t>
      </w:r>
      <w:r w:rsidRPr="00F150CB">
        <w:rPr>
          <w:sz w:val="18"/>
          <w:szCs w:val="18"/>
        </w:rPr>
        <w:t>на основании которо</w:t>
      </w:r>
      <w:r>
        <w:rPr>
          <w:sz w:val="18"/>
          <w:szCs w:val="18"/>
        </w:rPr>
        <w:t>го</w:t>
      </w:r>
      <w:r w:rsidRPr="00F150CB">
        <w:rPr>
          <w:sz w:val="18"/>
          <w:szCs w:val="18"/>
        </w:rPr>
        <w:t xml:space="preserve"> действует </w:t>
      </w:r>
      <w:r>
        <w:rPr>
          <w:sz w:val="18"/>
          <w:szCs w:val="18"/>
        </w:rPr>
        <w:t>у</w:t>
      </w:r>
      <w:r w:rsidRPr="00F150CB">
        <w:rPr>
          <w:sz w:val="18"/>
          <w:szCs w:val="18"/>
        </w:rPr>
        <w:t>полномоч</w:t>
      </w:r>
      <w:r>
        <w:rPr>
          <w:sz w:val="18"/>
          <w:szCs w:val="18"/>
        </w:rPr>
        <w:t>ен</w:t>
      </w:r>
      <w:r w:rsidRPr="00F150CB">
        <w:rPr>
          <w:sz w:val="18"/>
          <w:szCs w:val="18"/>
        </w:rPr>
        <w:t xml:space="preserve">ный представитель </w:t>
      </w:r>
      <w:r>
        <w:rPr>
          <w:sz w:val="18"/>
          <w:szCs w:val="18"/>
        </w:rPr>
        <w:t>______</w:t>
      </w:r>
      <w:r w:rsidRPr="00F150CB">
        <w:rPr>
          <w:sz w:val="18"/>
          <w:szCs w:val="18"/>
        </w:rPr>
        <w:t>_</w:t>
      </w:r>
      <w:r>
        <w:rPr>
          <w:sz w:val="18"/>
          <w:szCs w:val="18"/>
        </w:rPr>
        <w:t>___</w:t>
      </w:r>
      <w:r w:rsidRPr="00F150CB">
        <w:rPr>
          <w:sz w:val="18"/>
          <w:szCs w:val="18"/>
        </w:rPr>
        <w:t>_______</w:t>
      </w:r>
      <w:r>
        <w:rPr>
          <w:sz w:val="18"/>
          <w:szCs w:val="18"/>
        </w:rPr>
        <w:t>__</w:t>
      </w:r>
      <w:r w:rsidRPr="00F150CB">
        <w:rPr>
          <w:sz w:val="18"/>
          <w:szCs w:val="18"/>
        </w:rPr>
        <w:br/>
        <w:t>_______________________________________________________________________________</w:t>
      </w:r>
      <w:r>
        <w:rPr>
          <w:sz w:val="18"/>
          <w:szCs w:val="18"/>
        </w:rPr>
        <w:t>_______________________________</w:t>
      </w:r>
    </w:p>
    <w:p w:rsidR="00C82D73" w:rsidRPr="00F150CB" w:rsidRDefault="00C82D73" w:rsidP="00C82D73">
      <w:pPr>
        <w:pStyle w:val="af"/>
        <w:rPr>
          <w:sz w:val="18"/>
          <w:szCs w:val="18"/>
        </w:rPr>
      </w:pPr>
    </w:p>
    <w:tbl>
      <w:tblPr>
        <w:tblW w:w="9918"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9"/>
      </w:tblGrid>
      <w:tr w:rsidR="00C82D73" w:rsidRPr="00F150CB" w:rsidTr="00C82D73">
        <w:trPr>
          <w:trHeight w:val="340"/>
        </w:trPr>
        <w:tc>
          <w:tcPr>
            <w:tcW w:w="9918" w:type="dxa"/>
            <w:gridSpan w:val="16"/>
            <w:tcBorders>
              <w:top w:val="dotted" w:sz="12" w:space="0" w:color="auto"/>
              <w:bottom w:val="dotted" w:sz="12" w:space="0" w:color="auto"/>
            </w:tcBorders>
            <w:shd w:val="clear" w:color="auto" w:fill="auto"/>
            <w:vAlign w:val="center"/>
          </w:tcPr>
          <w:p w:rsidR="00C82D73" w:rsidRPr="00F150CB" w:rsidRDefault="00C82D73" w:rsidP="00C82D73">
            <w:pPr>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  </w:t>
            </w:r>
          </w:p>
        </w:tc>
      </w:tr>
      <w:tr w:rsidR="00C82D73" w:rsidRPr="00F150CB" w:rsidTr="00C82D73">
        <w:trPr>
          <w:cantSplit/>
          <w:trHeight w:hRule="exact" w:val="340"/>
        </w:trPr>
        <w:tc>
          <w:tcPr>
            <w:tcW w:w="9918" w:type="dxa"/>
            <w:gridSpan w:val="16"/>
            <w:tcBorders>
              <w:top w:val="dotted" w:sz="12" w:space="0" w:color="auto"/>
              <w:bottom w:val="dotted" w:sz="4" w:space="0" w:color="auto"/>
            </w:tcBorders>
            <w:shd w:val="clear" w:color="auto" w:fill="auto"/>
            <w:vAlign w:val="center"/>
          </w:tcPr>
          <w:p w:rsidR="00C82D73" w:rsidRPr="00CC0EA5" w:rsidRDefault="00C82D73" w:rsidP="00C82D73">
            <w:pPr>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EC44EB" w:rsidRDefault="00C82D73" w:rsidP="00C82D73">
            <w:pPr>
              <w:snapToGrid w:val="0"/>
              <w:rPr>
                <w:smallCaps/>
                <w:sz w:val="16"/>
                <w:szCs w:val="16"/>
              </w:rPr>
            </w:pPr>
          </w:p>
        </w:tc>
        <w:tc>
          <w:tcPr>
            <w:tcW w:w="3117" w:type="dxa"/>
            <w:gridSpan w:val="2"/>
            <w:vMerge w:val="restart"/>
            <w:tcBorders>
              <w:top w:val="dotted" w:sz="12" w:space="0" w:color="auto"/>
              <w:left w:val="dotted" w:sz="4" w:space="0" w:color="auto"/>
            </w:tcBorders>
            <w:shd w:val="clear" w:color="auto" w:fill="auto"/>
          </w:tcPr>
          <w:p w:rsidR="00C82D73" w:rsidRPr="009646FC" w:rsidRDefault="00C82D73" w:rsidP="00C82D73">
            <w:pPr>
              <w:snapToGrid w:val="0"/>
              <w:rPr>
                <w:i/>
                <w:smallCaps/>
                <w:sz w:val="16"/>
                <w:szCs w:val="16"/>
              </w:rPr>
            </w:pPr>
          </w:p>
          <w:p w:rsidR="00C82D73" w:rsidRPr="009646FC" w:rsidRDefault="00AD651F" w:rsidP="00C82D73">
            <w:pPr>
              <w:jc w:val="center"/>
              <w:rPr>
                <w:i/>
                <w:smallCaps/>
                <w:sz w:val="16"/>
                <w:szCs w:val="16"/>
              </w:rPr>
            </w:pPr>
            <w:r>
              <w:rPr>
                <w:i/>
                <w:sz w:val="16"/>
                <w:szCs w:val="16"/>
              </w:rPr>
              <w:t>АКБ «СЛАВИЯ</w:t>
            </w:r>
            <w:r w:rsidR="00C82D73" w:rsidRPr="009646FC">
              <w:rPr>
                <w:i/>
                <w:sz w:val="16"/>
                <w:szCs w:val="16"/>
              </w:rPr>
              <w:t>»</w:t>
            </w:r>
            <w:r w:rsidR="004166AB">
              <w:rPr>
                <w:i/>
                <w:sz w:val="16"/>
                <w:szCs w:val="16"/>
              </w:rPr>
              <w:t xml:space="preserve"> (</w:t>
            </w:r>
            <w:r>
              <w:rPr>
                <w:i/>
                <w:sz w:val="16"/>
                <w:szCs w:val="16"/>
              </w:rPr>
              <w:t>АО)</w:t>
            </w:r>
          </w:p>
          <w:p w:rsidR="00C82D73" w:rsidRPr="009646FC" w:rsidRDefault="00C82D73" w:rsidP="00C82D73">
            <w:pPr>
              <w:rPr>
                <w:i/>
                <w:smallCaps/>
                <w:sz w:val="16"/>
                <w:szCs w:val="16"/>
              </w:rPr>
            </w:pPr>
          </w:p>
          <w:p w:rsidR="00C82D73" w:rsidRPr="009646FC" w:rsidRDefault="00C82D73" w:rsidP="00C82D73">
            <w:pPr>
              <w:rPr>
                <w:i/>
                <w:smallCaps/>
                <w:sz w:val="16"/>
                <w:szCs w:val="16"/>
              </w:rPr>
            </w:pPr>
          </w:p>
          <w:p w:rsidR="00C82D73" w:rsidRPr="009646FC" w:rsidRDefault="00C82D73" w:rsidP="00C82D73">
            <w:pPr>
              <w:rPr>
                <w:i/>
                <w:smallCaps/>
                <w:sz w:val="16"/>
                <w:szCs w:val="16"/>
              </w:rPr>
            </w:pPr>
          </w:p>
          <w:p w:rsidR="00C82D73" w:rsidRPr="009646FC" w:rsidRDefault="00C82D73" w:rsidP="00C82D73">
            <w:pPr>
              <w:jc w:val="center"/>
              <w:rPr>
                <w:i/>
                <w:smallCaps/>
                <w:sz w:val="16"/>
                <w:szCs w:val="16"/>
              </w:rPr>
            </w:pPr>
            <w:r w:rsidRPr="009646FC">
              <w:rPr>
                <w:i/>
                <w:smallCaps/>
                <w:sz w:val="16"/>
                <w:szCs w:val="16"/>
              </w:rPr>
              <w:t>М.П.</w:t>
            </w:r>
          </w:p>
          <w:p w:rsidR="00C82D73" w:rsidRPr="009646FC" w:rsidRDefault="00C82D73" w:rsidP="00C82D73">
            <w:pPr>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C82D73">
            <w:pPr>
              <w:snapToGrid w:val="0"/>
              <w:rPr>
                <w:smallCaps/>
                <w:sz w:val="16"/>
                <w:szCs w:val="16"/>
              </w:rPr>
            </w:pPr>
          </w:p>
        </w:tc>
        <w:tc>
          <w:tcPr>
            <w:tcW w:w="3117" w:type="dxa"/>
            <w:gridSpan w:val="2"/>
            <w:vMerge/>
            <w:tcBorders>
              <w:left w:val="dotted" w:sz="4" w:space="0" w:color="auto"/>
            </w:tcBorders>
          </w:tcPr>
          <w:p w:rsidR="00C82D73" w:rsidRPr="009646FC" w:rsidRDefault="00C82D73" w:rsidP="00C82D73">
            <w:pPr>
              <w:rPr>
                <w:i/>
                <w:sz w:val="16"/>
                <w:szCs w:val="16"/>
              </w:rPr>
            </w:pPr>
          </w:p>
        </w:tc>
      </w:tr>
      <w:tr w:rsidR="00C82D73" w:rsidRPr="009646FC" w:rsidTr="00C82D73">
        <w:trPr>
          <w:gridAfter w:val="1"/>
          <w:wAfter w:w="129" w:type="dxa"/>
          <w:cantSplit/>
          <w:trHeight w:hRule="exact" w:val="611"/>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C82D73">
            <w:pPr>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C82D73">
            <w:pPr>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C82D73">
            <w:pPr>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C82D73">
            <w:pPr>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C82D73">
            <w:pPr>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C82D73">
            <w:pPr>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p>
        </w:tc>
        <w:tc>
          <w:tcPr>
            <w:tcW w:w="3000" w:type="dxa"/>
            <w:gridSpan w:val="2"/>
            <w:tcBorders>
              <w:left w:val="dotted" w:sz="4" w:space="0" w:color="auto"/>
              <w:bottom w:val="dotted" w:sz="4" w:space="0" w:color="auto"/>
            </w:tcBorders>
          </w:tcPr>
          <w:p w:rsidR="00C82D73" w:rsidRPr="009646FC" w:rsidRDefault="00C82D73" w:rsidP="00C82D73">
            <w:pPr>
              <w:jc w:val="center"/>
              <w:rPr>
                <w:i/>
                <w:sz w:val="16"/>
                <w:szCs w:val="16"/>
              </w:rPr>
            </w:pPr>
            <w:r w:rsidRPr="009646FC">
              <w:rPr>
                <w:i/>
                <w:sz w:val="16"/>
                <w:szCs w:val="16"/>
              </w:rPr>
              <w:t>М.П.</w:t>
            </w:r>
          </w:p>
        </w:tc>
      </w:tr>
    </w:tbl>
    <w:p w:rsidR="00673BF8" w:rsidRDefault="00673BF8" w:rsidP="00C82D73">
      <w:pPr>
        <w:pStyle w:val="21"/>
        <w:spacing w:after="0"/>
        <w:jc w:val="center"/>
        <w:rPr>
          <w:rFonts w:ascii="Times New Roman" w:hAnsi="Times New Roman"/>
          <w:b/>
          <w:sz w:val="20"/>
        </w:rPr>
      </w:pPr>
      <w:bookmarkStart w:id="56" w:name="_Toc299033386"/>
    </w:p>
    <w:p w:rsidR="00673BF8" w:rsidRDefault="00673BF8" w:rsidP="00C82D73">
      <w:pPr>
        <w:pStyle w:val="21"/>
        <w:spacing w:after="0"/>
        <w:jc w:val="center"/>
        <w:rPr>
          <w:rFonts w:ascii="Times New Roman" w:hAnsi="Times New Roman"/>
          <w:b/>
          <w:sz w:val="20"/>
        </w:rPr>
      </w:pPr>
    </w:p>
    <w:p w:rsidR="00C82D73" w:rsidRPr="00086D0D" w:rsidRDefault="00C82D73" w:rsidP="00C82D73">
      <w:pPr>
        <w:pStyle w:val="21"/>
        <w:spacing w:after="0"/>
        <w:jc w:val="center"/>
        <w:rPr>
          <w:rFonts w:ascii="Times New Roman" w:hAnsi="Times New Roman"/>
          <w:b/>
          <w:sz w:val="20"/>
        </w:rPr>
      </w:pPr>
      <w:r w:rsidRPr="00086D0D">
        <w:rPr>
          <w:rFonts w:ascii="Times New Roman" w:hAnsi="Times New Roman"/>
          <w:b/>
          <w:sz w:val="20"/>
        </w:rPr>
        <w:t>Приложение 2. Заявление о присоединении к Регламенту для юридических лиц</w:t>
      </w:r>
      <w:bookmarkEnd w:id="56"/>
    </w:p>
    <w:p w:rsidR="00C82D73" w:rsidRDefault="00C82D73" w:rsidP="00C82D73">
      <w:pPr>
        <w:jc w:val="center"/>
        <w:rPr>
          <w:b/>
          <w:bCs/>
          <w:sz w:val="22"/>
          <w:szCs w:val="22"/>
        </w:rPr>
      </w:pPr>
    </w:p>
    <w:p w:rsidR="00C82D73" w:rsidRPr="00960D36" w:rsidRDefault="00C82D73" w:rsidP="00C82D73">
      <w:pPr>
        <w:jc w:val="center"/>
        <w:outlineLvl w:val="0"/>
        <w:rPr>
          <w:b/>
          <w:bCs/>
          <w:sz w:val="22"/>
          <w:szCs w:val="22"/>
        </w:rPr>
      </w:pPr>
      <w:r w:rsidRPr="00960D36">
        <w:rPr>
          <w:b/>
          <w:bCs/>
          <w:sz w:val="22"/>
          <w:szCs w:val="22"/>
        </w:rPr>
        <w:t xml:space="preserve">ЗАЯВЛЕНИЕ </w:t>
      </w:r>
    </w:p>
    <w:p w:rsidR="00C82D73" w:rsidRPr="00960D36" w:rsidRDefault="00C82D73" w:rsidP="00C82D73">
      <w:pPr>
        <w:jc w:val="center"/>
        <w:rPr>
          <w:b/>
          <w:bCs/>
          <w:sz w:val="22"/>
          <w:szCs w:val="22"/>
        </w:rPr>
      </w:pPr>
      <w:r w:rsidRPr="00960D36">
        <w:rPr>
          <w:b/>
          <w:bCs/>
          <w:sz w:val="22"/>
          <w:szCs w:val="22"/>
        </w:rPr>
        <w:t>о присоединении к Регламенту оказания у</w:t>
      </w:r>
      <w:r w:rsidR="00901887">
        <w:rPr>
          <w:b/>
          <w:bCs/>
          <w:sz w:val="22"/>
          <w:szCs w:val="22"/>
        </w:rPr>
        <w:t xml:space="preserve">слуг на рынке ценных бумаг </w:t>
      </w:r>
      <w:r w:rsidR="00901887">
        <w:rPr>
          <w:b/>
          <w:bCs/>
          <w:sz w:val="22"/>
          <w:szCs w:val="22"/>
        </w:rPr>
        <w:br/>
        <w:t>АКБ «СЛАВИЯ</w:t>
      </w:r>
      <w:r w:rsidRPr="00960D36">
        <w:rPr>
          <w:b/>
          <w:bCs/>
          <w:sz w:val="22"/>
          <w:szCs w:val="22"/>
        </w:rPr>
        <w:t>»</w:t>
      </w:r>
      <w:r w:rsidR="00901887">
        <w:rPr>
          <w:b/>
          <w:bCs/>
          <w:sz w:val="22"/>
          <w:szCs w:val="22"/>
        </w:rPr>
        <w:t xml:space="preserve"> (ЗАО)</w:t>
      </w:r>
      <w:r w:rsidRPr="00960D36">
        <w:rPr>
          <w:b/>
          <w:bCs/>
          <w:sz w:val="22"/>
          <w:szCs w:val="22"/>
        </w:rPr>
        <w:t xml:space="preserve"> </w:t>
      </w:r>
      <w:r w:rsidRPr="00960D36">
        <w:rPr>
          <w:b/>
          <w:bCs/>
          <w:sz w:val="22"/>
          <w:szCs w:val="22"/>
        </w:rPr>
        <w:br/>
        <w:t xml:space="preserve">(для </w:t>
      </w:r>
      <w:r>
        <w:rPr>
          <w:b/>
          <w:bCs/>
          <w:sz w:val="22"/>
          <w:szCs w:val="22"/>
        </w:rPr>
        <w:t xml:space="preserve">юридических </w:t>
      </w:r>
      <w:r w:rsidRPr="00960D36">
        <w:rPr>
          <w:b/>
          <w:bCs/>
          <w:sz w:val="22"/>
          <w:szCs w:val="22"/>
        </w:rPr>
        <w:t>лиц)</w:t>
      </w:r>
    </w:p>
    <w:p w:rsidR="00C82D73" w:rsidRPr="00960D36" w:rsidRDefault="00C82D73" w:rsidP="00C82D73">
      <w:pPr>
        <w:rPr>
          <w:b/>
          <w:bCs/>
          <w:sz w:val="22"/>
          <w:szCs w:val="22"/>
        </w:rPr>
      </w:pPr>
      <w:r w:rsidRPr="00960D36">
        <w:rPr>
          <w:b/>
          <w:bCs/>
          <w:sz w:val="22"/>
          <w:szCs w:val="22"/>
        </w:rPr>
        <w:t>№ _______</w:t>
      </w:r>
      <w:r>
        <w:rPr>
          <w:b/>
          <w:bCs/>
          <w:sz w:val="22"/>
          <w:szCs w:val="22"/>
        </w:rPr>
        <w:t>_______</w:t>
      </w:r>
      <w:r w:rsidRPr="00960D36">
        <w:rPr>
          <w:b/>
          <w:bCs/>
          <w:sz w:val="22"/>
          <w:szCs w:val="22"/>
        </w:rPr>
        <w:t>___</w:t>
      </w:r>
      <w:r>
        <w:rPr>
          <w:b/>
          <w:bCs/>
          <w:sz w:val="22"/>
          <w:szCs w:val="22"/>
        </w:rPr>
        <w:t>______</w:t>
      </w:r>
      <w:r w:rsidRPr="00960D36">
        <w:rPr>
          <w:b/>
          <w:bCs/>
          <w:sz w:val="22"/>
          <w:szCs w:val="22"/>
        </w:rPr>
        <w:t xml:space="preserve">                                                                     </w:t>
      </w:r>
      <w:r>
        <w:rPr>
          <w:b/>
          <w:bCs/>
          <w:sz w:val="22"/>
          <w:szCs w:val="22"/>
        </w:rPr>
        <w:t xml:space="preserve"> </w:t>
      </w:r>
      <w:r w:rsidRPr="00960D36">
        <w:rPr>
          <w:b/>
          <w:bCs/>
          <w:sz w:val="22"/>
          <w:szCs w:val="22"/>
        </w:rPr>
        <w:t>от _____ _____________ 20____ г.</w:t>
      </w:r>
    </w:p>
    <w:p w:rsidR="00C82D73" w:rsidRDefault="00C82D73" w:rsidP="00C82D73">
      <w:pPr>
        <w:tabs>
          <w:tab w:val="center" w:pos="5131"/>
          <w:tab w:val="left" w:pos="7893"/>
        </w:tabs>
        <w:rPr>
          <w:b/>
          <w:bCs/>
          <w:sz w:val="22"/>
        </w:rPr>
      </w:pPr>
      <w:r>
        <w:rPr>
          <w:b/>
          <w:bCs/>
          <w:sz w:val="22"/>
        </w:rPr>
        <w:tab/>
      </w:r>
    </w:p>
    <w:p w:rsidR="00C82D73" w:rsidRPr="00F150CB" w:rsidRDefault="00C82D73" w:rsidP="00C82D73">
      <w:pPr>
        <w:ind w:firstLine="720"/>
        <w:jc w:val="both"/>
        <w:outlineLvl w:val="0"/>
        <w:rPr>
          <w:sz w:val="18"/>
          <w:szCs w:val="18"/>
        </w:rPr>
      </w:pPr>
      <w:r w:rsidRPr="00F150CB">
        <w:rPr>
          <w:sz w:val="18"/>
          <w:szCs w:val="18"/>
        </w:rPr>
        <w:t xml:space="preserve">По настоящему </w:t>
      </w:r>
      <w:r>
        <w:rPr>
          <w:sz w:val="18"/>
          <w:szCs w:val="18"/>
        </w:rPr>
        <w:t>З</w:t>
      </w:r>
      <w:r w:rsidRPr="00F150CB">
        <w:rPr>
          <w:sz w:val="18"/>
          <w:szCs w:val="18"/>
        </w:rPr>
        <w:t>аявлению ______________________________________________________________________________</w:t>
      </w:r>
    </w:p>
    <w:p w:rsidR="00C82D73" w:rsidRPr="000703F0" w:rsidRDefault="00C82D73" w:rsidP="00C82D73">
      <w:pPr>
        <w:jc w:val="center"/>
        <w:rPr>
          <w:i/>
          <w:sz w:val="18"/>
          <w:szCs w:val="18"/>
        </w:rPr>
      </w:pPr>
      <w:r w:rsidRPr="000703F0">
        <w:rPr>
          <w:i/>
          <w:sz w:val="16"/>
          <w:szCs w:val="16"/>
        </w:rPr>
        <w:t xml:space="preserve">                                                           (полное или сокращенное наименование Организации)</w:t>
      </w:r>
    </w:p>
    <w:p w:rsidR="00C82D73" w:rsidRDefault="00C82D73" w:rsidP="00C82D73">
      <w:pPr>
        <w:jc w:val="both"/>
        <w:rPr>
          <w:sz w:val="18"/>
          <w:szCs w:val="18"/>
        </w:rPr>
      </w:pPr>
      <w:r>
        <w:rPr>
          <w:sz w:val="18"/>
          <w:szCs w:val="18"/>
        </w:rPr>
        <w:t xml:space="preserve">в лице </w:t>
      </w:r>
      <w:r w:rsidRPr="00F150CB">
        <w:rPr>
          <w:sz w:val="18"/>
          <w:szCs w:val="18"/>
        </w:rPr>
        <w:t>____________________</w:t>
      </w:r>
      <w:r>
        <w:rPr>
          <w:sz w:val="18"/>
          <w:szCs w:val="18"/>
        </w:rPr>
        <w:t>_______________________________</w:t>
      </w:r>
      <w:r w:rsidRPr="00F150CB">
        <w:rPr>
          <w:sz w:val="18"/>
          <w:szCs w:val="18"/>
        </w:rPr>
        <w:t>_____</w:t>
      </w:r>
      <w:r>
        <w:rPr>
          <w:sz w:val="18"/>
          <w:szCs w:val="18"/>
        </w:rPr>
        <w:t>______________</w:t>
      </w:r>
      <w:r w:rsidRPr="00F150CB">
        <w:rPr>
          <w:sz w:val="18"/>
          <w:szCs w:val="18"/>
        </w:rPr>
        <w:t>__________________</w:t>
      </w:r>
      <w:r w:rsidRPr="00B62749">
        <w:t xml:space="preserve"> </w:t>
      </w:r>
      <w:proofErr w:type="spellStart"/>
      <w:r>
        <w:rPr>
          <w:sz w:val="18"/>
          <w:szCs w:val="18"/>
        </w:rPr>
        <w:t>действующ</w:t>
      </w:r>
      <w:proofErr w:type="spellEnd"/>
      <w:r>
        <w:rPr>
          <w:sz w:val="18"/>
          <w:szCs w:val="18"/>
        </w:rPr>
        <w:t xml:space="preserve">___ </w:t>
      </w:r>
      <w:proofErr w:type="gramStart"/>
      <w:r w:rsidRPr="00B62749">
        <w:rPr>
          <w:sz w:val="18"/>
          <w:szCs w:val="18"/>
        </w:rPr>
        <w:t>на</w:t>
      </w:r>
      <w:proofErr w:type="gramEnd"/>
      <w:r>
        <w:rPr>
          <w:sz w:val="18"/>
          <w:szCs w:val="18"/>
        </w:rPr>
        <w:t xml:space="preserve"> </w:t>
      </w:r>
      <w:r>
        <w:rPr>
          <w:sz w:val="18"/>
          <w:szCs w:val="18"/>
        </w:rPr>
        <w:br/>
      </w:r>
    </w:p>
    <w:p w:rsidR="00C82D73" w:rsidRPr="00B62749" w:rsidRDefault="00C82D73" w:rsidP="00C82D73">
      <w:pPr>
        <w:jc w:val="both"/>
        <w:rPr>
          <w:sz w:val="18"/>
          <w:szCs w:val="18"/>
        </w:rPr>
      </w:pPr>
      <w:r w:rsidRPr="00B62749">
        <w:rPr>
          <w:sz w:val="18"/>
          <w:szCs w:val="18"/>
        </w:rPr>
        <w:t>основании _______</w:t>
      </w:r>
      <w:r>
        <w:rPr>
          <w:sz w:val="18"/>
          <w:szCs w:val="18"/>
        </w:rPr>
        <w:t>_____</w:t>
      </w:r>
      <w:r w:rsidRPr="00B62749">
        <w:rPr>
          <w:sz w:val="18"/>
          <w:szCs w:val="18"/>
        </w:rPr>
        <w:t>_________</w:t>
      </w:r>
      <w:r>
        <w:rPr>
          <w:sz w:val="18"/>
          <w:szCs w:val="18"/>
        </w:rPr>
        <w:t xml:space="preserve">_______________________________________________________________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Pr>
          <w:sz w:val="18"/>
          <w:szCs w:val="18"/>
        </w:rPr>
        <w:t xml:space="preserve">,  </w:t>
      </w:r>
      <w:r w:rsidRPr="00B62749">
        <w:rPr>
          <w:sz w:val="18"/>
          <w:szCs w:val="18"/>
        </w:rPr>
        <w:t xml:space="preserve">в соответствии со статьей 428 Гражданского Кодекса Российской Федерации полностью </w:t>
      </w:r>
      <w:proofErr w:type="gramStart"/>
      <w:r w:rsidRPr="00B62749">
        <w:rPr>
          <w:sz w:val="18"/>
          <w:szCs w:val="18"/>
        </w:rPr>
        <w:t>и</w:t>
      </w:r>
      <w:proofErr w:type="gramEnd"/>
      <w:r w:rsidRPr="00B62749">
        <w:rPr>
          <w:sz w:val="18"/>
          <w:szCs w:val="18"/>
        </w:rPr>
        <w:t xml:space="preserve"> безусловно присоединяется к Регламенту оказания </w:t>
      </w:r>
      <w:r w:rsidR="00901887">
        <w:rPr>
          <w:sz w:val="18"/>
          <w:szCs w:val="18"/>
        </w:rPr>
        <w:t>услуг на рынке ценных бумаг АКБ «СЛАВИЯ</w:t>
      </w:r>
      <w:r w:rsidRPr="00B62749">
        <w:rPr>
          <w:sz w:val="18"/>
          <w:szCs w:val="18"/>
        </w:rPr>
        <w:t>»</w:t>
      </w:r>
      <w:r w:rsidR="00901887">
        <w:rPr>
          <w:sz w:val="18"/>
          <w:szCs w:val="18"/>
        </w:rPr>
        <w:t xml:space="preserve"> (ЗАО)</w:t>
      </w:r>
      <w:r w:rsidRPr="00B62749">
        <w:rPr>
          <w:sz w:val="18"/>
          <w:szCs w:val="18"/>
        </w:rPr>
        <w:t xml:space="preserve"> (Договору присоединения) и обязуется соблюдать условия указанного Регламента со дня пр</w:t>
      </w:r>
      <w:r w:rsidR="00901887">
        <w:rPr>
          <w:sz w:val="18"/>
          <w:szCs w:val="18"/>
        </w:rPr>
        <w:t>инятия настоящего Заявления АКБ «СЛАВИЯ</w:t>
      </w:r>
      <w:r w:rsidRPr="00B62749">
        <w:rPr>
          <w:sz w:val="18"/>
          <w:szCs w:val="18"/>
        </w:rPr>
        <w:t>»</w:t>
      </w:r>
      <w:r w:rsidR="00901887">
        <w:rPr>
          <w:sz w:val="18"/>
          <w:szCs w:val="18"/>
        </w:rPr>
        <w:t xml:space="preserve"> (ЗАО)</w:t>
      </w:r>
      <w:r w:rsidRPr="00B62749">
        <w:rPr>
          <w:sz w:val="18"/>
          <w:szCs w:val="18"/>
        </w:rPr>
        <w:t xml:space="preserve"> </w:t>
      </w:r>
      <w:r>
        <w:rPr>
          <w:sz w:val="18"/>
          <w:szCs w:val="18"/>
        </w:rPr>
        <w:t xml:space="preserve">(далее – </w:t>
      </w:r>
      <w:r w:rsidRPr="00476407">
        <w:rPr>
          <w:b/>
          <w:sz w:val="18"/>
          <w:szCs w:val="18"/>
        </w:rPr>
        <w:t>Брокер</w:t>
      </w:r>
      <w:r w:rsidRPr="00D04A87">
        <w:rPr>
          <w:sz w:val="18"/>
          <w:szCs w:val="18"/>
        </w:rPr>
        <w:t>).</w:t>
      </w:r>
    </w:p>
    <w:p w:rsidR="00C82D73" w:rsidRPr="00F150CB" w:rsidRDefault="00C82D73" w:rsidP="00C82D73">
      <w:pPr>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C82D73">
      <w:pPr>
        <w:ind w:right="-5"/>
        <w:jc w:val="both"/>
        <w:rPr>
          <w:sz w:val="18"/>
          <w:szCs w:val="18"/>
        </w:rPr>
      </w:pPr>
      <w:r w:rsidRPr="00F150CB">
        <w:rPr>
          <w:sz w:val="18"/>
          <w:szCs w:val="18"/>
        </w:rPr>
        <w:tab/>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Pr="00F150CB">
        <w:rPr>
          <w:sz w:val="18"/>
          <w:szCs w:val="18"/>
        </w:rPr>
        <w:t>.</w:t>
      </w:r>
      <w:r w:rsidRPr="00F150CB">
        <w:rPr>
          <w:sz w:val="18"/>
          <w:szCs w:val="18"/>
        </w:rPr>
        <w:tab/>
      </w:r>
    </w:p>
    <w:p w:rsidR="00C82D73" w:rsidRPr="00F150CB" w:rsidRDefault="00C82D73" w:rsidP="00C82D73">
      <w:pPr>
        <w:ind w:right="-5"/>
        <w:jc w:val="both"/>
        <w:rPr>
          <w:b/>
          <w:sz w:val="18"/>
          <w:szCs w:val="18"/>
        </w:rPr>
      </w:pPr>
    </w:p>
    <w:p w:rsidR="00C82D73" w:rsidRPr="00F150CB" w:rsidRDefault="00C82D73" w:rsidP="00C82D73">
      <w:pPr>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C82D73">
      <w:pPr>
        <w:ind w:right="-5" w:firstLine="720"/>
        <w:jc w:val="both"/>
        <w:rPr>
          <w:sz w:val="18"/>
          <w:szCs w:val="18"/>
        </w:rPr>
      </w:pPr>
      <w:r w:rsidRPr="009D0824">
        <w:rPr>
          <w:rFonts w:ascii="Symbol" w:hAnsi="Symbol"/>
          <w:b/>
          <w:sz w:val="18"/>
          <w:szCs w:val="18"/>
        </w:rPr>
        <w:t></w:t>
      </w:r>
      <w:r>
        <w:rPr>
          <w:sz w:val="18"/>
          <w:szCs w:val="18"/>
        </w:rPr>
        <w:t xml:space="preserve"> </w:t>
      </w:r>
      <w:r w:rsidRPr="009D0824">
        <w:rPr>
          <w:sz w:val="18"/>
          <w:szCs w:val="18"/>
        </w:rPr>
        <w:t xml:space="preserve">ЗАО «ФБ ММВБ» </w:t>
      </w:r>
    </w:p>
    <w:p w:rsidR="00C82D73" w:rsidRPr="00F63621" w:rsidRDefault="00C82D73" w:rsidP="00C82D73">
      <w:pPr>
        <w:ind w:right="-5" w:firstLine="720"/>
        <w:jc w:val="both"/>
        <w:rPr>
          <w:sz w:val="18"/>
          <w:szCs w:val="18"/>
        </w:rPr>
      </w:pPr>
      <w:r w:rsidRPr="009D0824">
        <w:rPr>
          <w:rFonts w:ascii="Symbol" w:hAnsi="Symbol"/>
          <w:b/>
          <w:sz w:val="18"/>
          <w:szCs w:val="18"/>
        </w:rPr>
        <w:t></w:t>
      </w:r>
      <w:r>
        <w:rPr>
          <w:sz w:val="18"/>
          <w:szCs w:val="18"/>
        </w:rPr>
        <w:t xml:space="preserve"> </w:t>
      </w:r>
      <w:r w:rsidRPr="009D0824">
        <w:rPr>
          <w:sz w:val="18"/>
          <w:szCs w:val="18"/>
        </w:rPr>
        <w:t>Внебиржевой рынок</w:t>
      </w:r>
    </w:p>
    <w:p w:rsidR="00C82D73" w:rsidRPr="00F63621" w:rsidRDefault="00C82D73" w:rsidP="00C82D73">
      <w:pPr>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________________________________</w:t>
      </w:r>
    </w:p>
    <w:p w:rsidR="00C82D73" w:rsidRDefault="00C82D73" w:rsidP="00C82D73">
      <w:pPr>
        <w:ind w:right="-5" w:firstLine="720"/>
        <w:jc w:val="both"/>
        <w:rPr>
          <w:i/>
          <w:sz w:val="14"/>
          <w:szCs w:val="14"/>
        </w:rPr>
      </w:pPr>
      <w:r w:rsidRPr="0034724B">
        <w:rPr>
          <w:i/>
          <w:sz w:val="14"/>
          <w:szCs w:val="14"/>
        </w:rPr>
        <w:t xml:space="preserve">                             </w:t>
      </w:r>
      <w:r>
        <w:rPr>
          <w:i/>
          <w:sz w:val="14"/>
          <w:szCs w:val="14"/>
        </w:rPr>
        <w:t xml:space="preserve">                 </w:t>
      </w:r>
      <w:r w:rsidRPr="0034724B">
        <w:rPr>
          <w:i/>
          <w:sz w:val="14"/>
          <w:szCs w:val="14"/>
        </w:rPr>
        <w:t>(указать)</w:t>
      </w:r>
    </w:p>
    <w:p w:rsidR="00C82D73" w:rsidRPr="0034724B" w:rsidRDefault="00C82D73" w:rsidP="00C82D73">
      <w:pPr>
        <w:ind w:right="-5" w:firstLine="720"/>
        <w:jc w:val="both"/>
        <w:rPr>
          <w:i/>
          <w:sz w:val="14"/>
          <w:szCs w:val="14"/>
        </w:rPr>
      </w:pPr>
    </w:p>
    <w:p w:rsidR="00C82D73" w:rsidRPr="00F150CB" w:rsidRDefault="00C82D73" w:rsidP="00C82D73">
      <w:pPr>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C82D73">
      <w:pPr>
        <w:ind w:right="-5" w:firstLine="720"/>
        <w:jc w:val="both"/>
        <w:rPr>
          <w:sz w:val="18"/>
          <w:szCs w:val="18"/>
        </w:rPr>
      </w:pPr>
      <w:r w:rsidRPr="009D0824">
        <w:rPr>
          <w:rFonts w:ascii="Symbol" w:hAnsi="Symbol"/>
          <w:b/>
          <w:sz w:val="18"/>
          <w:szCs w:val="18"/>
        </w:rPr>
        <w:t></w:t>
      </w:r>
      <w:r>
        <w:rPr>
          <w:sz w:val="18"/>
          <w:szCs w:val="18"/>
        </w:rPr>
        <w:t xml:space="preserve"> Лично (через уполномоченное лицо) в офисе Брокера</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C82D73">
      <w:pPr>
        <w:ind w:right="-5"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телефонной связи</w:t>
      </w:r>
    </w:p>
    <w:p w:rsidR="00C82D73" w:rsidRDefault="00C82D73" w:rsidP="00C82D73">
      <w:pPr>
        <w:pStyle w:val="a8"/>
        <w:tabs>
          <w:tab w:val="clear" w:pos="4153"/>
          <w:tab w:val="clear" w:pos="8306"/>
        </w:tabs>
        <w:snapToGrid w:val="0"/>
        <w:ind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факсимильной связи</w:t>
      </w:r>
    </w:p>
    <w:p w:rsidR="00C82D73" w:rsidRDefault="00C82D73" w:rsidP="00C82D73">
      <w:pPr>
        <w:ind w:right="-5" w:firstLine="720"/>
        <w:jc w:val="both"/>
        <w:rPr>
          <w:b/>
          <w:sz w:val="18"/>
          <w:szCs w:val="18"/>
        </w:rPr>
      </w:pPr>
    </w:p>
    <w:p w:rsidR="00C82D73" w:rsidRDefault="00C82D73" w:rsidP="00C82D73">
      <w:pPr>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C82D73">
      <w:pPr>
        <w:tabs>
          <w:tab w:val="left" w:pos="720"/>
        </w:tabs>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_____________________________</w:t>
      </w:r>
    </w:p>
    <w:p w:rsidR="00C82D73" w:rsidRPr="00F150CB" w:rsidRDefault="00C82D73" w:rsidP="00C82D73">
      <w:pPr>
        <w:ind w:right="-5"/>
        <w:jc w:val="both"/>
        <w:rPr>
          <w:sz w:val="18"/>
          <w:szCs w:val="18"/>
        </w:rPr>
      </w:pPr>
    </w:p>
    <w:p w:rsidR="00C82D73" w:rsidRPr="00F150CB" w:rsidRDefault="00C82D73" w:rsidP="00C82D73">
      <w:pPr>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C82D73">
      <w:pPr>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C82D73">
      <w:pPr>
        <w:ind w:right="-5"/>
        <w:jc w:val="both"/>
        <w:rPr>
          <w:b/>
          <w:smallCaps/>
          <w:sz w:val="18"/>
          <w:szCs w:val="18"/>
        </w:rPr>
      </w:pPr>
    </w:p>
    <w:p w:rsidR="00C82D73" w:rsidRDefault="00C82D73" w:rsidP="00C82D73">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EE2D78" w:rsidRPr="00EE2D78" w:rsidRDefault="00EE2D78" w:rsidP="00EE2D78">
      <w:pPr>
        <w:pStyle w:val="212"/>
        <w:rPr>
          <w:rFonts w:ascii="Times New Roman" w:hAnsi="Times New Roman"/>
          <w:b w:val="0"/>
          <w:bCs/>
          <w:sz w:val="18"/>
          <w:szCs w:val="18"/>
          <w:u w:val="none"/>
        </w:rPr>
      </w:pPr>
      <w:r w:rsidRPr="00EE2D78">
        <w:rPr>
          <w:rFonts w:ascii="Times New Roman" w:hAnsi="Times New Roman"/>
          <w:b w:val="0"/>
          <w:bCs/>
          <w:sz w:val="18"/>
          <w:szCs w:val="18"/>
          <w:u w:val="none"/>
        </w:rPr>
        <w:t xml:space="preserve">Настоящим даем согласие </w:t>
      </w:r>
      <w:r w:rsidRPr="00EE2D78">
        <w:rPr>
          <w:rFonts w:ascii="Times New Roman" w:hAnsi="Times New Roman"/>
          <w:b w:val="0"/>
          <w:sz w:val="18"/>
          <w:szCs w:val="18"/>
          <w:u w:val="none"/>
        </w:rPr>
        <w:t>в соответствии с Федеральным законом от 27.07.2006 № 152-ФЗ «О персональных данных»</w:t>
      </w:r>
      <w:r w:rsidRPr="00EE2D78">
        <w:rPr>
          <w:rFonts w:ascii="Times New Roman" w:hAnsi="Times New Roman"/>
          <w:b w:val="0"/>
          <w:bCs/>
          <w:sz w:val="18"/>
          <w:szCs w:val="18"/>
          <w:u w:val="none"/>
        </w:rPr>
        <w:t xml:space="preserve"> на обработку персональных данных лиц, сведения о которых содержатся либо будут </w:t>
      </w:r>
      <w:proofErr w:type="gramStart"/>
      <w:r w:rsidRPr="00EE2D78">
        <w:rPr>
          <w:rFonts w:ascii="Times New Roman" w:hAnsi="Times New Roman"/>
          <w:b w:val="0"/>
          <w:bCs/>
          <w:sz w:val="18"/>
          <w:szCs w:val="18"/>
          <w:u w:val="none"/>
        </w:rPr>
        <w:t>содержатся</w:t>
      </w:r>
      <w:proofErr w:type="gramEnd"/>
      <w:r w:rsidRPr="00EE2D78">
        <w:rPr>
          <w:rFonts w:ascii="Times New Roman" w:hAnsi="Times New Roman"/>
          <w:b w:val="0"/>
          <w:bCs/>
          <w:sz w:val="18"/>
          <w:szCs w:val="18"/>
          <w:u w:val="none"/>
        </w:rPr>
        <w:t xml:space="preserve"> в представленных документах. Гарантируем наличие такого согласия со стороны указанных лиц.</w:t>
      </w:r>
    </w:p>
    <w:p w:rsidR="00C82D73" w:rsidRPr="00F150CB" w:rsidRDefault="00C82D73" w:rsidP="00C82D73">
      <w:pPr>
        <w:pStyle w:val="212"/>
        <w:rPr>
          <w:rFonts w:ascii="Times New Roman" w:hAnsi="Times New Roman"/>
          <w:b w:val="0"/>
          <w:bCs/>
          <w:sz w:val="18"/>
          <w:szCs w:val="18"/>
          <w:u w:val="none"/>
        </w:rPr>
      </w:pPr>
    </w:p>
    <w:p w:rsidR="00C82D73" w:rsidRPr="00F150CB" w:rsidRDefault="00C82D73" w:rsidP="00C82D73">
      <w:pPr>
        <w:pStyle w:val="212"/>
        <w:ind w:firstLine="0"/>
        <w:rPr>
          <w:rFonts w:ascii="Times New Roman" w:hAnsi="Times New Roman"/>
          <w:sz w:val="18"/>
          <w:szCs w:val="18"/>
          <w:u w:val="none"/>
        </w:rPr>
      </w:pPr>
    </w:p>
    <w:p w:rsidR="00C82D73" w:rsidRPr="00F150CB" w:rsidRDefault="00C82D73" w:rsidP="00C82D73">
      <w:pPr>
        <w:pStyle w:val="212"/>
        <w:ind w:firstLine="0"/>
        <w:outlineLvl w:val="0"/>
        <w:rPr>
          <w:rFonts w:ascii="Times New Roman" w:hAnsi="Times New Roman"/>
          <w:sz w:val="18"/>
          <w:szCs w:val="18"/>
          <w:u w:val="none"/>
        </w:rPr>
      </w:pPr>
      <w:r w:rsidRPr="00F150CB">
        <w:rPr>
          <w:rFonts w:ascii="Times New Roman" w:hAnsi="Times New Roman"/>
          <w:b w:val="0"/>
          <w:sz w:val="18"/>
          <w:szCs w:val="18"/>
          <w:u w:val="none"/>
        </w:rPr>
        <w:t xml:space="preserve">Подпись </w:t>
      </w:r>
      <w:r w:rsidRPr="00C5107D">
        <w:rPr>
          <w:rFonts w:ascii="Times New Roman" w:hAnsi="Times New Roman"/>
          <w:b w:val="0"/>
          <w:bCs/>
          <w:sz w:val="18"/>
          <w:szCs w:val="18"/>
          <w:u w:val="none"/>
        </w:rPr>
        <w:t>руководителя</w:t>
      </w:r>
      <w:r w:rsidRPr="00F150CB">
        <w:rPr>
          <w:rFonts w:ascii="Times New Roman" w:hAnsi="Times New Roman"/>
          <w:sz w:val="18"/>
          <w:szCs w:val="18"/>
          <w:u w:val="none"/>
        </w:rPr>
        <w:t xml:space="preserve"> </w:t>
      </w:r>
      <w:r>
        <w:rPr>
          <w:rFonts w:ascii="Times New Roman" w:hAnsi="Times New Roman"/>
          <w:b w:val="0"/>
          <w:sz w:val="18"/>
          <w:szCs w:val="18"/>
          <w:u w:val="none"/>
        </w:rPr>
        <w:t>или уполномоченн</w:t>
      </w:r>
      <w:r w:rsidRPr="00F150CB">
        <w:rPr>
          <w:rFonts w:ascii="Times New Roman" w:hAnsi="Times New Roman"/>
          <w:b w:val="0"/>
          <w:sz w:val="18"/>
          <w:szCs w:val="18"/>
          <w:u w:val="none"/>
        </w:rPr>
        <w:t>ого представителя</w:t>
      </w:r>
      <w:r>
        <w:rPr>
          <w:rFonts w:ascii="Times New Roman" w:hAnsi="Times New Roman"/>
          <w:b w:val="0"/>
          <w:sz w:val="18"/>
          <w:szCs w:val="18"/>
          <w:u w:val="none"/>
        </w:rPr>
        <w:t xml:space="preserve"> </w:t>
      </w:r>
      <w:r w:rsidRPr="00C5107D">
        <w:rPr>
          <w:rFonts w:ascii="Times New Roman" w:hAnsi="Times New Roman"/>
          <w:sz w:val="18"/>
          <w:szCs w:val="18"/>
          <w:u w:val="none"/>
        </w:rPr>
        <w:t>Клиента</w:t>
      </w:r>
      <w:r>
        <w:rPr>
          <w:rFonts w:ascii="Times New Roman" w:hAnsi="Times New Roman"/>
          <w:b w:val="0"/>
          <w:sz w:val="18"/>
          <w:szCs w:val="18"/>
          <w:u w:val="none"/>
        </w:rPr>
        <w:t xml:space="preserve"> _</w:t>
      </w:r>
      <w:r w:rsidRPr="00781833">
        <w:rPr>
          <w:rFonts w:ascii="Times New Roman" w:hAnsi="Times New Roman"/>
          <w:b w:val="0"/>
          <w:sz w:val="18"/>
          <w:szCs w:val="18"/>
          <w:u w:val="none"/>
        </w:rPr>
        <w:t>_________________</w:t>
      </w:r>
      <w:r w:rsidRPr="00CC7D5F">
        <w:rPr>
          <w:rFonts w:ascii="Times New Roman" w:hAnsi="Times New Roman"/>
          <w:b w:val="0"/>
          <w:sz w:val="18"/>
          <w:szCs w:val="18"/>
          <w:u w:val="none"/>
        </w:rPr>
        <w:t>__</w:t>
      </w:r>
      <w:r w:rsidRPr="00781833">
        <w:rPr>
          <w:rFonts w:ascii="Times New Roman" w:hAnsi="Times New Roman"/>
          <w:b w:val="0"/>
          <w:sz w:val="18"/>
          <w:szCs w:val="18"/>
          <w:u w:val="none"/>
        </w:rPr>
        <w:t>___</w:t>
      </w:r>
      <w:r>
        <w:rPr>
          <w:rFonts w:ascii="Times New Roman" w:hAnsi="Times New Roman"/>
          <w:b w:val="0"/>
          <w:sz w:val="18"/>
          <w:szCs w:val="18"/>
          <w:u w:val="none"/>
        </w:rPr>
        <w:t xml:space="preserve"> / ________________________</w:t>
      </w:r>
    </w:p>
    <w:p w:rsidR="00C82D73" w:rsidRPr="00B42B6E" w:rsidRDefault="00C82D73" w:rsidP="00C82D73">
      <w:pPr>
        <w:pStyle w:val="212"/>
        <w:rPr>
          <w:rFonts w:ascii="Times New Roman" w:hAnsi="Times New Roman"/>
          <w:b w:val="0"/>
          <w:i/>
          <w:sz w:val="18"/>
          <w:szCs w:val="18"/>
          <w:u w:val="none"/>
          <w:lang w:val="en-US"/>
        </w:rPr>
      </w:pPr>
      <w:r>
        <w:rPr>
          <w:rFonts w:ascii="Times New Roman" w:hAnsi="Times New Roman"/>
          <w:b w:val="0"/>
          <w:i/>
          <w:sz w:val="18"/>
          <w:szCs w:val="18"/>
          <w:u w:val="none"/>
        </w:rPr>
        <w:t xml:space="preserve">                                                                                                                        </w:t>
      </w:r>
      <w:r w:rsidRPr="000703F0">
        <w:rPr>
          <w:rFonts w:ascii="Times New Roman" w:hAnsi="Times New Roman"/>
          <w:b w:val="0"/>
          <w:i/>
          <w:sz w:val="16"/>
          <w:szCs w:val="16"/>
          <w:u w:val="none"/>
        </w:rPr>
        <w:t xml:space="preserve"> (подпись)</w:t>
      </w:r>
      <w:r>
        <w:rPr>
          <w:rFonts w:ascii="Times New Roman" w:hAnsi="Times New Roman"/>
          <w:b w:val="0"/>
          <w:i/>
          <w:sz w:val="18"/>
          <w:szCs w:val="18"/>
          <w:u w:val="none"/>
          <w:lang w:val="en-US"/>
        </w:rPr>
        <w:t xml:space="preserve">                                             </w:t>
      </w:r>
    </w:p>
    <w:p w:rsidR="00C82D73" w:rsidRDefault="00C82D73" w:rsidP="00C82D73">
      <w:pPr>
        <w:pStyle w:val="212"/>
        <w:rPr>
          <w:rFonts w:ascii="Times New Roman" w:hAnsi="Times New Roman"/>
          <w:b w:val="0"/>
          <w:i/>
          <w:sz w:val="18"/>
          <w:szCs w:val="18"/>
          <w:u w:val="none"/>
          <w:lang w:val="en-US"/>
        </w:rPr>
      </w:pPr>
    </w:p>
    <w:p w:rsidR="00C82D73" w:rsidRDefault="00C82D73" w:rsidP="00C82D73">
      <w:pPr>
        <w:pStyle w:val="212"/>
        <w:rPr>
          <w:rFonts w:ascii="Times New Roman" w:hAnsi="Times New Roman"/>
          <w:b w:val="0"/>
          <w:i/>
          <w:sz w:val="18"/>
          <w:szCs w:val="18"/>
          <w:u w:val="none"/>
          <w:lang w:val="en-US"/>
        </w:rPr>
      </w:pPr>
    </w:p>
    <w:p w:rsidR="00C82D73" w:rsidRDefault="00C82D73" w:rsidP="00C82D73">
      <w:pPr>
        <w:pStyle w:val="212"/>
        <w:rPr>
          <w:rFonts w:ascii="Times New Roman" w:hAnsi="Times New Roman"/>
          <w:b w:val="0"/>
          <w:i/>
          <w:sz w:val="18"/>
          <w:szCs w:val="18"/>
          <w:u w:val="none"/>
          <w:lang w:val="en-US"/>
        </w:rPr>
      </w:pPr>
    </w:p>
    <w:p w:rsidR="00C82D73" w:rsidRPr="00B42B6E" w:rsidRDefault="00C82D73" w:rsidP="00C82D73">
      <w:pPr>
        <w:pStyle w:val="212"/>
        <w:jc w:val="center"/>
        <w:outlineLvl w:val="0"/>
        <w:rPr>
          <w:rFonts w:ascii="Times New Roman" w:hAnsi="Times New Roman"/>
          <w:b w:val="0"/>
          <w:i/>
          <w:u w:val="none"/>
          <w:lang w:val="en-US"/>
        </w:rPr>
      </w:pPr>
      <w:r w:rsidRPr="00B42B6E">
        <w:rPr>
          <w:rFonts w:ascii="Times New Roman" w:hAnsi="Times New Roman"/>
          <w:b w:val="0"/>
          <w:i/>
          <w:sz w:val="18"/>
          <w:szCs w:val="18"/>
          <w:u w:val="none"/>
          <w:lang w:val="en-US"/>
        </w:rPr>
        <w:t xml:space="preserve">                                                                                                                           </w:t>
      </w:r>
      <w:r>
        <w:rPr>
          <w:rFonts w:ascii="Times New Roman" w:hAnsi="Times New Roman"/>
          <w:b w:val="0"/>
          <w:i/>
          <w:sz w:val="18"/>
          <w:szCs w:val="18"/>
          <w:u w:val="none"/>
          <w:lang w:val="en-US"/>
        </w:rPr>
        <w:t xml:space="preserve">                     </w:t>
      </w:r>
      <w:r w:rsidRPr="00B42B6E">
        <w:rPr>
          <w:rFonts w:ascii="Times New Roman" w:hAnsi="Times New Roman"/>
          <w:b w:val="0"/>
          <w:i/>
          <w:u w:val="none"/>
        </w:rPr>
        <w:t xml:space="preserve">М.П.                                         </w:t>
      </w:r>
    </w:p>
    <w:p w:rsidR="00C82D73" w:rsidRPr="00F150CB" w:rsidRDefault="00C82D73" w:rsidP="00C82D73">
      <w:pPr>
        <w:pStyle w:val="af"/>
        <w:rPr>
          <w:sz w:val="18"/>
          <w:szCs w:val="18"/>
        </w:rPr>
      </w:pPr>
    </w:p>
    <w:tbl>
      <w:tblPr>
        <w:tblW w:w="9801"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
      </w:tblGrid>
      <w:tr w:rsidR="00C82D73" w:rsidRPr="00F150CB" w:rsidTr="00C82D73">
        <w:trPr>
          <w:trHeight w:val="340"/>
        </w:trPr>
        <w:tc>
          <w:tcPr>
            <w:tcW w:w="9801" w:type="dxa"/>
            <w:gridSpan w:val="16"/>
            <w:tcBorders>
              <w:top w:val="dotted" w:sz="12" w:space="0" w:color="auto"/>
              <w:bottom w:val="dotted" w:sz="12" w:space="0" w:color="auto"/>
            </w:tcBorders>
            <w:shd w:val="clear" w:color="auto" w:fill="auto"/>
            <w:vAlign w:val="center"/>
          </w:tcPr>
          <w:p w:rsidR="00C82D73" w:rsidRPr="00F150CB" w:rsidRDefault="00C82D73" w:rsidP="00C82D73">
            <w:pPr>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  </w:t>
            </w:r>
          </w:p>
        </w:tc>
      </w:tr>
      <w:tr w:rsidR="00C82D73" w:rsidRPr="00F150CB" w:rsidTr="00C82D73">
        <w:trPr>
          <w:cantSplit/>
          <w:trHeight w:hRule="exact" w:val="340"/>
        </w:trPr>
        <w:tc>
          <w:tcPr>
            <w:tcW w:w="9801" w:type="dxa"/>
            <w:gridSpan w:val="16"/>
            <w:tcBorders>
              <w:top w:val="dotted" w:sz="12" w:space="0" w:color="auto"/>
              <w:bottom w:val="dotted" w:sz="4" w:space="0" w:color="auto"/>
            </w:tcBorders>
            <w:shd w:val="clear" w:color="auto" w:fill="auto"/>
            <w:vAlign w:val="center"/>
          </w:tcPr>
          <w:p w:rsidR="00C82D73" w:rsidRPr="00CC0EA5" w:rsidRDefault="00C82D73" w:rsidP="00C82D73">
            <w:pPr>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mallCaps/>
                <w:sz w:val="16"/>
                <w:szCs w:val="16"/>
              </w:rPr>
            </w:pPr>
          </w:p>
        </w:tc>
        <w:tc>
          <w:tcPr>
            <w:tcW w:w="3000" w:type="dxa"/>
            <w:gridSpan w:val="2"/>
            <w:vMerge w:val="restart"/>
            <w:tcBorders>
              <w:top w:val="dotted" w:sz="12" w:space="0" w:color="auto"/>
              <w:left w:val="dotted" w:sz="4" w:space="0" w:color="auto"/>
            </w:tcBorders>
            <w:shd w:val="clear" w:color="auto" w:fill="auto"/>
          </w:tcPr>
          <w:p w:rsidR="00C82D73" w:rsidRPr="000703F0" w:rsidRDefault="00C82D73" w:rsidP="00C82D73">
            <w:pPr>
              <w:snapToGrid w:val="0"/>
              <w:rPr>
                <w:i/>
                <w:smallCaps/>
                <w:sz w:val="16"/>
                <w:szCs w:val="16"/>
              </w:rPr>
            </w:pPr>
          </w:p>
          <w:p w:rsidR="00C82D73" w:rsidRPr="000703F0" w:rsidRDefault="00901887" w:rsidP="00C82D73">
            <w:pPr>
              <w:jc w:val="center"/>
              <w:rPr>
                <w:i/>
                <w:smallCaps/>
                <w:sz w:val="16"/>
                <w:szCs w:val="16"/>
              </w:rPr>
            </w:pPr>
            <w:r>
              <w:rPr>
                <w:i/>
                <w:sz w:val="16"/>
                <w:szCs w:val="16"/>
              </w:rPr>
              <w:t>АКБ «СЛАВИЯ</w:t>
            </w:r>
            <w:r w:rsidR="00C82D73" w:rsidRPr="000703F0">
              <w:rPr>
                <w:i/>
                <w:sz w:val="16"/>
                <w:szCs w:val="16"/>
              </w:rPr>
              <w:t>»</w:t>
            </w:r>
            <w:r w:rsidR="00673BF8">
              <w:rPr>
                <w:i/>
                <w:sz w:val="16"/>
                <w:szCs w:val="16"/>
              </w:rPr>
              <w:t xml:space="preserve"> (</w:t>
            </w:r>
            <w:r>
              <w:rPr>
                <w:i/>
                <w:sz w:val="16"/>
                <w:szCs w:val="16"/>
              </w:rPr>
              <w:t>АО)</w:t>
            </w:r>
          </w:p>
          <w:p w:rsidR="00C82D73" w:rsidRPr="000703F0" w:rsidRDefault="00C82D73" w:rsidP="00C82D73">
            <w:pPr>
              <w:rPr>
                <w:i/>
                <w:smallCaps/>
                <w:sz w:val="16"/>
                <w:szCs w:val="16"/>
              </w:rPr>
            </w:pPr>
          </w:p>
          <w:p w:rsidR="00C82D73" w:rsidRPr="000703F0" w:rsidRDefault="00C82D73" w:rsidP="00C82D73">
            <w:pPr>
              <w:rPr>
                <w:i/>
                <w:smallCaps/>
                <w:sz w:val="16"/>
                <w:szCs w:val="16"/>
              </w:rPr>
            </w:pPr>
          </w:p>
          <w:p w:rsidR="00C82D73" w:rsidRPr="000703F0" w:rsidRDefault="00C82D73" w:rsidP="00C82D73">
            <w:pPr>
              <w:rPr>
                <w:i/>
                <w:smallCaps/>
                <w:sz w:val="16"/>
                <w:szCs w:val="16"/>
              </w:rPr>
            </w:pPr>
          </w:p>
          <w:p w:rsidR="00C82D73" w:rsidRPr="000703F0" w:rsidRDefault="00C82D73" w:rsidP="00C82D73">
            <w:pPr>
              <w:jc w:val="center"/>
              <w:rPr>
                <w:i/>
                <w:smallCaps/>
                <w:sz w:val="16"/>
                <w:szCs w:val="16"/>
              </w:rPr>
            </w:pPr>
            <w:r w:rsidRPr="000703F0">
              <w:rPr>
                <w:i/>
                <w:smallCaps/>
                <w:sz w:val="16"/>
                <w:szCs w:val="16"/>
              </w:rPr>
              <w:t>М.П.</w:t>
            </w:r>
          </w:p>
          <w:p w:rsidR="00C82D73" w:rsidRPr="000703F0" w:rsidRDefault="00C82D73" w:rsidP="00C82D73">
            <w:pPr>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C82D73">
            <w:pPr>
              <w:snapToGrid w:val="0"/>
              <w:rPr>
                <w:smallCaps/>
                <w:sz w:val="16"/>
                <w:szCs w:val="16"/>
              </w:rPr>
            </w:pPr>
          </w:p>
        </w:tc>
        <w:tc>
          <w:tcPr>
            <w:tcW w:w="3000" w:type="dxa"/>
            <w:gridSpan w:val="2"/>
            <w:vMerge/>
            <w:tcBorders>
              <w:left w:val="dotted" w:sz="4" w:space="0" w:color="auto"/>
            </w:tcBorders>
          </w:tcPr>
          <w:p w:rsidR="00C82D73" w:rsidRPr="000703F0" w:rsidRDefault="00C82D73" w:rsidP="00C82D73">
            <w:pPr>
              <w:rPr>
                <w:i/>
                <w:sz w:val="16"/>
                <w:szCs w:val="16"/>
              </w:rPr>
            </w:pPr>
          </w:p>
        </w:tc>
      </w:tr>
      <w:tr w:rsidR="00C82D73" w:rsidRPr="000703F0" w:rsidTr="00C82D73">
        <w:trPr>
          <w:gridAfter w:val="1"/>
          <w:wAfter w:w="12" w:type="dxa"/>
          <w:cantSplit/>
          <w:trHeight w:hRule="exact" w:val="611"/>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C82D73">
            <w:pPr>
              <w:snapToGrid w:val="0"/>
              <w:rPr>
                <w:sz w:val="16"/>
                <w:szCs w:val="16"/>
              </w:rPr>
            </w:pPr>
          </w:p>
        </w:tc>
        <w:tc>
          <w:tcPr>
            <w:tcW w:w="3000" w:type="dxa"/>
            <w:gridSpan w:val="2"/>
            <w:tcBorders>
              <w:left w:val="dotted" w:sz="4" w:space="0" w:color="auto"/>
              <w:bottom w:val="dotted" w:sz="4" w:space="0" w:color="auto"/>
            </w:tcBorders>
          </w:tcPr>
          <w:p w:rsidR="00C82D73" w:rsidRPr="000703F0" w:rsidRDefault="00C82D73" w:rsidP="00C82D73">
            <w:pPr>
              <w:jc w:val="center"/>
              <w:rPr>
                <w:i/>
                <w:sz w:val="16"/>
                <w:szCs w:val="16"/>
              </w:rPr>
            </w:pPr>
            <w:r w:rsidRPr="000703F0">
              <w:rPr>
                <w:i/>
                <w:sz w:val="16"/>
                <w:szCs w:val="16"/>
              </w:rPr>
              <w:t>М.П.</w:t>
            </w:r>
          </w:p>
        </w:tc>
      </w:tr>
    </w:tbl>
    <w:p w:rsidR="00C82D73" w:rsidRPr="00086D0D" w:rsidRDefault="00C82D73" w:rsidP="00BE0F46">
      <w:pPr>
        <w:pStyle w:val="21"/>
        <w:spacing w:after="0"/>
        <w:jc w:val="center"/>
        <w:rPr>
          <w:rFonts w:ascii="Times New Roman" w:hAnsi="Times New Roman"/>
          <w:b/>
          <w:sz w:val="20"/>
        </w:rPr>
      </w:pPr>
      <w:bookmarkStart w:id="57" w:name="_Toc299033387"/>
      <w:r w:rsidRPr="00086D0D">
        <w:rPr>
          <w:rFonts w:ascii="Times New Roman" w:hAnsi="Times New Roman"/>
          <w:b/>
          <w:sz w:val="20"/>
        </w:rPr>
        <w:t>Приложение 3. Анкета Клиента для физических лиц</w:t>
      </w:r>
      <w:bookmarkEnd w:id="57"/>
    </w:p>
    <w:p w:rsidR="00C82D73" w:rsidRPr="00362916" w:rsidRDefault="00C82D73" w:rsidP="00A374E6">
      <w:pPr>
        <w:pStyle w:val="af0"/>
        <w:jc w:val="center"/>
        <w:outlineLvl w:val="0"/>
        <w:rPr>
          <w:b/>
          <w:bCs/>
          <w:sz w:val="22"/>
          <w:szCs w:val="22"/>
        </w:rPr>
      </w:pPr>
      <w:r>
        <w:rPr>
          <w:b/>
          <w:bCs/>
          <w:sz w:val="22"/>
          <w:szCs w:val="22"/>
        </w:rPr>
        <w:t>АНКЕТА КЛИЕНТА</w:t>
      </w:r>
    </w:p>
    <w:p w:rsidR="00C82D73" w:rsidRDefault="00C82D73" w:rsidP="00C82D73">
      <w:pPr>
        <w:pStyle w:val="af0"/>
        <w:jc w:val="center"/>
        <w:rPr>
          <w:i/>
        </w:rPr>
      </w:pPr>
      <w:r>
        <w:rPr>
          <w:b/>
          <w:bCs/>
          <w:sz w:val="22"/>
          <w:szCs w:val="22"/>
        </w:rPr>
        <w:t>(</w:t>
      </w:r>
      <w:r w:rsidRPr="00980EDF">
        <w:rPr>
          <w:b/>
          <w:bCs/>
          <w:sz w:val="22"/>
          <w:szCs w:val="22"/>
        </w:rPr>
        <w:t>для физических лиц</w:t>
      </w:r>
      <w:r>
        <w:rPr>
          <w:b/>
          <w:bCs/>
          <w:sz w:val="22"/>
          <w:szCs w:val="22"/>
        </w:rPr>
        <w:t>)</w:t>
      </w:r>
    </w:p>
    <w:p w:rsidR="00C82D73" w:rsidRDefault="002A280D" w:rsidP="00C82D73">
      <w:pPr>
        <w:ind w:firstLine="225"/>
        <w:jc w:val="right"/>
        <w:outlineLvl w:val="0"/>
        <w:rPr>
          <w:b/>
          <w:i/>
          <w:sz w:val="18"/>
          <w:szCs w:val="18"/>
        </w:rPr>
      </w:pPr>
      <w:r>
        <w:rPr>
          <w:i/>
          <w:noProof/>
          <w:sz w:val="18"/>
          <w:szCs w:val="18"/>
        </w:rPr>
        <mc:AlternateContent>
          <mc:Choice Requires="wps">
            <w:drawing>
              <wp:anchor distT="0" distB="0" distL="114300" distR="114300" simplePos="0" relativeHeight="251652096" behindDoc="0" locked="0" layoutInCell="1" allowOverlap="1">
                <wp:simplePos x="0" y="0"/>
                <wp:positionH relativeFrom="column">
                  <wp:posOffset>5076825</wp:posOffset>
                </wp:positionH>
                <wp:positionV relativeFrom="paragraph">
                  <wp:posOffset>5715</wp:posOffset>
                </wp:positionV>
                <wp:extent cx="114300" cy="114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846251" w:rsidRPr="008953E8" w:rsidRDefault="00846251"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75pt;margin-top:.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">
                <v:stroke dashstyle="1 1" endcap="round"/>
                <v:textbox>
                  <w:txbxContent>
                    <w:p w:rsidR="00846251" w:rsidRPr="008953E8" w:rsidRDefault="00846251" w:rsidP="00C82D73">
                      <w:pPr>
                        <w:rPr>
                          <w:b/>
                          <w:i/>
                        </w:rPr>
                      </w:pPr>
                    </w:p>
                  </w:txbxContent>
                </v:textbox>
              </v:shape>
            </w:pict>
          </mc:Fallback>
        </mc:AlternateContent>
      </w:r>
      <w:r w:rsidR="00C82D73" w:rsidRPr="00E71A64">
        <w:rPr>
          <w:b/>
          <w:i/>
          <w:sz w:val="18"/>
          <w:szCs w:val="18"/>
        </w:rPr>
        <w:t>Внесение изменений</w:t>
      </w:r>
    </w:p>
    <w:tbl>
      <w:tblPr>
        <w:tblW w:w="10180"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7"/>
        <w:gridCol w:w="2250"/>
        <w:gridCol w:w="357"/>
        <w:gridCol w:w="356"/>
        <w:gridCol w:w="356"/>
        <w:gridCol w:w="356"/>
        <w:gridCol w:w="107"/>
        <w:gridCol w:w="229"/>
        <w:gridCol w:w="38"/>
        <w:gridCol w:w="107"/>
        <w:gridCol w:w="160"/>
        <w:gridCol w:w="26"/>
        <w:gridCol w:w="189"/>
        <w:gridCol w:w="52"/>
        <w:gridCol w:w="91"/>
        <w:gridCol w:w="176"/>
        <w:gridCol w:w="56"/>
        <w:gridCol w:w="103"/>
        <w:gridCol w:w="108"/>
        <w:gridCol w:w="163"/>
        <w:gridCol w:w="66"/>
        <w:gridCol w:w="39"/>
        <w:gridCol w:w="120"/>
        <w:gridCol w:w="147"/>
        <w:gridCol w:w="46"/>
        <w:gridCol w:w="33"/>
        <w:gridCol w:w="223"/>
        <w:gridCol w:w="82"/>
        <w:gridCol w:w="185"/>
        <w:gridCol w:w="27"/>
        <w:gridCol w:w="240"/>
        <w:gridCol w:w="117"/>
        <w:gridCol w:w="30"/>
        <w:gridCol w:w="121"/>
        <w:gridCol w:w="205"/>
        <w:gridCol w:w="62"/>
        <w:gridCol w:w="267"/>
        <w:gridCol w:w="27"/>
        <w:gridCol w:w="89"/>
        <w:gridCol w:w="104"/>
        <w:gridCol w:w="47"/>
        <w:gridCol w:w="144"/>
        <w:gridCol w:w="86"/>
        <w:gridCol w:w="37"/>
        <w:gridCol w:w="267"/>
        <w:gridCol w:w="76"/>
        <w:gridCol w:w="42"/>
        <w:gridCol w:w="150"/>
        <w:gridCol w:w="180"/>
        <w:gridCol w:w="87"/>
        <w:gridCol w:w="40"/>
        <w:gridCol w:w="227"/>
        <w:gridCol w:w="19"/>
        <w:gridCol w:w="84"/>
        <w:gridCol w:w="164"/>
        <w:gridCol w:w="127"/>
        <w:gridCol w:w="39"/>
        <w:gridCol w:w="101"/>
        <w:gridCol w:w="241"/>
        <w:gridCol w:w="35"/>
      </w:tblGrid>
      <w:tr w:rsidR="00C82D73" w:rsidRPr="002504BF" w:rsidTr="00C82D73">
        <w:trPr>
          <w:gridAfter w:val="1"/>
          <w:wAfter w:w="35" w:type="dxa"/>
          <w:trHeight w:val="288"/>
        </w:trPr>
        <w:tc>
          <w:tcPr>
            <w:tcW w:w="477" w:type="dxa"/>
            <w:tcBorders>
              <w:top w:val="dotted" w:sz="4"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 xml:space="preserve">1. </w:t>
            </w:r>
          </w:p>
        </w:tc>
        <w:tc>
          <w:tcPr>
            <w:tcW w:w="2250" w:type="dxa"/>
            <w:tcBorders>
              <w:top w:val="dotted" w:sz="4"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Фамилия Имя Отчество (полностью):</w:t>
            </w:r>
          </w:p>
        </w:tc>
        <w:tc>
          <w:tcPr>
            <w:tcW w:w="7418" w:type="dxa"/>
            <w:gridSpan w:val="57"/>
            <w:tcBorders>
              <w:top w:val="dotted" w:sz="4" w:space="0" w:color="auto"/>
              <w:left w:val="nil"/>
              <w:bottom w:val="dotted" w:sz="4" w:space="0" w:color="auto"/>
            </w:tcBorders>
            <w:shd w:val="clear" w:color="auto" w:fill="auto"/>
            <w:vAlign w:val="center"/>
          </w:tcPr>
          <w:p w:rsidR="00C82D73" w:rsidRPr="00E563CC" w:rsidRDefault="00C82D73" w:rsidP="00C82D73">
            <w:pPr>
              <w:rPr>
                <w:b/>
                <w:sz w:val="18"/>
                <w:szCs w:val="18"/>
              </w:rPr>
            </w:pPr>
          </w:p>
        </w:tc>
      </w:tr>
      <w:tr w:rsidR="00C82D73" w:rsidRPr="002504BF" w:rsidTr="00C82D73">
        <w:trPr>
          <w:gridAfter w:val="1"/>
          <w:wAfter w:w="35" w:type="dxa"/>
          <w:trHeight w:val="288"/>
        </w:trPr>
        <w:tc>
          <w:tcPr>
            <w:tcW w:w="477" w:type="dxa"/>
            <w:tcBorders>
              <w:bottom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2.</w:t>
            </w:r>
          </w:p>
        </w:tc>
        <w:tc>
          <w:tcPr>
            <w:tcW w:w="2250" w:type="dxa"/>
            <w:tcBorders>
              <w:left w:val="nil"/>
              <w:bottom w:val="dotted" w:sz="8"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Дата рождения:</w:t>
            </w:r>
          </w:p>
        </w:tc>
        <w:tc>
          <w:tcPr>
            <w:tcW w:w="3255" w:type="dxa"/>
            <w:gridSpan w:val="21"/>
            <w:tcBorders>
              <w:left w:val="nil"/>
              <w:bottom w:val="dotted" w:sz="8" w:space="0" w:color="auto"/>
              <w:right w:val="nil"/>
            </w:tcBorders>
            <w:shd w:val="clear" w:color="auto" w:fill="auto"/>
            <w:vAlign w:val="center"/>
          </w:tcPr>
          <w:p w:rsidR="00C82D73" w:rsidRPr="002504BF" w:rsidRDefault="00C82D73" w:rsidP="00C82D73">
            <w:pPr>
              <w:rPr>
                <w:b/>
                <w:sz w:val="18"/>
                <w:szCs w:val="18"/>
              </w:rPr>
            </w:pPr>
          </w:p>
        </w:tc>
        <w:tc>
          <w:tcPr>
            <w:tcW w:w="531" w:type="dxa"/>
            <w:gridSpan w:val="5"/>
            <w:tcBorders>
              <w:left w:val="nil"/>
              <w:bottom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3.</w:t>
            </w:r>
          </w:p>
        </w:tc>
        <w:tc>
          <w:tcPr>
            <w:tcW w:w="1474" w:type="dxa"/>
            <w:gridSpan w:val="12"/>
            <w:tcBorders>
              <w:left w:val="nil"/>
              <w:bottom w:val="dotted" w:sz="8"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Гражданство:</w:t>
            </w:r>
          </w:p>
        </w:tc>
        <w:tc>
          <w:tcPr>
            <w:tcW w:w="2158" w:type="dxa"/>
            <w:gridSpan w:val="19"/>
            <w:tcBorders>
              <w:left w:val="nil"/>
              <w:bottom w:val="dotted" w:sz="8"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4.</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 xml:space="preserve">Документ, удостоверяющий личность: </w:t>
            </w: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b/>
                <w:i/>
                <w:sz w:val="18"/>
                <w:szCs w:val="18"/>
              </w:rPr>
            </w:pPr>
            <w:r w:rsidRPr="002504BF">
              <w:rPr>
                <w:b/>
                <w:i/>
                <w:sz w:val="18"/>
                <w:szCs w:val="18"/>
              </w:rPr>
              <w:t xml:space="preserve">Тип документа: </w:t>
            </w:r>
          </w:p>
        </w:tc>
        <w:tc>
          <w:tcPr>
            <w:tcW w:w="5886" w:type="dxa"/>
            <w:gridSpan w:val="52"/>
            <w:tcBorders>
              <w:top w:val="dotted" w:sz="8" w:space="0" w:color="auto"/>
              <w:bottom w:val="dotted" w:sz="4" w:space="0" w:color="auto"/>
            </w:tcBorders>
            <w:shd w:val="clear" w:color="auto" w:fill="auto"/>
            <w:vAlign w:val="center"/>
          </w:tcPr>
          <w:p w:rsidR="00C82D73" w:rsidRPr="002504BF" w:rsidRDefault="008D54E8" w:rsidP="00C82D73">
            <w:pPr>
              <w:rPr>
                <w:b/>
                <w:i/>
                <w:sz w:val="18"/>
                <w:szCs w:val="18"/>
              </w:rPr>
            </w:pPr>
            <w:r>
              <w:rPr>
                <w:b/>
                <w:i/>
                <w:sz w:val="18"/>
                <w:szCs w:val="18"/>
              </w:rPr>
              <w:t>Паспорт РФ</w:t>
            </w: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b/>
                <w:i/>
                <w:sz w:val="18"/>
                <w:szCs w:val="18"/>
              </w:rPr>
            </w:pPr>
            <w:r w:rsidRPr="002504BF">
              <w:rPr>
                <w:b/>
                <w:i/>
                <w:sz w:val="18"/>
                <w:szCs w:val="18"/>
              </w:rPr>
              <w:t>Серия:</w:t>
            </w:r>
          </w:p>
        </w:tc>
        <w:tc>
          <w:tcPr>
            <w:tcW w:w="1723" w:type="dxa"/>
            <w:gridSpan w:val="16"/>
            <w:tcBorders>
              <w:bottom w:val="dotted" w:sz="4" w:space="0" w:color="auto"/>
            </w:tcBorders>
            <w:shd w:val="clear" w:color="auto" w:fill="auto"/>
            <w:vAlign w:val="center"/>
          </w:tcPr>
          <w:p w:rsidR="00C82D73" w:rsidRPr="002504BF" w:rsidRDefault="00C82D73" w:rsidP="00C82D73">
            <w:pPr>
              <w:rPr>
                <w:b/>
                <w:i/>
                <w:sz w:val="18"/>
                <w:szCs w:val="18"/>
              </w:rPr>
            </w:pPr>
          </w:p>
        </w:tc>
        <w:tc>
          <w:tcPr>
            <w:tcW w:w="1130" w:type="dxa"/>
            <w:gridSpan w:val="10"/>
            <w:tcBorders>
              <w:bottom w:val="dotted" w:sz="4" w:space="0" w:color="auto"/>
            </w:tcBorders>
            <w:shd w:val="clear" w:color="auto" w:fill="auto"/>
            <w:vAlign w:val="center"/>
          </w:tcPr>
          <w:p w:rsidR="00C82D73" w:rsidRPr="002504BF" w:rsidRDefault="00C82D73" w:rsidP="00C82D73">
            <w:pPr>
              <w:rPr>
                <w:b/>
                <w:i/>
                <w:sz w:val="18"/>
                <w:szCs w:val="18"/>
              </w:rPr>
            </w:pPr>
            <w:r w:rsidRPr="002504BF">
              <w:rPr>
                <w:b/>
                <w:i/>
                <w:sz w:val="18"/>
                <w:szCs w:val="18"/>
              </w:rPr>
              <w:t>Номер:</w:t>
            </w:r>
          </w:p>
        </w:tc>
        <w:tc>
          <w:tcPr>
            <w:tcW w:w="3033" w:type="dxa"/>
            <w:gridSpan w:val="26"/>
            <w:tcBorders>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b/>
                <w:i/>
                <w:sz w:val="18"/>
                <w:szCs w:val="18"/>
              </w:rPr>
            </w:pPr>
            <w:r w:rsidRPr="002504BF">
              <w:rPr>
                <w:b/>
                <w:i/>
                <w:sz w:val="18"/>
                <w:szCs w:val="18"/>
              </w:rPr>
              <w:t>Дата выдачи:</w:t>
            </w:r>
          </w:p>
        </w:tc>
        <w:tc>
          <w:tcPr>
            <w:tcW w:w="5886" w:type="dxa"/>
            <w:gridSpan w:val="52"/>
            <w:tcBorders>
              <w:bottom w:val="dotted" w:sz="4" w:space="0" w:color="auto"/>
            </w:tcBorders>
            <w:shd w:val="clear" w:color="auto" w:fill="auto"/>
            <w:vAlign w:val="center"/>
          </w:tcPr>
          <w:p w:rsidR="00C82D73" w:rsidRPr="002504BF" w:rsidRDefault="00C82D73" w:rsidP="00C82D73">
            <w:pPr>
              <w:rPr>
                <w:b/>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3255" w:type="dxa"/>
            <w:gridSpan w:val="21"/>
            <w:vMerge w:val="restart"/>
            <w:tcBorders>
              <w:left w:val="nil"/>
              <w:bottom w:val="dotted" w:sz="4" w:space="0" w:color="auto"/>
            </w:tcBorders>
            <w:shd w:val="clear" w:color="auto" w:fill="auto"/>
            <w:vAlign w:val="center"/>
          </w:tcPr>
          <w:p w:rsidR="00C82D73" w:rsidRPr="002504BF" w:rsidRDefault="00C82D73" w:rsidP="00C82D73">
            <w:pPr>
              <w:rPr>
                <w:b/>
                <w:i/>
                <w:sz w:val="18"/>
                <w:szCs w:val="18"/>
              </w:rPr>
            </w:pPr>
            <w:r w:rsidRPr="002504BF">
              <w:rPr>
                <w:b/>
                <w:i/>
                <w:sz w:val="18"/>
                <w:szCs w:val="18"/>
              </w:rPr>
              <w:t>Орган, выдавший документ:</w:t>
            </w:r>
          </w:p>
        </w:tc>
        <w:tc>
          <w:tcPr>
            <w:tcW w:w="4163" w:type="dxa"/>
            <w:gridSpan w:val="36"/>
            <w:tcBorders>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3255" w:type="dxa"/>
            <w:gridSpan w:val="21"/>
            <w:vMerge/>
            <w:tcBorders>
              <w:left w:val="nil"/>
              <w:bottom w:val="dotted" w:sz="8" w:space="0" w:color="auto"/>
            </w:tcBorders>
            <w:shd w:val="clear" w:color="auto" w:fill="auto"/>
            <w:vAlign w:val="center"/>
          </w:tcPr>
          <w:p w:rsidR="00C82D73" w:rsidRPr="002504BF" w:rsidRDefault="00C82D73" w:rsidP="00C82D73">
            <w:pPr>
              <w:rPr>
                <w:b/>
                <w:sz w:val="18"/>
                <w:szCs w:val="18"/>
              </w:rPr>
            </w:pPr>
          </w:p>
        </w:tc>
        <w:tc>
          <w:tcPr>
            <w:tcW w:w="4163" w:type="dxa"/>
            <w:gridSpan w:val="36"/>
            <w:tcBorders>
              <w:bottom w:val="dotted" w:sz="8" w:space="0" w:color="auto"/>
            </w:tcBorders>
            <w:shd w:val="clear" w:color="auto" w:fill="auto"/>
            <w:vAlign w:val="center"/>
          </w:tcPr>
          <w:p w:rsidR="00C82D73" w:rsidRPr="002504BF" w:rsidRDefault="008D54E8" w:rsidP="00C82D73">
            <w:pPr>
              <w:rPr>
                <w:b/>
                <w:sz w:val="18"/>
                <w:szCs w:val="18"/>
              </w:rPr>
            </w:pPr>
            <w:r>
              <w:rPr>
                <w:b/>
                <w:sz w:val="18"/>
                <w:szCs w:val="18"/>
              </w:rPr>
              <w:t xml:space="preserve">Код </w:t>
            </w:r>
            <w:proofErr w:type="spellStart"/>
            <w:r>
              <w:rPr>
                <w:b/>
                <w:sz w:val="18"/>
                <w:szCs w:val="18"/>
              </w:rPr>
              <w:t>подр</w:t>
            </w:r>
            <w:proofErr w:type="spellEnd"/>
            <w:r>
              <w:rPr>
                <w:b/>
                <w:sz w:val="18"/>
                <w:szCs w:val="18"/>
              </w:rPr>
              <w:t>.</w:t>
            </w:r>
          </w:p>
        </w:tc>
      </w:tr>
      <w:tr w:rsidR="00C82D73" w:rsidRPr="002504BF" w:rsidTr="00C82D73">
        <w:trPr>
          <w:gridAfter w:val="1"/>
          <w:wAfter w:w="35" w:type="dxa"/>
          <w:trHeight w:val="330"/>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5.</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7418" w:type="dxa"/>
            <w:gridSpan w:val="57"/>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30"/>
        </w:trPr>
        <w:tc>
          <w:tcPr>
            <w:tcW w:w="477" w:type="dxa"/>
            <w:vMerge/>
            <w:tcBorders>
              <w:bottom w:val="dotted" w:sz="8"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7418" w:type="dxa"/>
            <w:gridSpan w:val="57"/>
            <w:tcBorders>
              <w:left w:val="nil"/>
              <w:bottom w:val="dotted" w:sz="8"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413"/>
        </w:trPr>
        <w:tc>
          <w:tcPr>
            <w:tcW w:w="477" w:type="dxa"/>
            <w:vMerge w:val="restart"/>
            <w:tcBorders>
              <w:top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6.</w:t>
            </w:r>
          </w:p>
        </w:tc>
        <w:tc>
          <w:tcPr>
            <w:tcW w:w="2250" w:type="dxa"/>
            <w:vMerge w:val="restart"/>
            <w:tcBorders>
              <w:top w:val="dotted" w:sz="8" w:space="0" w:color="auto"/>
              <w:left w:val="nil"/>
              <w:right w:val="nil"/>
            </w:tcBorders>
            <w:shd w:val="clear" w:color="auto" w:fill="F3F3F3"/>
            <w:vAlign w:val="center"/>
          </w:tcPr>
          <w:p w:rsidR="00C82D73" w:rsidRPr="002504BF" w:rsidRDefault="00C82D73" w:rsidP="00C82D73">
            <w:pPr>
              <w:rPr>
                <w:b/>
                <w:sz w:val="18"/>
                <w:szCs w:val="18"/>
              </w:rPr>
            </w:pPr>
            <w:r w:rsidRPr="002504BF">
              <w:rPr>
                <w:b/>
                <w:sz w:val="18"/>
                <w:szCs w:val="18"/>
              </w:rPr>
              <w:t>Идентификационный номер налогоплательщика (ИНН):</w:t>
            </w:r>
          </w:p>
        </w:tc>
        <w:tc>
          <w:tcPr>
            <w:tcW w:w="357" w:type="dxa"/>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6"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1"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2"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5"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7"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5"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517"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5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4"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508"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457"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42"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412"/>
        </w:trPr>
        <w:tc>
          <w:tcPr>
            <w:tcW w:w="477" w:type="dxa"/>
            <w:vMerge/>
            <w:tcBorders>
              <w:bottom w:val="dotted" w:sz="8" w:space="0" w:color="auto"/>
              <w:right w:val="nil"/>
            </w:tcBorders>
            <w:shd w:val="clear" w:color="auto" w:fill="auto"/>
            <w:vAlign w:val="center"/>
          </w:tcPr>
          <w:p w:rsidR="00C82D73" w:rsidRPr="002504BF" w:rsidRDefault="00C82D73" w:rsidP="00C82D73">
            <w:pPr>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7418" w:type="dxa"/>
            <w:gridSpan w:val="57"/>
            <w:tcBorders>
              <w:top w:val="dotted" w:sz="8" w:space="0" w:color="auto"/>
              <w:left w:val="nil"/>
              <w:bottom w:val="dotted" w:sz="8" w:space="0" w:color="auto"/>
            </w:tcBorders>
            <w:shd w:val="clear" w:color="auto" w:fill="auto"/>
            <w:vAlign w:val="center"/>
          </w:tcPr>
          <w:p w:rsidR="00C82D73" w:rsidRPr="002504BF" w:rsidRDefault="00C82D73" w:rsidP="00C82D73">
            <w:pPr>
              <w:jc w:val="center"/>
              <w:rPr>
                <w:b/>
                <w:bCs/>
                <w:i/>
                <w:sz w:val="18"/>
                <w:szCs w:val="18"/>
              </w:rPr>
            </w:pPr>
            <w:proofErr w:type="gramStart"/>
            <w:r w:rsidRPr="002504BF">
              <w:rPr>
                <w:b/>
                <w:bCs/>
                <w:i/>
                <w:sz w:val="18"/>
                <w:szCs w:val="18"/>
              </w:rPr>
              <w:t xml:space="preserve">(указывается идентификационный номер налогоплательщика, </w:t>
            </w:r>
            <w:proofErr w:type="gramEnd"/>
          </w:p>
          <w:p w:rsidR="00C82D73" w:rsidRPr="002504BF" w:rsidRDefault="00C82D73" w:rsidP="00C82D73">
            <w:pPr>
              <w:jc w:val="center"/>
              <w:rPr>
                <w:b/>
                <w:sz w:val="18"/>
                <w:szCs w:val="18"/>
              </w:rPr>
            </w:pPr>
            <w:r w:rsidRPr="002504BF">
              <w:rPr>
                <w:b/>
                <w:bCs/>
                <w:i/>
                <w:sz w:val="18"/>
                <w:szCs w:val="18"/>
              </w:rPr>
              <w:t>если он присвоен лицу  налоговыми органами РФ)</w:t>
            </w: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7.</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Адрес прописки (регистрации):</w:t>
            </w:r>
          </w:p>
          <w:p w:rsidR="00C82D73" w:rsidRPr="002504BF" w:rsidRDefault="00C82D73" w:rsidP="00C82D73">
            <w:pPr>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8D54E8" w:rsidRDefault="00C82D73" w:rsidP="00C82D73">
            <w:pPr>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8D54E8" w:rsidRDefault="00C82D73" w:rsidP="00C82D73">
            <w:pPr>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8D54E8" w:rsidRDefault="00C82D73" w:rsidP="00C82D73">
            <w:pPr>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8D54E8" w:rsidRDefault="00C82D73" w:rsidP="00C82D73">
            <w:pPr>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8.</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 xml:space="preserve">Почтовый адрес </w:t>
            </w:r>
          </w:p>
          <w:p w:rsidR="00C82D73" w:rsidRPr="002504BF" w:rsidRDefault="00C82D73" w:rsidP="00C82D73">
            <w:pPr>
              <w:rPr>
                <w:b/>
                <w:sz w:val="18"/>
                <w:szCs w:val="18"/>
              </w:rPr>
            </w:pPr>
            <w:r w:rsidRPr="002504BF">
              <w:rPr>
                <w:b/>
                <w:sz w:val="18"/>
                <w:szCs w:val="18"/>
              </w:rPr>
              <w:t>(проживания):</w:t>
            </w:r>
          </w:p>
          <w:p w:rsidR="00C82D73" w:rsidRPr="002504BF" w:rsidRDefault="00C82D73" w:rsidP="00C82D73">
            <w:pPr>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C82D73">
            <w:pPr>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288"/>
        </w:trPr>
        <w:tc>
          <w:tcPr>
            <w:tcW w:w="477" w:type="dxa"/>
            <w:tcBorders>
              <w:top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9.</w:t>
            </w:r>
          </w:p>
        </w:tc>
        <w:tc>
          <w:tcPr>
            <w:tcW w:w="2250" w:type="dxa"/>
            <w:tcBorders>
              <w:top w:val="dotted" w:sz="8" w:space="0" w:color="auto"/>
              <w:left w:val="nil"/>
              <w:right w:val="nil"/>
            </w:tcBorders>
            <w:shd w:val="clear" w:color="auto" w:fill="F3F3F3"/>
            <w:vAlign w:val="center"/>
          </w:tcPr>
          <w:p w:rsidR="00C82D73" w:rsidRPr="002504BF" w:rsidRDefault="00C82D73" w:rsidP="00C82D73">
            <w:pPr>
              <w:rPr>
                <w:b/>
                <w:sz w:val="18"/>
                <w:szCs w:val="18"/>
              </w:rPr>
            </w:pPr>
            <w:r w:rsidRPr="002504BF">
              <w:rPr>
                <w:b/>
                <w:sz w:val="18"/>
                <w:szCs w:val="18"/>
              </w:rPr>
              <w:t>Телефон:</w:t>
            </w:r>
          </w:p>
        </w:tc>
        <w:tc>
          <w:tcPr>
            <w:tcW w:w="7418" w:type="dxa"/>
            <w:gridSpan w:val="57"/>
            <w:tcBorders>
              <w:top w:val="dotted" w:sz="8" w:space="0" w:color="auto"/>
              <w:left w:val="nil"/>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288"/>
        </w:trPr>
        <w:tc>
          <w:tcPr>
            <w:tcW w:w="477" w:type="dxa"/>
            <w:tcBorders>
              <w:right w:val="nil"/>
            </w:tcBorders>
            <w:shd w:val="clear" w:color="auto" w:fill="auto"/>
            <w:vAlign w:val="center"/>
          </w:tcPr>
          <w:p w:rsidR="00C82D73" w:rsidRPr="002504BF" w:rsidRDefault="00C82D73" w:rsidP="00C82D73">
            <w:pPr>
              <w:rPr>
                <w:b/>
                <w:sz w:val="18"/>
                <w:szCs w:val="18"/>
              </w:rPr>
            </w:pPr>
            <w:r w:rsidRPr="002504BF">
              <w:rPr>
                <w:b/>
                <w:sz w:val="18"/>
                <w:szCs w:val="18"/>
              </w:rPr>
              <w:t>10.</w:t>
            </w:r>
          </w:p>
        </w:tc>
        <w:tc>
          <w:tcPr>
            <w:tcW w:w="2250" w:type="dxa"/>
            <w:tcBorders>
              <w:left w:val="nil"/>
              <w:right w:val="nil"/>
            </w:tcBorders>
            <w:shd w:val="clear" w:color="auto" w:fill="F3F3F3"/>
            <w:vAlign w:val="center"/>
          </w:tcPr>
          <w:p w:rsidR="00C82D73" w:rsidRPr="002504BF" w:rsidRDefault="00C82D73" w:rsidP="00C82D73">
            <w:pPr>
              <w:rPr>
                <w:b/>
                <w:sz w:val="18"/>
                <w:szCs w:val="18"/>
              </w:rPr>
            </w:pPr>
            <w:r w:rsidRPr="002504BF">
              <w:rPr>
                <w:b/>
                <w:sz w:val="18"/>
                <w:szCs w:val="18"/>
              </w:rPr>
              <w:t>Факс:</w:t>
            </w:r>
          </w:p>
        </w:tc>
        <w:tc>
          <w:tcPr>
            <w:tcW w:w="3255" w:type="dxa"/>
            <w:gridSpan w:val="21"/>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c>
          <w:tcPr>
            <w:tcW w:w="743" w:type="dxa"/>
            <w:gridSpan w:val="7"/>
            <w:tcBorders>
              <w:left w:val="nil"/>
              <w:bottom w:val="dotted" w:sz="4" w:space="0" w:color="auto"/>
              <w:right w:val="nil"/>
            </w:tcBorders>
            <w:shd w:val="clear" w:color="auto" w:fill="auto"/>
            <w:vAlign w:val="center"/>
          </w:tcPr>
          <w:p w:rsidR="00C82D73" w:rsidRPr="002504BF" w:rsidRDefault="00C82D73" w:rsidP="00C82D73">
            <w:pPr>
              <w:jc w:val="center"/>
              <w:rPr>
                <w:b/>
                <w:sz w:val="18"/>
                <w:szCs w:val="18"/>
                <w:lang w:val="en-US"/>
              </w:rPr>
            </w:pPr>
            <w:r w:rsidRPr="002504BF">
              <w:rPr>
                <w:b/>
                <w:sz w:val="18"/>
                <w:szCs w:val="18"/>
                <w:lang w:val="en-US"/>
              </w:rPr>
              <w:t>11.</w:t>
            </w:r>
          </w:p>
        </w:tc>
        <w:tc>
          <w:tcPr>
            <w:tcW w:w="775" w:type="dxa"/>
            <w:gridSpan w:val="6"/>
            <w:tcBorders>
              <w:left w:val="nil"/>
              <w:bottom w:val="dotted" w:sz="4" w:space="0" w:color="auto"/>
              <w:right w:val="nil"/>
            </w:tcBorders>
            <w:shd w:val="clear" w:color="auto" w:fill="F3F3F3"/>
            <w:vAlign w:val="center"/>
          </w:tcPr>
          <w:p w:rsidR="00C82D73" w:rsidRPr="002504BF" w:rsidRDefault="00C82D73" w:rsidP="00C82D73">
            <w:pPr>
              <w:ind w:right="-57"/>
              <w:rPr>
                <w:b/>
                <w:sz w:val="18"/>
                <w:szCs w:val="18"/>
              </w:rPr>
            </w:pPr>
            <w:r w:rsidRPr="002504BF">
              <w:rPr>
                <w:b/>
                <w:sz w:val="18"/>
                <w:szCs w:val="18"/>
                <w:lang w:val="en-US"/>
              </w:rPr>
              <w:t>E-mail</w:t>
            </w:r>
            <w:r w:rsidRPr="002504BF">
              <w:rPr>
                <w:b/>
                <w:sz w:val="18"/>
                <w:szCs w:val="18"/>
              </w:rPr>
              <w:t>:</w:t>
            </w:r>
          </w:p>
        </w:tc>
        <w:tc>
          <w:tcPr>
            <w:tcW w:w="2645" w:type="dxa"/>
            <w:gridSpan w:val="23"/>
            <w:tcBorders>
              <w:left w:val="nil"/>
            </w:tcBorders>
            <w:shd w:val="clear" w:color="auto" w:fill="auto"/>
            <w:vAlign w:val="center"/>
          </w:tcPr>
          <w:p w:rsidR="00C82D73" w:rsidRPr="002A280D" w:rsidRDefault="00C82D73" w:rsidP="00C82D73">
            <w:pPr>
              <w:rPr>
                <w:sz w:val="24"/>
                <w:szCs w:val="24"/>
              </w:rPr>
            </w:pPr>
          </w:p>
        </w:tc>
      </w:tr>
      <w:tr w:rsidR="00C82D73" w:rsidRPr="002504BF" w:rsidTr="00C82D73">
        <w:trPr>
          <w:trHeight w:val="288"/>
        </w:trPr>
        <w:tc>
          <w:tcPr>
            <w:tcW w:w="477" w:type="dxa"/>
            <w:vMerge w:val="restart"/>
            <w:tcBorders>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1</w:t>
            </w:r>
            <w:r w:rsidRPr="002504BF">
              <w:rPr>
                <w:b/>
                <w:sz w:val="18"/>
                <w:szCs w:val="18"/>
                <w:lang w:val="en-US"/>
              </w:rPr>
              <w:t>2</w:t>
            </w:r>
            <w:r w:rsidRPr="002504BF">
              <w:rPr>
                <w:b/>
                <w:sz w:val="18"/>
                <w:szCs w:val="18"/>
              </w:rPr>
              <w:t>.</w:t>
            </w:r>
          </w:p>
        </w:tc>
        <w:tc>
          <w:tcPr>
            <w:tcW w:w="2250" w:type="dxa"/>
            <w:vMerge w:val="restart"/>
            <w:tcBorders>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Банковские реквизиты:</w:t>
            </w:r>
          </w:p>
        </w:tc>
        <w:tc>
          <w:tcPr>
            <w:tcW w:w="1532" w:type="dxa"/>
            <w:gridSpan w:val="5"/>
            <w:tcBorders>
              <w:left w:val="nil"/>
              <w:bottom w:val="dotted" w:sz="4" w:space="0" w:color="auto"/>
            </w:tcBorders>
            <w:shd w:val="clear" w:color="auto" w:fill="auto"/>
            <w:vAlign w:val="center"/>
          </w:tcPr>
          <w:p w:rsidR="00370110" w:rsidRDefault="00370110" w:rsidP="00C82D73">
            <w:pPr>
              <w:rPr>
                <w:i/>
                <w:sz w:val="18"/>
                <w:szCs w:val="18"/>
              </w:rPr>
            </w:pPr>
            <w:r>
              <w:rPr>
                <w:i/>
                <w:sz w:val="18"/>
                <w:szCs w:val="18"/>
              </w:rPr>
              <w:t>Текущий</w:t>
            </w:r>
          </w:p>
          <w:p w:rsidR="00C82D73" w:rsidRPr="002504BF" w:rsidRDefault="00C82D73" w:rsidP="00C82D73">
            <w:pPr>
              <w:rPr>
                <w:i/>
                <w:sz w:val="18"/>
                <w:szCs w:val="18"/>
              </w:rPr>
            </w:pPr>
            <w:r w:rsidRPr="002504BF">
              <w:rPr>
                <w:i/>
                <w:sz w:val="18"/>
                <w:szCs w:val="18"/>
              </w:rPr>
              <w:t>счет:</w:t>
            </w: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Лицевой счет:</w:t>
            </w: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vMerge w:val="restart"/>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Наименование банка и место нахождения:</w:t>
            </w:r>
          </w:p>
        </w:tc>
        <w:tc>
          <w:tcPr>
            <w:tcW w:w="5886" w:type="dxa"/>
            <w:gridSpan w:val="52"/>
            <w:tcBorders>
              <w:left w:val="nil"/>
              <w:bottom w:val="dotted" w:sz="4"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vMerge/>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5886" w:type="dxa"/>
            <w:gridSpan w:val="52"/>
            <w:tcBorders>
              <w:left w:val="nil"/>
              <w:bottom w:val="dotted" w:sz="4" w:space="0" w:color="auto"/>
            </w:tcBorders>
            <w:shd w:val="clear" w:color="auto" w:fill="auto"/>
            <w:vAlign w:val="center"/>
          </w:tcPr>
          <w:p w:rsidR="00C82D73" w:rsidRPr="002504BF" w:rsidRDefault="00C82D73" w:rsidP="00C82D73">
            <w:pPr>
              <w:jc w:val="center"/>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Корреспондентский счет банка:</w:t>
            </w: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7"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Банковский идентификационный код (БИК):</w:t>
            </w: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302"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4"/>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76"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r>
      <w:tr w:rsidR="00C82D73" w:rsidRPr="002504BF" w:rsidTr="00C82D73">
        <w:trPr>
          <w:gridAfter w:val="1"/>
          <w:wAfter w:w="35" w:type="dxa"/>
          <w:trHeight w:val="961"/>
        </w:trPr>
        <w:tc>
          <w:tcPr>
            <w:tcW w:w="477" w:type="dxa"/>
            <w:tcBorders>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1</w:t>
            </w:r>
            <w:r w:rsidRPr="002504BF">
              <w:rPr>
                <w:b/>
                <w:sz w:val="18"/>
                <w:szCs w:val="18"/>
                <w:lang w:val="en-US"/>
              </w:rPr>
              <w:t>3</w:t>
            </w:r>
            <w:r w:rsidRPr="002504BF">
              <w:rPr>
                <w:b/>
                <w:sz w:val="18"/>
                <w:szCs w:val="18"/>
              </w:rPr>
              <w:t>.</w:t>
            </w:r>
          </w:p>
        </w:tc>
        <w:tc>
          <w:tcPr>
            <w:tcW w:w="2250" w:type="dxa"/>
            <w:tcBorders>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Образец подписи:</w:t>
            </w:r>
          </w:p>
        </w:tc>
        <w:tc>
          <w:tcPr>
            <w:tcW w:w="3704" w:type="dxa"/>
            <w:gridSpan w:val="25"/>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3714" w:type="dxa"/>
            <w:gridSpan w:val="32"/>
            <w:tcBorders>
              <w:left w:val="nil"/>
              <w:bottom w:val="dotted" w:sz="4" w:space="0" w:color="auto"/>
            </w:tcBorders>
            <w:shd w:val="clear" w:color="auto" w:fill="auto"/>
            <w:vAlign w:val="center"/>
          </w:tcPr>
          <w:p w:rsidR="00C82D73" w:rsidRPr="002504BF" w:rsidRDefault="00D80C84" w:rsidP="004166AB">
            <w:pPr>
              <w:rPr>
                <w:b/>
                <w:sz w:val="18"/>
                <w:szCs w:val="18"/>
              </w:rPr>
            </w:pPr>
            <w:r>
              <w:rPr>
                <w:b/>
                <w:sz w:val="18"/>
                <w:szCs w:val="18"/>
              </w:rPr>
              <w:t>Дата:</w:t>
            </w:r>
          </w:p>
        </w:tc>
      </w:tr>
    </w:tbl>
    <w:p w:rsidR="00C82D73" w:rsidRPr="00C24D37" w:rsidRDefault="00C82D73" w:rsidP="00C82D73">
      <w:pPr>
        <w:rPr>
          <w:b/>
          <w:sz w:val="10"/>
          <w:szCs w:val="10"/>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rPr>
                <w:b/>
              </w:rPr>
            </w:pPr>
            <w:r>
              <w:rPr>
                <w:b/>
              </w:rPr>
              <w:t>Заполняется  Брокером</w:t>
            </w:r>
          </w:p>
        </w:tc>
      </w:tr>
      <w:tr w:rsidR="00C82D73" w:rsidRPr="00C935B9" w:rsidTr="00C82D73">
        <w:tc>
          <w:tcPr>
            <w:tcW w:w="10148" w:type="dxa"/>
          </w:tcPr>
          <w:p w:rsidR="002A280D" w:rsidRDefault="002A280D" w:rsidP="002A280D">
            <w:pPr>
              <w:pStyle w:val="af"/>
              <w:snapToGrid w:val="0"/>
              <w:spacing w:before="240" w:after="120"/>
              <w:ind w:right="-115"/>
            </w:pPr>
            <w:r>
              <w:t>Принято _____/______/________          _______ч. ________ мин.</w:t>
            </w:r>
          </w:p>
          <w:p w:rsidR="00C82D73" w:rsidRPr="00C935B9" w:rsidRDefault="00C82D73" w:rsidP="00C82D73">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C82D73">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w:t>
            </w:r>
            <w:r w:rsidR="00DC0925">
              <w:rPr>
                <w:rFonts w:ascii="Times New Roman" w:hAnsi="Times New Roman"/>
                <w:b w:val="0"/>
                <w:u w:val="none"/>
              </w:rPr>
              <w:t xml:space="preserve">                     </w:t>
            </w:r>
            <w:r>
              <w:rPr>
                <w:rFonts w:ascii="Times New Roman" w:hAnsi="Times New Roman"/>
                <w:b w:val="0"/>
                <w:u w:val="none"/>
              </w:rPr>
              <w:t xml:space="preserve">  ____________________</w:t>
            </w:r>
            <w:r w:rsidR="00DC0925">
              <w:rPr>
                <w:rFonts w:ascii="Times New Roman" w:hAnsi="Times New Roman"/>
                <w:b w:val="0"/>
                <w:u w:val="none"/>
              </w:rPr>
              <w:t>_____</w:t>
            </w:r>
            <w:r w:rsidR="00673BF8" w:rsidRPr="00673BF8">
              <w:rPr>
                <w:rFonts w:ascii="Times New Roman" w:hAnsi="Times New Roman"/>
                <w:b w:val="0"/>
                <w:u w:val="none"/>
              </w:rPr>
              <w:t>/</w:t>
            </w:r>
            <w:r w:rsidR="002A280D">
              <w:rPr>
                <w:rFonts w:ascii="Times New Roman" w:hAnsi="Times New Roman"/>
                <w:b w:val="0"/>
                <w:u w:val="none"/>
              </w:rPr>
              <w:t>______________</w:t>
            </w:r>
            <w:r w:rsidR="00DC0925">
              <w:rPr>
                <w:rFonts w:ascii="Times New Roman" w:hAnsi="Times New Roman"/>
                <w:b w:val="0"/>
                <w:u w:val="none"/>
              </w:rPr>
              <w:t xml:space="preserve"> </w:t>
            </w:r>
            <w:r>
              <w:rPr>
                <w:rFonts w:ascii="Times New Roman" w:hAnsi="Times New Roman"/>
                <w:b w:val="0"/>
                <w:u w:val="none"/>
              </w:rPr>
              <w:t>/</w:t>
            </w:r>
          </w:p>
          <w:p w:rsidR="00C82D73" w:rsidRPr="00C935B9"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szCs w:val="24"/>
                <w:lang w:val="ru-RU"/>
              </w:rPr>
              <w:t xml:space="preserve">                                                          </w:t>
            </w:r>
            <w:r w:rsidR="00DC0925">
              <w:rPr>
                <w:rFonts w:ascii="Times New Roman" w:eastAsia="Times New Roman" w:hAnsi="Times New Roman"/>
                <w:szCs w:val="24"/>
                <w:lang w:val="ru-RU"/>
              </w:rPr>
              <w:t xml:space="preserve">                            </w:t>
            </w:r>
            <w:r>
              <w:rPr>
                <w:rFonts w:ascii="Times New Roman" w:eastAsia="Times New Roman" w:hAnsi="Times New Roman"/>
                <w:szCs w:val="24"/>
                <w:lang w:val="ru-RU"/>
              </w:rPr>
              <w:t xml:space="preserve"> </w:t>
            </w:r>
            <w:r w:rsidRPr="00C935B9">
              <w:rPr>
                <w:rFonts w:ascii="Times New Roman" w:eastAsia="Times New Roman" w:hAnsi="Times New Roman"/>
                <w:i/>
                <w:sz w:val="18"/>
                <w:szCs w:val="18"/>
                <w:lang w:val="ru-RU"/>
              </w:rPr>
              <w:t xml:space="preserve">(подпись)                           </w:t>
            </w:r>
            <w:r w:rsidR="00DC0925">
              <w:rPr>
                <w:rFonts w:ascii="Times New Roman" w:eastAsia="Times New Roman" w:hAnsi="Times New Roman"/>
                <w:i/>
                <w:sz w:val="18"/>
                <w:szCs w:val="18"/>
                <w:lang w:val="ru-RU"/>
              </w:rPr>
              <w:t xml:space="preserve">                   </w:t>
            </w:r>
            <w:r w:rsidRPr="00C935B9">
              <w:rPr>
                <w:rFonts w:ascii="Times New Roman" w:eastAsia="Times New Roman" w:hAnsi="Times New Roman"/>
                <w:i/>
                <w:sz w:val="18"/>
                <w:szCs w:val="18"/>
                <w:lang w:val="ru-RU"/>
              </w:rPr>
              <w:t xml:space="preserve">                                 </w:t>
            </w:r>
          </w:p>
          <w:p w:rsidR="00C82D73" w:rsidRDefault="00C82D73" w:rsidP="00C82D73">
            <w:pPr>
              <w:pStyle w:val="af"/>
              <w:spacing w:before="0"/>
              <w:ind w:right="-115"/>
            </w:pPr>
          </w:p>
        </w:tc>
      </w:tr>
    </w:tbl>
    <w:p w:rsidR="00C82D73" w:rsidRPr="00DA5B4A" w:rsidRDefault="00C82D73" w:rsidP="00C82D73"/>
    <w:p w:rsidR="00C82D73" w:rsidRPr="00086D0D" w:rsidRDefault="00C82D73" w:rsidP="00C82D73">
      <w:pPr>
        <w:pStyle w:val="21"/>
        <w:spacing w:after="0"/>
        <w:jc w:val="center"/>
        <w:rPr>
          <w:rFonts w:ascii="Times New Roman" w:hAnsi="Times New Roman"/>
          <w:b/>
          <w:sz w:val="20"/>
        </w:rPr>
      </w:pPr>
      <w:bookmarkStart w:id="58" w:name="_Toc299033388"/>
      <w:r w:rsidRPr="00086D0D">
        <w:rPr>
          <w:rFonts w:ascii="Times New Roman" w:hAnsi="Times New Roman"/>
          <w:b/>
          <w:sz w:val="20"/>
        </w:rPr>
        <w:t>Приложение 4. Анкета Клиента для юридических лиц</w:t>
      </w:r>
      <w:bookmarkEnd w:id="58"/>
    </w:p>
    <w:p w:rsidR="00C82D73" w:rsidRDefault="00C82D73" w:rsidP="00C82D73">
      <w:pPr>
        <w:pStyle w:val="af0"/>
        <w:jc w:val="right"/>
        <w:rPr>
          <w:i/>
        </w:rPr>
      </w:pPr>
    </w:p>
    <w:p w:rsidR="00C82D73" w:rsidRPr="00362916" w:rsidRDefault="00C82D73" w:rsidP="00C82D73">
      <w:pPr>
        <w:pStyle w:val="af0"/>
        <w:jc w:val="center"/>
        <w:outlineLvl w:val="0"/>
        <w:rPr>
          <w:b/>
          <w:bCs/>
          <w:sz w:val="22"/>
          <w:szCs w:val="22"/>
        </w:rPr>
      </w:pPr>
      <w:r>
        <w:rPr>
          <w:b/>
          <w:bCs/>
          <w:sz w:val="22"/>
          <w:szCs w:val="22"/>
        </w:rPr>
        <w:t>АНКЕТА КЛИЕНТА</w:t>
      </w:r>
    </w:p>
    <w:p w:rsidR="00C82D73" w:rsidRDefault="00C82D73" w:rsidP="00C82D73">
      <w:pPr>
        <w:pStyle w:val="af0"/>
        <w:jc w:val="center"/>
        <w:rPr>
          <w:i/>
        </w:rPr>
      </w:pPr>
      <w:r>
        <w:rPr>
          <w:b/>
          <w:bCs/>
          <w:sz w:val="22"/>
          <w:szCs w:val="22"/>
        </w:rPr>
        <w:t>(</w:t>
      </w:r>
      <w:r w:rsidRPr="00980EDF">
        <w:rPr>
          <w:b/>
          <w:bCs/>
          <w:sz w:val="22"/>
          <w:szCs w:val="22"/>
        </w:rPr>
        <w:t xml:space="preserve">для </w:t>
      </w:r>
      <w:r>
        <w:rPr>
          <w:b/>
          <w:bCs/>
          <w:sz w:val="22"/>
          <w:szCs w:val="22"/>
        </w:rPr>
        <w:t>юридических</w:t>
      </w:r>
      <w:r w:rsidRPr="00980EDF">
        <w:rPr>
          <w:b/>
          <w:bCs/>
          <w:sz w:val="22"/>
          <w:szCs w:val="22"/>
        </w:rPr>
        <w:t xml:space="preserve"> лиц</w:t>
      </w:r>
      <w:r>
        <w:rPr>
          <w:b/>
          <w:bCs/>
          <w:sz w:val="22"/>
          <w:szCs w:val="22"/>
        </w:rPr>
        <w:t>)</w:t>
      </w:r>
    </w:p>
    <w:p w:rsidR="00C82D73" w:rsidRDefault="002A280D" w:rsidP="00C82D73">
      <w:pPr>
        <w:ind w:firstLine="225"/>
        <w:jc w:val="right"/>
        <w:outlineLvl w:val="0"/>
        <w:rPr>
          <w:b/>
          <w:i/>
          <w:sz w:val="18"/>
          <w:szCs w:val="18"/>
        </w:rPr>
      </w:pPr>
      <w:r>
        <w:rPr>
          <w:i/>
          <w:noProof/>
          <w:sz w:val="18"/>
          <w:szCs w:val="18"/>
        </w:rPr>
        <mc:AlternateContent>
          <mc:Choice Requires="wps">
            <w:drawing>
              <wp:anchor distT="0" distB="0" distL="114300" distR="114300" simplePos="0" relativeHeight="251653120" behindDoc="0" locked="0" layoutInCell="1" allowOverlap="1">
                <wp:simplePos x="0" y="0"/>
                <wp:positionH relativeFrom="column">
                  <wp:posOffset>5076825</wp:posOffset>
                </wp:positionH>
                <wp:positionV relativeFrom="paragraph">
                  <wp:posOffset>5715</wp:posOffset>
                </wp:positionV>
                <wp:extent cx="114300" cy="1143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846251" w:rsidRPr="008953E8" w:rsidRDefault="00846251"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9.75pt;margin-top:.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">
                <v:stroke dashstyle="1 1" endcap="round"/>
                <v:textbox>
                  <w:txbxContent>
                    <w:p w:rsidR="00846251" w:rsidRPr="008953E8" w:rsidRDefault="00846251" w:rsidP="00C82D73">
                      <w:pPr>
                        <w:rPr>
                          <w:b/>
                          <w:i/>
                        </w:rPr>
                      </w:pPr>
                    </w:p>
                  </w:txbxContent>
                </v:textbox>
              </v:shape>
            </w:pict>
          </mc:Fallback>
        </mc:AlternateContent>
      </w:r>
      <w:r w:rsidR="00C82D73" w:rsidRPr="00E71A64">
        <w:rPr>
          <w:b/>
          <w:i/>
          <w:sz w:val="18"/>
          <w:szCs w:val="18"/>
        </w:rPr>
        <w:t>Внесение изменений</w:t>
      </w:r>
    </w:p>
    <w:tbl>
      <w:tblPr>
        <w:tblW w:w="10197"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4"/>
        <w:gridCol w:w="2204"/>
        <w:gridCol w:w="8"/>
        <w:gridCol w:w="295"/>
        <w:gridCol w:w="298"/>
        <w:gridCol w:w="300"/>
        <w:gridCol w:w="325"/>
        <w:gridCol w:w="333"/>
        <w:gridCol w:w="360"/>
        <w:gridCol w:w="128"/>
        <w:gridCol w:w="214"/>
        <w:gridCol w:w="110"/>
        <w:gridCol w:w="178"/>
        <w:gridCol w:w="83"/>
        <w:gridCol w:w="6"/>
        <w:gridCol w:w="275"/>
        <w:gridCol w:w="268"/>
        <w:gridCol w:w="9"/>
        <w:gridCol w:w="65"/>
        <w:gridCol w:w="193"/>
        <w:gridCol w:w="140"/>
        <w:gridCol w:w="162"/>
        <w:gridCol w:w="121"/>
        <w:gridCol w:w="47"/>
        <w:gridCol w:w="51"/>
        <w:gridCol w:w="40"/>
        <w:gridCol w:w="8"/>
        <w:gridCol w:w="223"/>
        <w:gridCol w:w="44"/>
        <w:gridCol w:w="268"/>
        <w:gridCol w:w="267"/>
        <w:gridCol w:w="267"/>
        <w:gridCol w:w="21"/>
        <w:gridCol w:w="117"/>
        <w:gridCol w:w="132"/>
        <w:gridCol w:w="13"/>
        <w:gridCol w:w="254"/>
        <w:gridCol w:w="44"/>
        <w:gridCol w:w="223"/>
        <w:gridCol w:w="74"/>
        <w:gridCol w:w="194"/>
        <w:gridCol w:w="110"/>
        <w:gridCol w:w="157"/>
        <w:gridCol w:w="141"/>
        <w:gridCol w:w="126"/>
        <w:gridCol w:w="171"/>
        <w:gridCol w:w="96"/>
        <w:gridCol w:w="201"/>
        <w:gridCol w:w="66"/>
        <w:gridCol w:w="293"/>
      </w:tblGrid>
      <w:tr w:rsidR="00C82D73" w:rsidRPr="002504BF" w:rsidTr="00C82D73">
        <w:trPr>
          <w:trHeight w:val="288"/>
        </w:trPr>
        <w:tc>
          <w:tcPr>
            <w:tcW w:w="474" w:type="dxa"/>
            <w:vMerge w:val="restart"/>
            <w:tcBorders>
              <w:top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 xml:space="preserve">1. </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Полное наименование (на русском языке)</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413"/>
        </w:trPr>
        <w:tc>
          <w:tcPr>
            <w:tcW w:w="474" w:type="dxa"/>
            <w:vMerge/>
            <w:tcBorders>
              <w:right w:val="nil"/>
            </w:tcBorders>
            <w:shd w:val="clear" w:color="auto" w:fill="auto"/>
            <w:vAlign w:val="center"/>
          </w:tcPr>
          <w:p w:rsidR="00C82D73" w:rsidRPr="002504BF" w:rsidRDefault="00C82D73" w:rsidP="00C82D73">
            <w:pPr>
              <w:rPr>
                <w:b/>
                <w:sz w:val="18"/>
                <w:szCs w:val="18"/>
              </w:rPr>
            </w:pPr>
          </w:p>
        </w:tc>
        <w:tc>
          <w:tcPr>
            <w:tcW w:w="2212" w:type="dxa"/>
            <w:gridSpan w:val="2"/>
            <w:vMerge w:val="restart"/>
            <w:tcBorders>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 xml:space="preserve">Сокращенное наименование </w:t>
            </w:r>
            <w:r w:rsidRPr="002504BF">
              <w:rPr>
                <w:b/>
                <w:sz w:val="18"/>
                <w:szCs w:val="18"/>
              </w:rPr>
              <w:br/>
              <w:t>(на русском и английском языках)</w:t>
            </w:r>
          </w:p>
        </w:tc>
        <w:tc>
          <w:tcPr>
            <w:tcW w:w="7511" w:type="dxa"/>
            <w:gridSpan w:val="47"/>
            <w:tcBorders>
              <w:left w:val="nil"/>
              <w:bottom w:val="dotted" w:sz="8"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412"/>
        </w:trPr>
        <w:tc>
          <w:tcPr>
            <w:tcW w:w="474" w:type="dxa"/>
            <w:vMerge/>
            <w:tcBorders>
              <w:right w:val="nil"/>
            </w:tcBorders>
            <w:shd w:val="clear" w:color="auto" w:fill="auto"/>
            <w:vAlign w:val="center"/>
          </w:tcPr>
          <w:p w:rsidR="00C82D73" w:rsidRPr="002504BF" w:rsidRDefault="00C82D73" w:rsidP="00C82D73">
            <w:pPr>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7511" w:type="dxa"/>
            <w:gridSpan w:val="47"/>
            <w:tcBorders>
              <w:left w:val="nil"/>
              <w:bottom w:val="dotted" w:sz="8"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322"/>
        </w:trPr>
        <w:tc>
          <w:tcPr>
            <w:tcW w:w="474" w:type="dxa"/>
            <w:vMerge/>
            <w:tcBorders>
              <w:right w:val="nil"/>
            </w:tcBorders>
            <w:shd w:val="clear" w:color="auto" w:fill="auto"/>
            <w:vAlign w:val="center"/>
          </w:tcPr>
          <w:p w:rsidR="00C82D73" w:rsidRPr="002504BF" w:rsidRDefault="00C82D73" w:rsidP="00C82D73">
            <w:pPr>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bCs/>
              </w:rPr>
              <w:t>ИНН</w:t>
            </w:r>
          </w:p>
        </w:tc>
        <w:tc>
          <w:tcPr>
            <w:tcW w:w="295"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C82D73">
            <w:pPr>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C82D73">
            <w:pPr>
              <w:rPr>
                <w:b/>
                <w:sz w:val="18"/>
                <w:szCs w:val="18"/>
              </w:rPr>
            </w:pPr>
          </w:p>
        </w:tc>
        <w:tc>
          <w:tcPr>
            <w:tcW w:w="867" w:type="dxa"/>
            <w:gridSpan w:val="5"/>
            <w:tcBorders>
              <w:top w:val="dotted" w:sz="8" w:space="0" w:color="auto"/>
              <w:left w:val="dotted" w:sz="4" w:space="0" w:color="auto"/>
              <w:bottom w:val="dotted" w:sz="4" w:space="0" w:color="auto"/>
              <w:right w:val="nil"/>
            </w:tcBorders>
            <w:shd w:val="clear" w:color="auto" w:fill="F3F3F3"/>
            <w:vAlign w:val="center"/>
          </w:tcPr>
          <w:p w:rsidR="00C82D73" w:rsidRPr="002504BF" w:rsidRDefault="00C82D73" w:rsidP="00C82D73">
            <w:pPr>
              <w:rPr>
                <w:b/>
                <w:i/>
                <w:sz w:val="18"/>
                <w:szCs w:val="18"/>
              </w:rPr>
            </w:pPr>
            <w:r w:rsidRPr="002504BF">
              <w:rPr>
                <w:b/>
                <w:sz w:val="18"/>
                <w:szCs w:val="18"/>
              </w:rPr>
              <w:t>ОКПО</w:t>
            </w:r>
          </w:p>
        </w:tc>
        <w:tc>
          <w:tcPr>
            <w:tcW w:w="262"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04"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59" w:type="dxa"/>
            <w:gridSpan w:val="2"/>
            <w:tcBorders>
              <w:top w:val="dotted" w:sz="8" w:space="0" w:color="auto"/>
              <w:left w:val="nil"/>
              <w:right w:val="nil"/>
            </w:tcBorders>
            <w:shd w:val="clear" w:color="auto" w:fill="auto"/>
            <w:vAlign w:val="center"/>
          </w:tcPr>
          <w:p w:rsidR="00C82D73" w:rsidRPr="002504BF" w:rsidRDefault="00C82D73" w:rsidP="00C82D73">
            <w:pPr>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C82D73">
            <w:pPr>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C82D73">
            <w:pPr>
              <w:rPr>
                <w:b/>
                <w:bCs/>
              </w:rPr>
            </w:pPr>
            <w:r w:rsidRPr="002504BF">
              <w:rPr>
                <w:b/>
                <w:bCs/>
              </w:rPr>
              <w:t>ОКВЭД</w:t>
            </w:r>
          </w:p>
        </w:tc>
        <w:tc>
          <w:tcPr>
            <w:tcW w:w="295"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C82D73">
            <w:pPr>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C82D73">
            <w:pPr>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2504BF" w:rsidRDefault="00C82D73" w:rsidP="00C82D73">
            <w:pPr>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C82D73">
            <w:pPr>
              <w:rPr>
                <w:b/>
                <w:i/>
                <w:sz w:val="18"/>
                <w:szCs w:val="18"/>
              </w:rPr>
            </w:pPr>
          </w:p>
        </w:tc>
        <w:tc>
          <w:tcPr>
            <w:tcW w:w="2212" w:type="dxa"/>
            <w:gridSpan w:val="2"/>
            <w:vMerge w:val="restart"/>
            <w:tcBorders>
              <w:top w:val="dotted" w:sz="4" w:space="0" w:color="auto"/>
              <w:left w:val="nil"/>
              <w:bottom w:val="dotted" w:sz="4" w:space="0" w:color="auto"/>
              <w:right w:val="nil"/>
            </w:tcBorders>
            <w:shd w:val="clear" w:color="auto" w:fill="F3F3F3"/>
            <w:vAlign w:val="center"/>
          </w:tcPr>
          <w:p w:rsidR="00C82D73" w:rsidRPr="002504BF" w:rsidRDefault="00C82D73" w:rsidP="00C82D73">
            <w:pPr>
              <w:rPr>
                <w:b/>
                <w:i/>
                <w:sz w:val="18"/>
                <w:szCs w:val="18"/>
              </w:rPr>
            </w:pPr>
            <w:r w:rsidRPr="002504BF">
              <w:rPr>
                <w:b/>
                <w:bCs/>
              </w:rPr>
              <w:t>ОГРН</w:t>
            </w:r>
          </w:p>
          <w:p w:rsidR="00C82D73" w:rsidRPr="002504BF" w:rsidRDefault="00C82D73" w:rsidP="00C82D73">
            <w:pPr>
              <w:rPr>
                <w:b/>
                <w:bCs/>
              </w:rPr>
            </w:pPr>
            <w:r w:rsidRPr="002504BF">
              <w:rPr>
                <w:b/>
                <w:sz w:val="18"/>
                <w:szCs w:val="18"/>
              </w:rPr>
              <w:t xml:space="preserve">(кем и когда </w:t>
            </w:r>
            <w:proofErr w:type="gramStart"/>
            <w:r w:rsidRPr="002504BF">
              <w:rPr>
                <w:b/>
                <w:sz w:val="18"/>
                <w:szCs w:val="18"/>
              </w:rPr>
              <w:t>присвоен</w:t>
            </w:r>
            <w:proofErr w:type="gramEnd"/>
            <w:r w:rsidRPr="002504BF">
              <w:rPr>
                <w:b/>
                <w:sz w:val="18"/>
                <w:szCs w:val="18"/>
              </w:rPr>
              <w:t>)</w:t>
            </w:r>
          </w:p>
        </w:tc>
        <w:tc>
          <w:tcPr>
            <w:tcW w:w="295"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C82D73">
            <w:pPr>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C82D73">
            <w:pPr>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C82D73">
            <w:pPr>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2504BF" w:rsidRDefault="00C82D73" w:rsidP="00C82D73">
            <w:pPr>
              <w:rPr>
                <w:b/>
                <w:i/>
                <w:sz w:val="18"/>
                <w:szCs w:val="18"/>
              </w:rPr>
            </w:pPr>
            <w:r w:rsidRPr="002504BF">
              <w:rPr>
                <w:b/>
                <w:i/>
                <w:sz w:val="18"/>
                <w:szCs w:val="18"/>
              </w:rPr>
              <w:t>(дата присвоения)</w:t>
            </w:r>
          </w:p>
        </w:tc>
      </w:tr>
      <w:tr w:rsidR="00C82D73" w:rsidRPr="002504BF" w:rsidTr="00C82D73">
        <w:trPr>
          <w:trHeight w:val="376"/>
        </w:trPr>
        <w:tc>
          <w:tcPr>
            <w:tcW w:w="474" w:type="dxa"/>
            <w:vMerge/>
            <w:tcBorders>
              <w:bottom w:val="dotted" w:sz="8" w:space="0" w:color="auto"/>
              <w:right w:val="nil"/>
            </w:tcBorders>
            <w:shd w:val="clear" w:color="auto" w:fill="auto"/>
            <w:vAlign w:val="center"/>
          </w:tcPr>
          <w:p w:rsidR="00C82D73" w:rsidRPr="002504BF" w:rsidRDefault="00C82D73" w:rsidP="00C82D73">
            <w:pPr>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7511" w:type="dxa"/>
            <w:gridSpan w:val="47"/>
            <w:tcBorders>
              <w:top w:val="dotted" w:sz="8" w:space="0" w:color="auto"/>
              <w:left w:val="nil"/>
              <w:bottom w:val="dotted" w:sz="8" w:space="0" w:color="auto"/>
              <w:right w:val="nil"/>
            </w:tcBorders>
            <w:shd w:val="clear" w:color="auto" w:fill="auto"/>
            <w:vAlign w:val="center"/>
          </w:tcPr>
          <w:p w:rsidR="00C82D73" w:rsidRPr="002504BF" w:rsidRDefault="00C82D73" w:rsidP="00C82D73">
            <w:pPr>
              <w:rPr>
                <w:i/>
                <w:sz w:val="18"/>
                <w:szCs w:val="18"/>
              </w:rPr>
            </w:pPr>
            <w:r w:rsidRPr="002504BF">
              <w:rPr>
                <w:i/>
                <w:sz w:val="18"/>
                <w:szCs w:val="18"/>
              </w:rPr>
              <w:t>(наименование органа)</w:t>
            </w:r>
          </w:p>
        </w:tc>
      </w:tr>
      <w:tr w:rsidR="00C82D73" w:rsidRPr="002504BF" w:rsidTr="00C82D73">
        <w:trPr>
          <w:trHeight w:val="308"/>
        </w:trPr>
        <w:tc>
          <w:tcPr>
            <w:tcW w:w="474" w:type="dxa"/>
            <w:vMerge w:val="restart"/>
            <w:tcBorders>
              <w:top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2.</w:t>
            </w:r>
          </w:p>
        </w:tc>
        <w:tc>
          <w:tcPr>
            <w:tcW w:w="2212" w:type="dxa"/>
            <w:gridSpan w:val="2"/>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Данные о государственной регистрации</w:t>
            </w:r>
          </w:p>
        </w:tc>
        <w:tc>
          <w:tcPr>
            <w:tcW w:w="2039" w:type="dxa"/>
            <w:gridSpan w:val="7"/>
            <w:tcBorders>
              <w:top w:val="dotted" w:sz="8" w:space="0" w:color="auto"/>
              <w:left w:val="nil"/>
            </w:tcBorders>
            <w:shd w:val="clear" w:color="auto" w:fill="auto"/>
            <w:vAlign w:val="center"/>
          </w:tcPr>
          <w:p w:rsidR="00C82D73" w:rsidRPr="002504BF" w:rsidRDefault="00C82D73" w:rsidP="00C82D73">
            <w:pPr>
              <w:rPr>
                <w:b/>
                <w:i/>
                <w:sz w:val="18"/>
                <w:szCs w:val="18"/>
              </w:rPr>
            </w:pPr>
            <w:r w:rsidRPr="002504BF">
              <w:rPr>
                <w:i/>
                <w:sz w:val="18"/>
                <w:szCs w:val="18"/>
              </w:rPr>
              <w:t>Удостоверяющий документ:</w:t>
            </w:r>
          </w:p>
        </w:tc>
        <w:tc>
          <w:tcPr>
            <w:tcW w:w="5472" w:type="dxa"/>
            <w:gridSpan w:val="40"/>
            <w:tcBorders>
              <w:top w:val="dotted" w:sz="8" w:space="0" w:color="auto"/>
              <w:left w:val="nil"/>
              <w:right w:val="nil"/>
            </w:tcBorders>
            <w:shd w:val="clear" w:color="auto" w:fill="auto"/>
            <w:vAlign w:val="center"/>
          </w:tcPr>
          <w:p w:rsidR="00C82D73" w:rsidRPr="002504BF" w:rsidRDefault="00C82D73" w:rsidP="00C82D73">
            <w:pPr>
              <w:rPr>
                <w:b/>
                <w:i/>
                <w:sz w:val="18"/>
                <w:szCs w:val="18"/>
              </w:rPr>
            </w:pPr>
          </w:p>
        </w:tc>
      </w:tr>
      <w:tr w:rsidR="00C82D73" w:rsidRPr="002504BF" w:rsidTr="00C82D73">
        <w:trPr>
          <w:trHeight w:val="307"/>
        </w:trPr>
        <w:tc>
          <w:tcPr>
            <w:tcW w:w="474" w:type="dxa"/>
            <w:vMerge/>
            <w:tcBorders>
              <w:right w:val="nil"/>
            </w:tcBorders>
            <w:shd w:val="clear" w:color="auto" w:fill="auto"/>
            <w:vAlign w:val="center"/>
          </w:tcPr>
          <w:p w:rsidR="00C82D73" w:rsidRPr="002504BF" w:rsidRDefault="00C82D73" w:rsidP="00C82D73">
            <w:pPr>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39" w:type="dxa"/>
            <w:gridSpan w:val="7"/>
            <w:tcBorders>
              <w:top w:val="dotted" w:sz="4" w:space="0" w:color="auto"/>
              <w:left w:val="nil"/>
            </w:tcBorders>
            <w:shd w:val="clear" w:color="auto" w:fill="auto"/>
            <w:vAlign w:val="center"/>
          </w:tcPr>
          <w:p w:rsidR="00C82D73" w:rsidRPr="002504BF" w:rsidRDefault="00C82D73" w:rsidP="00C82D73">
            <w:pPr>
              <w:rPr>
                <w:i/>
                <w:sz w:val="18"/>
                <w:szCs w:val="18"/>
              </w:rPr>
            </w:pPr>
            <w:r w:rsidRPr="002504BF">
              <w:rPr>
                <w:i/>
                <w:sz w:val="18"/>
                <w:szCs w:val="18"/>
              </w:rPr>
              <w:t>Номер регистрации:</w:t>
            </w:r>
          </w:p>
        </w:tc>
        <w:tc>
          <w:tcPr>
            <w:tcW w:w="1922" w:type="dxa"/>
            <w:gridSpan w:val="15"/>
            <w:tcBorders>
              <w:top w:val="dotted" w:sz="4" w:space="0" w:color="auto"/>
              <w:left w:val="nil"/>
            </w:tcBorders>
            <w:shd w:val="clear" w:color="auto" w:fill="auto"/>
            <w:vAlign w:val="center"/>
          </w:tcPr>
          <w:p w:rsidR="00C82D73" w:rsidRPr="002504BF" w:rsidRDefault="00C82D73" w:rsidP="00C82D73">
            <w:pPr>
              <w:rPr>
                <w:i/>
                <w:sz w:val="18"/>
                <w:szCs w:val="18"/>
              </w:rPr>
            </w:pPr>
          </w:p>
        </w:tc>
        <w:tc>
          <w:tcPr>
            <w:tcW w:w="1387" w:type="dxa"/>
            <w:gridSpan w:val="10"/>
            <w:tcBorders>
              <w:top w:val="dotted" w:sz="4" w:space="0" w:color="auto"/>
              <w:left w:val="nil"/>
            </w:tcBorders>
            <w:shd w:val="clear" w:color="auto" w:fill="auto"/>
            <w:vAlign w:val="center"/>
          </w:tcPr>
          <w:p w:rsidR="00C82D73" w:rsidRPr="002504BF" w:rsidRDefault="00C82D73" w:rsidP="00C82D73">
            <w:pPr>
              <w:rPr>
                <w:i/>
                <w:sz w:val="18"/>
                <w:szCs w:val="18"/>
              </w:rPr>
            </w:pPr>
            <w:r w:rsidRPr="002504BF">
              <w:rPr>
                <w:i/>
                <w:sz w:val="18"/>
                <w:szCs w:val="18"/>
              </w:rPr>
              <w:t>Дата регистрации:</w:t>
            </w:r>
          </w:p>
        </w:tc>
        <w:tc>
          <w:tcPr>
            <w:tcW w:w="2163" w:type="dxa"/>
            <w:gridSpan w:val="15"/>
            <w:tcBorders>
              <w:top w:val="dotted" w:sz="4" w:space="0" w:color="auto"/>
              <w:left w:val="nil"/>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382"/>
        </w:trPr>
        <w:tc>
          <w:tcPr>
            <w:tcW w:w="474" w:type="dxa"/>
            <w:vMerge/>
            <w:tcBorders>
              <w:bottom w:val="dotted" w:sz="8" w:space="0" w:color="auto"/>
              <w:right w:val="nil"/>
            </w:tcBorders>
            <w:shd w:val="clear" w:color="auto" w:fill="auto"/>
            <w:vAlign w:val="center"/>
          </w:tcPr>
          <w:p w:rsidR="00C82D73" w:rsidRPr="002504BF" w:rsidRDefault="00C82D73" w:rsidP="00C82D73">
            <w:pPr>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2039" w:type="dxa"/>
            <w:gridSpan w:val="7"/>
            <w:tcBorders>
              <w:top w:val="dotted" w:sz="8" w:space="0" w:color="auto"/>
              <w:left w:val="nil"/>
              <w:bottom w:val="dotted" w:sz="8" w:space="0" w:color="auto"/>
            </w:tcBorders>
            <w:shd w:val="clear" w:color="auto" w:fill="auto"/>
            <w:vAlign w:val="center"/>
          </w:tcPr>
          <w:p w:rsidR="00C82D73" w:rsidRPr="002504BF" w:rsidRDefault="00C82D73" w:rsidP="00C82D73">
            <w:pPr>
              <w:rPr>
                <w:b/>
                <w:sz w:val="18"/>
                <w:szCs w:val="18"/>
              </w:rPr>
            </w:pPr>
            <w:r w:rsidRPr="002504BF">
              <w:rPr>
                <w:i/>
                <w:sz w:val="18"/>
                <w:szCs w:val="18"/>
              </w:rPr>
              <w:t>Орган регистрации:</w:t>
            </w:r>
          </w:p>
        </w:tc>
        <w:tc>
          <w:tcPr>
            <w:tcW w:w="5472" w:type="dxa"/>
            <w:gridSpan w:val="40"/>
            <w:tcBorders>
              <w:top w:val="dotted" w:sz="8" w:space="0" w:color="auto"/>
              <w:left w:val="nil"/>
              <w:bottom w:val="dotted" w:sz="8"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330"/>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3.</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Юрисдикция</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4.</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Юридический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5.</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Почтовый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C82D73">
            <w:pPr>
              <w:rPr>
                <w:b/>
                <w:sz w:val="18"/>
                <w:szCs w:val="18"/>
              </w:rPr>
            </w:pPr>
          </w:p>
        </w:tc>
      </w:tr>
      <w:tr w:rsidR="00C82D73" w:rsidRPr="002504BF" w:rsidTr="00C82D73">
        <w:trPr>
          <w:trHeight w:val="288"/>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6.</w:t>
            </w: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Телефон</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tcBorders>
              <w:bottom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7.</w:t>
            </w:r>
          </w:p>
        </w:tc>
        <w:tc>
          <w:tcPr>
            <w:tcW w:w="2212" w:type="dxa"/>
            <w:gridSpan w:val="2"/>
            <w:tcBorders>
              <w:left w:val="nil"/>
              <w:bottom w:val="dotted" w:sz="8"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Факс</w:t>
            </w:r>
          </w:p>
        </w:tc>
        <w:tc>
          <w:tcPr>
            <w:tcW w:w="2624" w:type="dxa"/>
            <w:gridSpan w:val="11"/>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c>
          <w:tcPr>
            <w:tcW w:w="558" w:type="dxa"/>
            <w:gridSpan w:val="4"/>
            <w:tcBorders>
              <w:left w:val="nil"/>
              <w:bottom w:val="dotted" w:sz="8" w:space="0" w:color="auto"/>
              <w:right w:val="nil"/>
            </w:tcBorders>
            <w:shd w:val="clear" w:color="auto" w:fill="auto"/>
            <w:vAlign w:val="center"/>
          </w:tcPr>
          <w:p w:rsidR="00C82D73" w:rsidRPr="002504BF" w:rsidRDefault="00C82D73" w:rsidP="00C82D73">
            <w:pPr>
              <w:jc w:val="center"/>
              <w:rPr>
                <w:b/>
                <w:sz w:val="18"/>
                <w:szCs w:val="18"/>
                <w:lang w:val="en-US"/>
              </w:rPr>
            </w:pPr>
            <w:r w:rsidRPr="002504BF">
              <w:rPr>
                <w:b/>
                <w:sz w:val="18"/>
                <w:szCs w:val="18"/>
              </w:rPr>
              <w:t>8</w:t>
            </w:r>
            <w:r w:rsidRPr="002504BF">
              <w:rPr>
                <w:b/>
                <w:sz w:val="18"/>
                <w:szCs w:val="18"/>
                <w:lang w:val="en-US"/>
              </w:rPr>
              <w:t>.</w:t>
            </w:r>
          </w:p>
        </w:tc>
        <w:tc>
          <w:tcPr>
            <w:tcW w:w="819" w:type="dxa"/>
            <w:gridSpan w:val="8"/>
            <w:tcBorders>
              <w:left w:val="nil"/>
              <w:bottom w:val="dotted" w:sz="8" w:space="0" w:color="auto"/>
              <w:right w:val="nil"/>
            </w:tcBorders>
            <w:shd w:val="clear" w:color="auto" w:fill="F3F3F3"/>
            <w:vAlign w:val="center"/>
          </w:tcPr>
          <w:p w:rsidR="00C82D73" w:rsidRPr="002504BF" w:rsidRDefault="00C82D73" w:rsidP="00C82D73">
            <w:pPr>
              <w:ind w:right="-57"/>
              <w:rPr>
                <w:b/>
                <w:sz w:val="18"/>
                <w:szCs w:val="18"/>
              </w:rPr>
            </w:pPr>
            <w:r w:rsidRPr="002504BF">
              <w:rPr>
                <w:b/>
                <w:sz w:val="18"/>
                <w:szCs w:val="18"/>
                <w:lang w:val="en-US"/>
              </w:rPr>
              <w:t>E-mail</w:t>
            </w:r>
          </w:p>
        </w:tc>
        <w:tc>
          <w:tcPr>
            <w:tcW w:w="3510" w:type="dxa"/>
            <w:gridSpan w:val="24"/>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9.</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Банковские реквизиты</w:t>
            </w:r>
          </w:p>
        </w:tc>
        <w:tc>
          <w:tcPr>
            <w:tcW w:w="2047" w:type="dxa"/>
            <w:gridSpan w:val="8"/>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Расчетный счет:</w:t>
            </w:r>
          </w:p>
        </w:tc>
        <w:tc>
          <w:tcPr>
            <w:tcW w:w="324"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75" w:type="dxa"/>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302"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5"/>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70" w:type="dxa"/>
            <w:gridSpan w:val="3"/>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C82D73">
            <w:pPr>
              <w:rPr>
                <w:i/>
                <w:sz w:val="18"/>
                <w:szCs w:val="18"/>
              </w:rPr>
            </w:pPr>
          </w:p>
        </w:tc>
        <w:tc>
          <w:tcPr>
            <w:tcW w:w="293" w:type="dxa"/>
            <w:tcBorders>
              <w:top w:val="dotted" w:sz="8" w:space="0" w:color="auto"/>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Лицевой счет:</w:t>
            </w:r>
          </w:p>
        </w:tc>
        <w:tc>
          <w:tcPr>
            <w:tcW w:w="324"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val="restart"/>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Наименование банка и место нахождения: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jc w:val="cente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Корреспондентский счет банка:</w:t>
            </w:r>
          </w:p>
        </w:tc>
        <w:tc>
          <w:tcPr>
            <w:tcW w:w="324"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C82D73">
            <w:pPr>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tcBorders>
            <w:shd w:val="clear" w:color="auto" w:fill="auto"/>
            <w:vAlign w:val="center"/>
          </w:tcPr>
          <w:p w:rsidR="00C82D73" w:rsidRPr="002504BF" w:rsidRDefault="00C82D73" w:rsidP="00C82D73">
            <w:pPr>
              <w:rPr>
                <w:i/>
                <w:sz w:val="18"/>
                <w:szCs w:val="18"/>
              </w:rPr>
            </w:pPr>
            <w:r w:rsidRPr="002504BF">
              <w:rPr>
                <w:i/>
                <w:sz w:val="18"/>
                <w:szCs w:val="18"/>
              </w:rPr>
              <w:t>Банковский идентификационный код (БИК):</w:t>
            </w:r>
          </w:p>
        </w:tc>
        <w:tc>
          <w:tcPr>
            <w:tcW w:w="324"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75"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302"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5"/>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70" w:type="dxa"/>
            <w:gridSpan w:val="3"/>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8"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C82D73">
            <w:pPr>
              <w:rPr>
                <w:i/>
                <w:sz w:val="18"/>
                <w:szCs w:val="18"/>
              </w:rPr>
            </w:pPr>
          </w:p>
        </w:tc>
        <w:tc>
          <w:tcPr>
            <w:tcW w:w="293" w:type="dxa"/>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10.</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Лицо, имеющее право действовать без доверенности от имени Организации</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Дата рождения: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Гражданство:</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Документ, удостоверяющий личность:</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Адрес прописки (регистрации):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 xml:space="preserve">Почтовый адрес </w:t>
            </w:r>
          </w:p>
          <w:p w:rsidR="00C82D73" w:rsidRPr="002504BF" w:rsidRDefault="00C82D73" w:rsidP="00C82D73">
            <w:pPr>
              <w:rPr>
                <w:i/>
                <w:sz w:val="18"/>
                <w:szCs w:val="18"/>
              </w:rPr>
            </w:pPr>
            <w:r w:rsidRPr="002504BF">
              <w:rPr>
                <w:i/>
                <w:sz w:val="18"/>
                <w:szCs w:val="18"/>
              </w:rPr>
              <w:t>(проживания):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ИНН (при наличии):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550"/>
        </w:trPr>
        <w:tc>
          <w:tcPr>
            <w:tcW w:w="474"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Образец подписи: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30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11.</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C82D73">
            <w:pPr>
              <w:rPr>
                <w:b/>
                <w:sz w:val="18"/>
                <w:szCs w:val="18"/>
              </w:rPr>
            </w:pPr>
            <w:r w:rsidRPr="002504BF">
              <w:rPr>
                <w:b/>
                <w:sz w:val="18"/>
                <w:szCs w:val="18"/>
              </w:rPr>
              <w:t>Представитель Клиента</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307"/>
        </w:trPr>
        <w:tc>
          <w:tcPr>
            <w:tcW w:w="474" w:type="dxa"/>
            <w:vMerge/>
            <w:tcBorders>
              <w:bottom w:val="dotted" w:sz="4" w:space="0" w:color="auto"/>
              <w:right w:val="nil"/>
            </w:tcBorders>
            <w:shd w:val="clear" w:color="auto" w:fill="auto"/>
            <w:vAlign w:val="center"/>
          </w:tcPr>
          <w:p w:rsidR="00C82D73" w:rsidRPr="002504BF" w:rsidRDefault="00C82D73" w:rsidP="00C82D73">
            <w:pPr>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C82D73">
            <w:pPr>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Номер и дата доверенности: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val="restart"/>
            <w:tcBorders>
              <w:top w:val="dotted" w:sz="8" w:space="0" w:color="auto"/>
              <w:right w:val="nil"/>
            </w:tcBorders>
            <w:shd w:val="clear" w:color="auto" w:fill="auto"/>
            <w:vAlign w:val="center"/>
          </w:tcPr>
          <w:p w:rsidR="00C82D73" w:rsidRPr="002504BF" w:rsidRDefault="00C82D73" w:rsidP="00C82D73">
            <w:pPr>
              <w:rPr>
                <w:b/>
                <w:sz w:val="18"/>
                <w:szCs w:val="18"/>
              </w:rPr>
            </w:pPr>
            <w:r w:rsidRPr="002504BF">
              <w:rPr>
                <w:b/>
                <w:sz w:val="18"/>
                <w:szCs w:val="18"/>
              </w:rPr>
              <w:t>12.</w:t>
            </w:r>
          </w:p>
        </w:tc>
        <w:tc>
          <w:tcPr>
            <w:tcW w:w="2204" w:type="dxa"/>
            <w:vMerge w:val="restart"/>
            <w:tcBorders>
              <w:top w:val="dotted" w:sz="8" w:space="0" w:color="auto"/>
              <w:left w:val="nil"/>
              <w:right w:val="nil"/>
            </w:tcBorders>
            <w:shd w:val="clear" w:color="auto" w:fill="F3F3F3"/>
            <w:vAlign w:val="center"/>
          </w:tcPr>
          <w:p w:rsidR="00C82D73" w:rsidRPr="002504BF" w:rsidRDefault="00C82D73" w:rsidP="00C82D73">
            <w:pPr>
              <w:rPr>
                <w:b/>
                <w:sz w:val="18"/>
                <w:szCs w:val="18"/>
              </w:rPr>
            </w:pPr>
            <w:r w:rsidRPr="002504BF">
              <w:rPr>
                <w:b/>
                <w:sz w:val="18"/>
                <w:szCs w:val="18"/>
              </w:rPr>
              <w:t>Иные сведения</w:t>
            </w:r>
          </w:p>
        </w:tc>
        <w:tc>
          <w:tcPr>
            <w:tcW w:w="2047" w:type="dxa"/>
            <w:gridSpan w:val="8"/>
            <w:tcBorders>
              <w:top w:val="dotted" w:sz="8" w:space="0" w:color="auto"/>
              <w:left w:val="nil"/>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Доля участия иностранного капитала:</w:t>
            </w:r>
          </w:p>
        </w:tc>
        <w:tc>
          <w:tcPr>
            <w:tcW w:w="3177" w:type="dxa"/>
            <w:gridSpan w:val="24"/>
            <w:tcBorders>
              <w:top w:val="dotted" w:sz="8" w:space="0" w:color="auto"/>
              <w:left w:val="nil"/>
              <w:right w:val="dotted" w:sz="4" w:space="0" w:color="auto"/>
            </w:tcBorders>
            <w:shd w:val="clear" w:color="auto" w:fill="auto"/>
            <w:vAlign w:val="center"/>
          </w:tcPr>
          <w:p w:rsidR="00C82D73" w:rsidRPr="002504BF" w:rsidRDefault="00C82D73" w:rsidP="00C82D73">
            <w:pPr>
              <w:rPr>
                <w:i/>
                <w:sz w:val="18"/>
                <w:szCs w:val="18"/>
              </w:rPr>
            </w:pPr>
          </w:p>
        </w:tc>
        <w:tc>
          <w:tcPr>
            <w:tcW w:w="2295" w:type="dxa"/>
            <w:gridSpan w:val="16"/>
            <w:tcBorders>
              <w:top w:val="dotted" w:sz="8" w:space="0" w:color="auto"/>
              <w:left w:val="nil"/>
              <w:right w:val="nil"/>
            </w:tcBorders>
            <w:shd w:val="clear" w:color="auto" w:fill="auto"/>
            <w:vAlign w:val="center"/>
          </w:tcPr>
          <w:p w:rsidR="00C82D73" w:rsidRPr="002504BF" w:rsidRDefault="00C82D73" w:rsidP="00C82D73">
            <w:pPr>
              <w:rPr>
                <w:i/>
                <w:sz w:val="18"/>
                <w:szCs w:val="18"/>
              </w:rPr>
            </w:pPr>
            <w:r w:rsidRPr="002504BF">
              <w:rPr>
                <w:i/>
                <w:sz w:val="18"/>
                <w:szCs w:val="18"/>
              </w:rPr>
              <w:t>% от уставного капитала</w:t>
            </w:r>
          </w:p>
        </w:tc>
      </w:tr>
      <w:tr w:rsidR="00C82D73" w:rsidRPr="002504BF" w:rsidTr="00C82D73">
        <w:trPr>
          <w:trHeight w:val="275"/>
        </w:trPr>
        <w:tc>
          <w:tcPr>
            <w:tcW w:w="474" w:type="dxa"/>
            <w:vMerge/>
            <w:tcBorders>
              <w:right w:val="nil"/>
            </w:tcBorders>
            <w:shd w:val="clear" w:color="auto" w:fill="auto"/>
          </w:tcPr>
          <w:p w:rsidR="00C82D73" w:rsidRPr="002504BF" w:rsidRDefault="00C82D73" w:rsidP="00C82D73">
            <w:pPr>
              <w:rPr>
                <w:b/>
                <w:sz w:val="18"/>
                <w:szCs w:val="18"/>
              </w:rPr>
            </w:pPr>
          </w:p>
        </w:tc>
        <w:tc>
          <w:tcPr>
            <w:tcW w:w="2204" w:type="dxa"/>
            <w:vMerge/>
            <w:tcBorders>
              <w:left w:val="nil"/>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Вид лицензии (если есть):</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C82D73">
            <w:pPr>
              <w:rPr>
                <w:b/>
                <w:sz w:val="18"/>
                <w:szCs w:val="18"/>
              </w:rPr>
            </w:pPr>
          </w:p>
        </w:tc>
        <w:tc>
          <w:tcPr>
            <w:tcW w:w="2204" w:type="dxa"/>
            <w:vMerge/>
            <w:tcBorders>
              <w:left w:val="nil"/>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Номер лицензии:</w:t>
            </w:r>
          </w:p>
        </w:tc>
        <w:tc>
          <w:tcPr>
            <w:tcW w:w="1824" w:type="dxa"/>
            <w:gridSpan w:val="13"/>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p>
        </w:tc>
        <w:tc>
          <w:tcPr>
            <w:tcW w:w="1353" w:type="dxa"/>
            <w:gridSpan w:val="11"/>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Дата выдачи:</w:t>
            </w:r>
          </w:p>
        </w:tc>
        <w:tc>
          <w:tcPr>
            <w:tcW w:w="2295" w:type="dxa"/>
            <w:gridSpan w:val="16"/>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C82D73">
            <w:pPr>
              <w:rPr>
                <w:b/>
                <w:sz w:val="18"/>
                <w:szCs w:val="18"/>
              </w:rPr>
            </w:pPr>
          </w:p>
        </w:tc>
        <w:tc>
          <w:tcPr>
            <w:tcW w:w="2204" w:type="dxa"/>
            <w:vMerge/>
            <w:tcBorders>
              <w:left w:val="nil"/>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Вид деятельности: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C82D73">
            <w:pPr>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C82D73">
            <w:pPr>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C82D73">
            <w:pPr>
              <w:rPr>
                <w:i/>
                <w:sz w:val="18"/>
                <w:szCs w:val="18"/>
              </w:rPr>
            </w:pPr>
            <w:r w:rsidRPr="002504BF">
              <w:rPr>
                <w:i/>
                <w:sz w:val="18"/>
                <w:szCs w:val="18"/>
              </w:rPr>
              <w:t>Орган, выдавший лицензию:</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C82D73">
            <w:pPr>
              <w:rPr>
                <w:i/>
                <w:sz w:val="18"/>
                <w:szCs w:val="18"/>
              </w:rPr>
            </w:pPr>
          </w:p>
        </w:tc>
      </w:tr>
    </w:tbl>
    <w:p w:rsidR="00C82D73" w:rsidRDefault="00C82D73" w:rsidP="00C82D73">
      <w:pPr>
        <w:rPr>
          <w:b/>
          <w:sz w:val="10"/>
          <w:szCs w:val="10"/>
        </w:rPr>
      </w:pPr>
    </w:p>
    <w:p w:rsidR="00C82D73" w:rsidRDefault="00C82D73" w:rsidP="00C82D73">
      <w:pPr>
        <w:rPr>
          <w:b/>
          <w:sz w:val="10"/>
          <w:szCs w:val="10"/>
        </w:rPr>
      </w:pPr>
    </w:p>
    <w:p w:rsidR="00C82D73" w:rsidRDefault="00C82D73" w:rsidP="00C82D73">
      <w:pPr>
        <w:rPr>
          <w:b/>
          <w:sz w:val="10"/>
          <w:szCs w:val="10"/>
        </w:rPr>
      </w:pPr>
    </w:p>
    <w:p w:rsidR="00C82D73" w:rsidRDefault="00C82D73" w:rsidP="00C82D73">
      <w:pPr>
        <w:pStyle w:val="213"/>
        <w:jc w:val="left"/>
        <w:rPr>
          <w:b w:val="0"/>
          <w:bCs/>
          <w:sz w:val="18"/>
          <w:szCs w:val="18"/>
        </w:rPr>
      </w:pPr>
      <w:r>
        <w:rPr>
          <w:b w:val="0"/>
          <w:bCs/>
          <w:sz w:val="18"/>
          <w:szCs w:val="18"/>
        </w:rPr>
        <w:t>Руководитель:</w:t>
      </w:r>
    </w:p>
    <w:p w:rsidR="00C82D73" w:rsidRPr="001028BC" w:rsidRDefault="00C82D73" w:rsidP="00C82D73">
      <w:pPr>
        <w:pStyle w:val="213"/>
        <w:jc w:val="left"/>
        <w:rPr>
          <w:b w:val="0"/>
          <w:bCs/>
          <w:sz w:val="18"/>
          <w:szCs w:val="18"/>
        </w:rPr>
      </w:pPr>
      <w:r w:rsidRPr="001028BC">
        <w:rPr>
          <w:b w:val="0"/>
          <w:bCs/>
          <w:sz w:val="18"/>
          <w:szCs w:val="18"/>
        </w:rPr>
        <w:t>Действует на основании</w:t>
      </w:r>
      <w:r>
        <w:rPr>
          <w:b w:val="0"/>
          <w:bCs/>
          <w:sz w:val="18"/>
          <w:szCs w:val="18"/>
        </w:rPr>
        <w:t xml:space="preserve"> _________________________________________________</w:t>
      </w:r>
    </w:p>
    <w:p w:rsidR="00C82D73" w:rsidRDefault="00C82D73" w:rsidP="00C82D73">
      <w:pPr>
        <w:pStyle w:val="213"/>
        <w:rPr>
          <w:b w:val="0"/>
          <w:sz w:val="18"/>
          <w:szCs w:val="18"/>
        </w:rPr>
      </w:pPr>
    </w:p>
    <w:p w:rsidR="00C82D73" w:rsidRDefault="00C82D73" w:rsidP="00C82D73">
      <w:pPr>
        <w:pStyle w:val="213"/>
        <w:jc w:val="left"/>
        <w:rPr>
          <w:b w:val="0"/>
          <w:sz w:val="18"/>
          <w:szCs w:val="18"/>
        </w:rPr>
      </w:pPr>
    </w:p>
    <w:p w:rsidR="00C82D73" w:rsidRPr="001028BC" w:rsidRDefault="00C82D73" w:rsidP="00C82D73">
      <w:pPr>
        <w:pStyle w:val="213"/>
        <w:jc w:val="both"/>
        <w:rPr>
          <w:sz w:val="18"/>
          <w:szCs w:val="18"/>
        </w:rPr>
      </w:pPr>
      <w:r>
        <w:rPr>
          <w:sz w:val="18"/>
          <w:szCs w:val="18"/>
        </w:rPr>
        <w:t>___________________________________      ________________________________          ___________________________________</w:t>
      </w:r>
    </w:p>
    <w:p w:rsidR="00C82D73" w:rsidRPr="00FA52DD" w:rsidRDefault="00C82D73" w:rsidP="00C82D73">
      <w:pPr>
        <w:pStyle w:val="213"/>
        <w:jc w:val="left"/>
        <w:rPr>
          <w:b w:val="0"/>
          <w:i/>
          <w:sz w:val="18"/>
          <w:szCs w:val="18"/>
        </w:rPr>
      </w:pPr>
      <w:r w:rsidRPr="00FA52DD">
        <w:rPr>
          <w:b w:val="0"/>
          <w:i/>
          <w:sz w:val="18"/>
          <w:szCs w:val="18"/>
        </w:rPr>
        <w:t xml:space="preserve">           </w:t>
      </w:r>
      <w:r>
        <w:rPr>
          <w:b w:val="0"/>
          <w:i/>
          <w:sz w:val="18"/>
          <w:szCs w:val="18"/>
        </w:rPr>
        <w:t xml:space="preserve">    </w:t>
      </w:r>
      <w:r w:rsidRPr="00FA52DD">
        <w:rPr>
          <w:b w:val="0"/>
          <w:i/>
          <w:sz w:val="18"/>
          <w:szCs w:val="18"/>
        </w:rPr>
        <w:t xml:space="preserve">    (Д</w:t>
      </w:r>
      <w:r>
        <w:rPr>
          <w:b w:val="0"/>
          <w:i/>
          <w:sz w:val="18"/>
          <w:szCs w:val="18"/>
        </w:rPr>
        <w:t>олж</w:t>
      </w:r>
      <w:r w:rsidRPr="00FA52DD">
        <w:rPr>
          <w:b w:val="0"/>
          <w:i/>
          <w:sz w:val="18"/>
          <w:szCs w:val="18"/>
        </w:rPr>
        <w:t xml:space="preserve">ность)                              </w:t>
      </w:r>
      <w:r>
        <w:rPr>
          <w:b w:val="0"/>
          <w:i/>
          <w:sz w:val="18"/>
          <w:szCs w:val="18"/>
        </w:rPr>
        <w:t xml:space="preserve">                        </w:t>
      </w:r>
      <w:r w:rsidRPr="00FA52DD">
        <w:rPr>
          <w:b w:val="0"/>
          <w:i/>
          <w:sz w:val="18"/>
          <w:szCs w:val="18"/>
        </w:rPr>
        <w:t xml:space="preserve">  (Подпись)                           </w:t>
      </w:r>
      <w:r>
        <w:rPr>
          <w:b w:val="0"/>
          <w:i/>
          <w:sz w:val="18"/>
          <w:szCs w:val="18"/>
        </w:rPr>
        <w:t xml:space="preserve">                  </w:t>
      </w:r>
      <w:r w:rsidRPr="00FA52DD">
        <w:rPr>
          <w:b w:val="0"/>
          <w:i/>
          <w:sz w:val="18"/>
          <w:szCs w:val="18"/>
        </w:rPr>
        <w:t xml:space="preserve"> (Фамилия Имя Отчество)</w:t>
      </w:r>
    </w:p>
    <w:p w:rsidR="00C82D73" w:rsidRDefault="00C82D73" w:rsidP="00C82D73">
      <w:pPr>
        <w:pStyle w:val="213"/>
        <w:jc w:val="left"/>
        <w:rPr>
          <w:sz w:val="18"/>
          <w:szCs w:val="18"/>
        </w:rPr>
      </w:pPr>
    </w:p>
    <w:p w:rsidR="00C82D73" w:rsidRDefault="00C82D73" w:rsidP="00C82D73">
      <w:pPr>
        <w:pStyle w:val="213"/>
        <w:jc w:val="left"/>
        <w:rPr>
          <w:sz w:val="18"/>
          <w:szCs w:val="18"/>
        </w:rPr>
      </w:pPr>
    </w:p>
    <w:p w:rsidR="00C82D73" w:rsidRDefault="00C82D73" w:rsidP="00C82D73">
      <w:pPr>
        <w:pStyle w:val="213"/>
        <w:jc w:val="left"/>
        <w:rPr>
          <w:sz w:val="18"/>
          <w:szCs w:val="18"/>
        </w:rPr>
      </w:pPr>
      <w:r w:rsidRPr="001028BC">
        <w:rPr>
          <w:sz w:val="18"/>
          <w:szCs w:val="18"/>
        </w:rPr>
        <w:t xml:space="preserve">   </w:t>
      </w:r>
      <w:r>
        <w:rPr>
          <w:sz w:val="18"/>
          <w:szCs w:val="18"/>
        </w:rPr>
        <w:t xml:space="preserve">                                                                                                                                                    </w:t>
      </w:r>
    </w:p>
    <w:p w:rsidR="00C82D73" w:rsidRPr="001028BC" w:rsidRDefault="00C82D73" w:rsidP="00C82D73">
      <w:pPr>
        <w:pStyle w:val="213"/>
        <w:jc w:val="left"/>
        <w:rPr>
          <w:sz w:val="18"/>
          <w:szCs w:val="18"/>
        </w:rPr>
      </w:pPr>
      <w:r w:rsidRPr="001028BC">
        <w:rPr>
          <w:b w:val="0"/>
          <w:bCs/>
          <w:sz w:val="18"/>
          <w:szCs w:val="18"/>
        </w:rPr>
        <w:t>«_</w:t>
      </w:r>
      <w:r>
        <w:rPr>
          <w:b w:val="0"/>
          <w:bCs/>
          <w:sz w:val="18"/>
          <w:szCs w:val="18"/>
        </w:rPr>
        <w:t>___</w:t>
      </w:r>
      <w:r w:rsidRPr="001028BC">
        <w:rPr>
          <w:b w:val="0"/>
          <w:bCs/>
          <w:sz w:val="18"/>
          <w:szCs w:val="18"/>
        </w:rPr>
        <w:t>___»_______</w:t>
      </w:r>
      <w:r>
        <w:rPr>
          <w:b w:val="0"/>
          <w:bCs/>
          <w:sz w:val="18"/>
          <w:szCs w:val="18"/>
        </w:rPr>
        <w:t>________</w:t>
      </w:r>
      <w:r w:rsidRPr="001028BC">
        <w:rPr>
          <w:b w:val="0"/>
          <w:bCs/>
          <w:sz w:val="18"/>
          <w:szCs w:val="18"/>
        </w:rPr>
        <w:t>______20_</w:t>
      </w:r>
      <w:r>
        <w:rPr>
          <w:b w:val="0"/>
          <w:bCs/>
          <w:sz w:val="18"/>
          <w:szCs w:val="18"/>
        </w:rPr>
        <w:t>____</w:t>
      </w:r>
      <w:r w:rsidRPr="001028BC">
        <w:rPr>
          <w:b w:val="0"/>
          <w:bCs/>
          <w:sz w:val="18"/>
          <w:szCs w:val="18"/>
        </w:rPr>
        <w:t>_г.</w:t>
      </w:r>
      <w:r>
        <w:rPr>
          <w:b w:val="0"/>
          <w:bCs/>
          <w:sz w:val="18"/>
          <w:szCs w:val="18"/>
        </w:rPr>
        <w:t xml:space="preserve">                                                                                                     </w:t>
      </w:r>
      <w:r w:rsidRPr="00FA52DD">
        <w:rPr>
          <w:b w:val="0"/>
          <w:sz w:val="18"/>
          <w:szCs w:val="18"/>
        </w:rPr>
        <w:t>М.П.</w:t>
      </w:r>
    </w:p>
    <w:p w:rsidR="00C82D73" w:rsidRPr="001028BC" w:rsidRDefault="00C82D73" w:rsidP="00C82D73">
      <w:pPr>
        <w:ind w:right="180"/>
        <w:rPr>
          <w:b/>
          <w:bCs/>
          <w:sz w:val="18"/>
          <w:szCs w:val="18"/>
        </w:rPr>
      </w:pPr>
      <w:r w:rsidRPr="001028BC">
        <w:rPr>
          <w:sz w:val="18"/>
          <w:szCs w:val="18"/>
        </w:rPr>
        <w:t xml:space="preserve">                 </w:t>
      </w:r>
      <w:r w:rsidRPr="001028BC">
        <w:rPr>
          <w:b/>
          <w:bCs/>
          <w:sz w:val="18"/>
          <w:szCs w:val="18"/>
        </w:rPr>
        <w:t xml:space="preserve"> </w:t>
      </w:r>
      <w:r w:rsidRPr="001028BC">
        <w:rPr>
          <w:b/>
          <w:bCs/>
          <w:sz w:val="18"/>
          <w:szCs w:val="18"/>
        </w:rPr>
        <w:tab/>
      </w:r>
      <w:r w:rsidRPr="001028BC">
        <w:rPr>
          <w:b/>
          <w:bCs/>
          <w:sz w:val="18"/>
          <w:szCs w:val="18"/>
        </w:rPr>
        <w:tab/>
      </w:r>
    </w:p>
    <w:p w:rsidR="00C82D73" w:rsidRPr="001028BC" w:rsidRDefault="00C82D73" w:rsidP="00C82D73">
      <w:pPr>
        <w:rPr>
          <w:sz w:val="18"/>
          <w:szCs w:val="18"/>
        </w:rPr>
      </w:pPr>
    </w:p>
    <w:p w:rsidR="00C82D73" w:rsidRPr="001028BC" w:rsidRDefault="00C82D73" w:rsidP="00C82D73">
      <w:pPr>
        <w:rPr>
          <w:b/>
          <w:sz w:val="22"/>
          <w:szCs w:val="22"/>
        </w:rPr>
      </w:pPr>
    </w:p>
    <w:p w:rsidR="00C82D73" w:rsidRDefault="00C82D73" w:rsidP="00C82D73">
      <w:pPr>
        <w:rPr>
          <w:b/>
          <w:sz w:val="10"/>
          <w:szCs w:val="10"/>
        </w:rPr>
      </w:pPr>
    </w:p>
    <w:p w:rsidR="00C82D73" w:rsidRPr="00C24D37" w:rsidRDefault="00C82D73" w:rsidP="00C82D73">
      <w:pPr>
        <w:rPr>
          <w:b/>
          <w:sz w:val="10"/>
          <w:szCs w:val="10"/>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rPr>
                <w:b/>
              </w:rPr>
            </w:pPr>
            <w:r>
              <w:rPr>
                <w:b/>
              </w:rPr>
              <w:t>Заполняется  Брокером</w:t>
            </w:r>
          </w:p>
        </w:tc>
      </w:tr>
      <w:tr w:rsidR="00C82D73" w:rsidRPr="00C935B9" w:rsidTr="00C82D73">
        <w:tc>
          <w:tcPr>
            <w:tcW w:w="10148" w:type="dxa"/>
          </w:tcPr>
          <w:p w:rsidR="00C82D73" w:rsidRDefault="00C82D73" w:rsidP="00C82D73">
            <w:pPr>
              <w:pStyle w:val="af"/>
              <w:snapToGrid w:val="0"/>
              <w:spacing w:before="240" w:after="120"/>
              <w:ind w:right="-115"/>
            </w:pPr>
            <w:r>
              <w:t>Принято _____/______/________          _______ч. ________ мин.</w:t>
            </w:r>
          </w:p>
          <w:p w:rsidR="00C82D73" w:rsidRPr="00C935B9" w:rsidRDefault="00C82D73" w:rsidP="00C82D73">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C82D73">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__________________________/_________________________/</w:t>
            </w:r>
          </w:p>
          <w:p w:rsidR="00C82D73"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szCs w:val="24"/>
                <w:lang w:val="ru-RU"/>
              </w:rPr>
              <w:t xml:space="preserve">                                    </w:t>
            </w:r>
            <w:r w:rsidRPr="00C935B9">
              <w:rPr>
                <w:rFonts w:ascii="Times New Roman" w:eastAsia="Times New Roman" w:hAnsi="Times New Roman"/>
                <w:i/>
                <w:sz w:val="18"/>
                <w:szCs w:val="18"/>
                <w:lang w:val="ru-RU"/>
              </w:rPr>
              <w:t xml:space="preserve">(подпись)                           </w:t>
            </w:r>
            <w:r>
              <w:rPr>
                <w:rFonts w:ascii="Times New Roman" w:eastAsia="Times New Roman" w:hAnsi="Times New Roman"/>
                <w:i/>
                <w:sz w:val="18"/>
                <w:szCs w:val="18"/>
                <w:lang w:val="ru-RU"/>
              </w:rPr>
              <w:t xml:space="preserve">              </w:t>
            </w:r>
          </w:p>
          <w:p w:rsidR="00C82D73" w:rsidRPr="00C935B9"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i/>
                <w:sz w:val="18"/>
                <w:szCs w:val="18"/>
                <w:lang w:val="ru-RU"/>
              </w:rPr>
              <w:t xml:space="preserve">                                                                                                                          </w:t>
            </w:r>
            <w:r w:rsidRPr="00C935B9">
              <w:rPr>
                <w:rFonts w:ascii="Times New Roman" w:eastAsia="Times New Roman" w:hAnsi="Times New Roman"/>
                <w:i/>
                <w:sz w:val="18"/>
                <w:szCs w:val="18"/>
                <w:lang w:val="ru-RU"/>
              </w:rPr>
              <w:t xml:space="preserve">М.П.                                 </w:t>
            </w:r>
          </w:p>
          <w:p w:rsidR="00C82D73" w:rsidRDefault="00C82D73" w:rsidP="00C82D73">
            <w:pPr>
              <w:pStyle w:val="af"/>
              <w:spacing w:before="0"/>
              <w:ind w:right="-115"/>
            </w:pPr>
          </w:p>
        </w:tc>
      </w:tr>
    </w:tbl>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Default="00C82D73" w:rsidP="00C82D73">
      <w:pPr>
        <w:pStyle w:val="af0"/>
        <w:jc w:val="right"/>
        <w:rPr>
          <w:i/>
        </w:rPr>
      </w:pPr>
    </w:p>
    <w:p w:rsidR="00C82D73" w:rsidRPr="00A42732" w:rsidRDefault="00C82D73" w:rsidP="007326AD">
      <w:pPr>
        <w:pStyle w:val="af0"/>
        <w:rPr>
          <w:i/>
        </w:rPr>
      </w:pPr>
    </w:p>
    <w:p w:rsidR="00C82D73" w:rsidRPr="00086D0D" w:rsidRDefault="00C82D73" w:rsidP="00C82D73">
      <w:pPr>
        <w:pStyle w:val="21"/>
        <w:spacing w:after="0"/>
        <w:jc w:val="center"/>
        <w:rPr>
          <w:rFonts w:ascii="Times New Roman" w:hAnsi="Times New Roman"/>
          <w:b/>
          <w:sz w:val="20"/>
        </w:rPr>
      </w:pPr>
      <w:bookmarkStart w:id="59" w:name="_Toc299033389"/>
      <w:r w:rsidRPr="00086D0D">
        <w:rPr>
          <w:rFonts w:ascii="Times New Roman" w:hAnsi="Times New Roman"/>
          <w:b/>
          <w:sz w:val="20"/>
        </w:rPr>
        <w:t>Приложение 5. Перечень документов, необходимых для присоединения к Регламенту</w:t>
      </w:r>
      <w:bookmarkEnd w:id="59"/>
    </w:p>
    <w:p w:rsidR="00C82D73" w:rsidRDefault="00C82D73" w:rsidP="00C82D73">
      <w:pPr>
        <w:pStyle w:val="af0"/>
        <w:jc w:val="center"/>
        <w:rPr>
          <w:b/>
          <w:sz w:val="24"/>
          <w:szCs w:val="24"/>
        </w:rPr>
      </w:pPr>
    </w:p>
    <w:p w:rsidR="00C82D73" w:rsidRPr="004A16D8" w:rsidRDefault="00C82D73" w:rsidP="00C82D73">
      <w:pPr>
        <w:pStyle w:val="af0"/>
        <w:tabs>
          <w:tab w:val="left" w:pos="0"/>
        </w:tabs>
        <w:jc w:val="center"/>
        <w:outlineLvl w:val="0"/>
        <w:rPr>
          <w:b/>
          <w:sz w:val="22"/>
          <w:szCs w:val="22"/>
        </w:rPr>
      </w:pPr>
      <w:r w:rsidRPr="004A16D8">
        <w:rPr>
          <w:b/>
          <w:sz w:val="22"/>
          <w:szCs w:val="22"/>
        </w:rPr>
        <w:t xml:space="preserve">ПЕРЕЧЕНЬ </w:t>
      </w:r>
    </w:p>
    <w:p w:rsidR="00C82D73" w:rsidRDefault="00C82D73" w:rsidP="00C82D73">
      <w:pPr>
        <w:pStyle w:val="af0"/>
        <w:tabs>
          <w:tab w:val="left" w:pos="0"/>
        </w:tabs>
        <w:jc w:val="center"/>
        <w:rPr>
          <w:b/>
          <w:sz w:val="22"/>
          <w:szCs w:val="22"/>
        </w:rPr>
      </w:pPr>
      <w:r w:rsidRPr="004A16D8">
        <w:rPr>
          <w:b/>
          <w:sz w:val="22"/>
          <w:szCs w:val="22"/>
        </w:rPr>
        <w:t xml:space="preserve">документов, необходимых для открытия </w:t>
      </w:r>
      <w:r>
        <w:rPr>
          <w:b/>
          <w:sz w:val="22"/>
          <w:szCs w:val="22"/>
        </w:rPr>
        <w:t>Б</w:t>
      </w:r>
      <w:r w:rsidRPr="004A16D8">
        <w:rPr>
          <w:b/>
          <w:sz w:val="22"/>
          <w:szCs w:val="22"/>
        </w:rPr>
        <w:t xml:space="preserve">рокерского счета Клиента </w:t>
      </w:r>
    </w:p>
    <w:p w:rsidR="00C82D73" w:rsidRPr="004A16D8" w:rsidRDefault="00C82D73" w:rsidP="00C82D73">
      <w:pPr>
        <w:pStyle w:val="af0"/>
        <w:tabs>
          <w:tab w:val="left" w:pos="0"/>
        </w:tabs>
        <w:jc w:val="center"/>
        <w:rPr>
          <w:b/>
          <w:sz w:val="22"/>
          <w:szCs w:val="22"/>
        </w:rPr>
      </w:pPr>
      <w:r w:rsidRPr="004A16D8">
        <w:rPr>
          <w:b/>
          <w:sz w:val="22"/>
          <w:szCs w:val="22"/>
        </w:rPr>
        <w:t>и присоединения к Регламенту</w:t>
      </w:r>
      <w:r>
        <w:rPr>
          <w:b/>
          <w:sz w:val="22"/>
          <w:szCs w:val="22"/>
        </w:rPr>
        <w:t xml:space="preserve"> </w:t>
      </w:r>
      <w:r w:rsidRPr="00960D36">
        <w:rPr>
          <w:b/>
          <w:bCs/>
          <w:sz w:val="22"/>
          <w:szCs w:val="22"/>
        </w:rPr>
        <w:t>оказания у</w:t>
      </w:r>
      <w:r w:rsidR="007326AD">
        <w:rPr>
          <w:b/>
          <w:bCs/>
          <w:sz w:val="22"/>
          <w:szCs w:val="22"/>
        </w:rPr>
        <w:t xml:space="preserve">слуг на рынке ценных бумаг </w:t>
      </w:r>
      <w:r w:rsidR="007326AD">
        <w:rPr>
          <w:b/>
          <w:bCs/>
          <w:sz w:val="22"/>
          <w:szCs w:val="22"/>
        </w:rPr>
        <w:br/>
        <w:t>АКБ «СЛАВИЯ</w:t>
      </w:r>
      <w:r w:rsidRPr="00960D36">
        <w:rPr>
          <w:b/>
          <w:bCs/>
          <w:sz w:val="22"/>
          <w:szCs w:val="22"/>
        </w:rPr>
        <w:t xml:space="preserve">» </w:t>
      </w:r>
      <w:r w:rsidRPr="004A16D8">
        <w:rPr>
          <w:b/>
          <w:sz w:val="22"/>
          <w:szCs w:val="22"/>
        </w:rPr>
        <w:t xml:space="preserve"> </w:t>
      </w:r>
      <w:r w:rsidR="007326AD">
        <w:rPr>
          <w:b/>
          <w:sz w:val="22"/>
          <w:szCs w:val="22"/>
        </w:rPr>
        <w:t>(ЗАО)</w:t>
      </w:r>
    </w:p>
    <w:p w:rsidR="00C82D73" w:rsidRDefault="00C82D73" w:rsidP="00C82D73">
      <w:pPr>
        <w:pStyle w:val="af0"/>
        <w:rPr>
          <w:sz w:val="24"/>
          <w:szCs w:val="24"/>
        </w:rPr>
      </w:pPr>
    </w:p>
    <w:p w:rsidR="00C82D73" w:rsidRDefault="00C82D73" w:rsidP="00C82D73">
      <w:pPr>
        <w:tabs>
          <w:tab w:val="left" w:pos="142"/>
        </w:tabs>
        <w:jc w:val="center"/>
        <w:outlineLvl w:val="0"/>
        <w:rPr>
          <w:bCs/>
          <w:u w:val="single"/>
        </w:rPr>
      </w:pPr>
      <w:r w:rsidRPr="001418A8">
        <w:rPr>
          <w:bCs/>
          <w:u w:val="single"/>
        </w:rPr>
        <w:t>Обязательный</w:t>
      </w:r>
      <w:r>
        <w:rPr>
          <w:bCs/>
          <w:u w:val="single"/>
        </w:rPr>
        <w:t xml:space="preserve"> </w:t>
      </w:r>
      <w:r w:rsidRPr="001418A8">
        <w:rPr>
          <w:bCs/>
          <w:u w:val="single"/>
        </w:rPr>
        <w:t>комплект документов:</w:t>
      </w:r>
    </w:p>
    <w:p w:rsidR="00C82D73" w:rsidRPr="001418A8" w:rsidRDefault="00C82D73" w:rsidP="00C82D73">
      <w:pPr>
        <w:tabs>
          <w:tab w:val="left" w:pos="142"/>
        </w:tabs>
        <w:jc w:val="center"/>
        <w:rPr>
          <w:bCs/>
          <w:u w:val="single"/>
        </w:rPr>
      </w:pPr>
    </w:p>
    <w:tbl>
      <w:tblPr>
        <w:tblW w:w="0" w:type="auto"/>
        <w:tblBorders>
          <w:insideH w:val="dotted" w:sz="4" w:space="0" w:color="auto"/>
          <w:insideV w:val="dotted" w:sz="4" w:space="0" w:color="auto"/>
        </w:tblBorders>
        <w:tblLook w:val="01E0" w:firstRow="1" w:lastRow="1" w:firstColumn="1" w:lastColumn="1" w:noHBand="0" w:noVBand="0"/>
      </w:tblPr>
      <w:tblGrid>
        <w:gridCol w:w="1008"/>
        <w:gridCol w:w="9000"/>
      </w:tblGrid>
      <w:tr w:rsidR="00C82D73" w:rsidRPr="002504BF" w:rsidTr="00C82D73">
        <w:trPr>
          <w:trHeight w:val="368"/>
        </w:trPr>
        <w:tc>
          <w:tcPr>
            <w:tcW w:w="10008" w:type="dxa"/>
            <w:gridSpan w:val="2"/>
            <w:shd w:val="clear" w:color="auto" w:fill="F3F3F3"/>
            <w:vAlign w:val="center"/>
          </w:tcPr>
          <w:p w:rsidR="00C82D73" w:rsidRPr="002504BF" w:rsidRDefault="00C82D73" w:rsidP="00C82D73">
            <w:pPr>
              <w:tabs>
                <w:tab w:val="left" w:pos="142"/>
              </w:tabs>
              <w:rPr>
                <w:b/>
                <w:bCs/>
              </w:rPr>
            </w:pPr>
            <w:r w:rsidRPr="002504BF">
              <w:rPr>
                <w:b/>
                <w:bCs/>
              </w:rPr>
              <w:t>Физическое лицо – резидент (граждане Российской Федерации)</w:t>
            </w:r>
          </w:p>
        </w:tc>
      </w:tr>
      <w:tr w:rsidR="00C82D73" w:rsidRPr="002504BF" w:rsidTr="00C82D73">
        <w:tc>
          <w:tcPr>
            <w:tcW w:w="1008" w:type="dxa"/>
            <w:tcBorders>
              <w:top w:val="dotted" w:sz="4" w:space="0" w:color="auto"/>
            </w:tcBorders>
            <w:shd w:val="clear" w:color="auto" w:fill="F3F3F3"/>
            <w:vAlign w:val="center"/>
          </w:tcPr>
          <w:p w:rsidR="00C82D73" w:rsidRPr="002504BF" w:rsidRDefault="00C82D73" w:rsidP="00C82D73">
            <w:pPr>
              <w:numPr>
                <w:ilvl w:val="0"/>
                <w:numId w:val="10"/>
              </w:numPr>
              <w:tabs>
                <w:tab w:val="left" w:pos="142"/>
              </w:tabs>
              <w:jc w:val="center"/>
              <w:rPr>
                <w:bCs/>
              </w:rPr>
            </w:pPr>
          </w:p>
        </w:tc>
        <w:tc>
          <w:tcPr>
            <w:tcW w:w="9000" w:type="dxa"/>
            <w:shd w:val="clear" w:color="auto" w:fill="auto"/>
          </w:tcPr>
          <w:p w:rsidR="00C82D73" w:rsidRPr="002504BF" w:rsidRDefault="00C303D9" w:rsidP="00C82D73">
            <w:pPr>
              <w:tabs>
                <w:tab w:val="left" w:pos="142"/>
              </w:tabs>
              <w:jc w:val="both"/>
              <w:rPr>
                <w:b/>
                <w:bCs/>
              </w:rPr>
            </w:pPr>
            <w:r w:rsidRPr="00C947AA">
              <w:rPr>
                <w:sz w:val="22"/>
                <w:szCs w:val="22"/>
              </w:rPr>
              <w:t>Документ, удостоверяющий личность физического лица</w:t>
            </w:r>
            <w:r w:rsidRPr="00306A03">
              <w:rPr>
                <w:b/>
                <w:sz w:val="22"/>
                <w:szCs w:val="22"/>
              </w:rPr>
              <w:t xml:space="preserve"> (</w:t>
            </w:r>
            <w:r w:rsidRPr="00306A03">
              <w:rPr>
                <w:sz w:val="22"/>
                <w:szCs w:val="22"/>
              </w:rPr>
              <w:t>паспорт гражданина Российской Федерации или иной документ, удостоверяющий личность согласно законодательству Российской Федерации)</w:t>
            </w:r>
          </w:p>
        </w:tc>
      </w:tr>
      <w:tr w:rsidR="00C82D73" w:rsidRPr="002504BF" w:rsidTr="00C82D73">
        <w:tc>
          <w:tcPr>
            <w:tcW w:w="1008" w:type="dxa"/>
            <w:shd w:val="clear" w:color="auto" w:fill="F3F3F3"/>
            <w:vAlign w:val="center"/>
          </w:tcPr>
          <w:p w:rsidR="00C82D73" w:rsidRPr="002504BF" w:rsidRDefault="00C82D73" w:rsidP="00C82D73">
            <w:pPr>
              <w:numPr>
                <w:ilvl w:val="0"/>
                <w:numId w:val="10"/>
              </w:numPr>
              <w:tabs>
                <w:tab w:val="left" w:pos="142"/>
              </w:tabs>
              <w:jc w:val="center"/>
              <w:rPr>
                <w:bCs/>
              </w:rPr>
            </w:pPr>
          </w:p>
        </w:tc>
        <w:tc>
          <w:tcPr>
            <w:tcW w:w="9000" w:type="dxa"/>
            <w:shd w:val="clear" w:color="auto" w:fill="auto"/>
          </w:tcPr>
          <w:p w:rsidR="00C82D73" w:rsidRPr="002504BF" w:rsidRDefault="00C947AA" w:rsidP="00C82D73">
            <w:pPr>
              <w:tabs>
                <w:tab w:val="left" w:pos="142"/>
              </w:tabs>
              <w:jc w:val="both"/>
              <w:rPr>
                <w:b/>
                <w:bCs/>
              </w:rPr>
            </w:pPr>
            <w:r w:rsidRPr="00C947AA">
              <w:rPr>
                <w:sz w:val="22"/>
                <w:szCs w:val="22"/>
              </w:rPr>
              <w:t>карточка</w:t>
            </w:r>
          </w:p>
        </w:tc>
      </w:tr>
      <w:tr w:rsidR="00C82D73" w:rsidRPr="002504BF" w:rsidTr="00C82D73">
        <w:tc>
          <w:tcPr>
            <w:tcW w:w="1008" w:type="dxa"/>
            <w:shd w:val="clear" w:color="auto" w:fill="F3F3F3"/>
            <w:vAlign w:val="center"/>
          </w:tcPr>
          <w:p w:rsidR="00C82D73" w:rsidRPr="002504BF" w:rsidRDefault="00C82D73" w:rsidP="00C82D73">
            <w:pPr>
              <w:numPr>
                <w:ilvl w:val="0"/>
                <w:numId w:val="10"/>
              </w:numPr>
              <w:tabs>
                <w:tab w:val="left" w:pos="142"/>
              </w:tabs>
              <w:jc w:val="center"/>
              <w:rPr>
                <w:bCs/>
              </w:rPr>
            </w:pPr>
          </w:p>
        </w:tc>
        <w:tc>
          <w:tcPr>
            <w:tcW w:w="9000" w:type="dxa"/>
            <w:shd w:val="clear" w:color="auto" w:fill="auto"/>
          </w:tcPr>
          <w:p w:rsidR="00C82D73" w:rsidRPr="001246E1" w:rsidRDefault="00C82D73" w:rsidP="00C82D73">
            <w:pPr>
              <w:tabs>
                <w:tab w:val="left" w:pos="142"/>
              </w:tabs>
              <w:jc w:val="both"/>
            </w:pPr>
            <w:r>
              <w:t>Нотариально заверенная копия доверенности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Брокера)</w:t>
            </w:r>
          </w:p>
        </w:tc>
      </w:tr>
      <w:tr w:rsidR="00C947AA" w:rsidRPr="002504BF" w:rsidTr="00C82D73">
        <w:tc>
          <w:tcPr>
            <w:tcW w:w="1008" w:type="dxa"/>
            <w:tcBorders>
              <w:bottom w:val="nil"/>
            </w:tcBorders>
            <w:shd w:val="clear" w:color="auto" w:fill="F3F3F3"/>
            <w:vAlign w:val="center"/>
          </w:tcPr>
          <w:p w:rsidR="00C947AA" w:rsidRPr="002504BF" w:rsidRDefault="00C947AA" w:rsidP="00C82D73">
            <w:pPr>
              <w:numPr>
                <w:ilvl w:val="0"/>
                <w:numId w:val="10"/>
              </w:numPr>
              <w:tabs>
                <w:tab w:val="left" w:pos="142"/>
              </w:tabs>
              <w:jc w:val="center"/>
              <w:rPr>
                <w:bCs/>
              </w:rPr>
            </w:pPr>
          </w:p>
        </w:tc>
        <w:tc>
          <w:tcPr>
            <w:tcW w:w="9000" w:type="dxa"/>
            <w:tcBorders>
              <w:bottom w:val="nil"/>
            </w:tcBorders>
            <w:shd w:val="clear" w:color="auto" w:fill="auto"/>
          </w:tcPr>
          <w:p w:rsidR="00C947AA" w:rsidRPr="00C947AA" w:rsidRDefault="00C947AA" w:rsidP="00C82D73">
            <w:pPr>
              <w:tabs>
                <w:tab w:val="left" w:pos="142"/>
              </w:tabs>
              <w:jc w:val="both"/>
            </w:pPr>
            <w:r w:rsidRPr="00C947AA">
              <w:rPr>
                <w:sz w:val="22"/>
                <w:szCs w:val="22"/>
              </w:rPr>
              <w:t>свидетельство о постановке на учет в налоговом органе</w:t>
            </w:r>
            <w:r w:rsidRPr="00306A03">
              <w:rPr>
                <w:sz w:val="22"/>
                <w:szCs w:val="22"/>
              </w:rPr>
              <w:t xml:space="preserve"> (при наличии).</w:t>
            </w:r>
          </w:p>
        </w:tc>
      </w:tr>
      <w:tr w:rsidR="00C82D73" w:rsidRPr="002504BF" w:rsidTr="00C82D73">
        <w:tc>
          <w:tcPr>
            <w:tcW w:w="10008" w:type="dxa"/>
            <w:gridSpan w:val="2"/>
            <w:tcBorders>
              <w:top w:val="nil"/>
              <w:bottom w:val="dotted" w:sz="4" w:space="0" w:color="auto"/>
            </w:tcBorders>
            <w:shd w:val="clear" w:color="auto" w:fill="F3F3F3"/>
          </w:tcPr>
          <w:p w:rsidR="00C82D73" w:rsidRPr="002504BF" w:rsidRDefault="00C82D73" w:rsidP="00C82D73">
            <w:pPr>
              <w:tabs>
                <w:tab w:val="left" w:pos="142"/>
              </w:tabs>
              <w:jc w:val="both"/>
              <w:rPr>
                <w:b/>
                <w:bCs/>
              </w:rPr>
            </w:pPr>
            <w:r w:rsidRPr="002504BF">
              <w:rPr>
                <w:b/>
                <w:bCs/>
              </w:rPr>
              <w:t>Физическое лицо – нерезидент Российской Федерации</w:t>
            </w:r>
          </w:p>
        </w:tc>
      </w:tr>
      <w:tr w:rsidR="00C82D73" w:rsidRPr="002504BF" w:rsidTr="00C82D73">
        <w:tc>
          <w:tcPr>
            <w:tcW w:w="1008" w:type="dxa"/>
            <w:tcBorders>
              <w:top w:val="dotted" w:sz="4" w:space="0" w:color="auto"/>
            </w:tcBorders>
            <w:shd w:val="clear" w:color="auto" w:fill="F3F3F3"/>
            <w:vAlign w:val="center"/>
          </w:tcPr>
          <w:p w:rsidR="00C82D73" w:rsidRPr="002504BF" w:rsidRDefault="00C82D73" w:rsidP="00C82D73">
            <w:pPr>
              <w:numPr>
                <w:ilvl w:val="0"/>
                <w:numId w:val="11"/>
              </w:numPr>
              <w:tabs>
                <w:tab w:val="left" w:pos="142"/>
              </w:tabs>
              <w:jc w:val="center"/>
              <w:rPr>
                <w:bCs/>
              </w:rPr>
            </w:pPr>
          </w:p>
        </w:tc>
        <w:tc>
          <w:tcPr>
            <w:tcW w:w="9000" w:type="dxa"/>
            <w:tcBorders>
              <w:top w:val="dotted" w:sz="4" w:space="0" w:color="auto"/>
            </w:tcBorders>
            <w:shd w:val="clear" w:color="auto" w:fill="auto"/>
          </w:tcPr>
          <w:p w:rsidR="00FD2D1C" w:rsidRPr="000C7E74" w:rsidRDefault="00FD2D1C" w:rsidP="00FD2D1C">
            <w:pPr>
              <w:pStyle w:val="ConsPlusNormal"/>
              <w:ind w:firstLine="540"/>
              <w:jc w:val="both"/>
              <w:rPr>
                <w:rFonts w:ascii="Times New Roman" w:hAnsi="Times New Roman"/>
                <w:sz w:val="22"/>
                <w:szCs w:val="22"/>
              </w:rPr>
            </w:pPr>
            <w:r w:rsidRPr="000C7E74">
              <w:rPr>
                <w:rFonts w:ascii="Times New Roman" w:hAnsi="Times New Roman"/>
                <w:sz w:val="22"/>
                <w:szCs w:val="22"/>
              </w:rPr>
              <w:t>Документ, удостоверяющий личность физического лица:</w:t>
            </w:r>
          </w:p>
          <w:p w:rsidR="00FD2D1C" w:rsidRPr="00306A03" w:rsidRDefault="00FD2D1C" w:rsidP="00FD2D1C">
            <w:pPr>
              <w:pStyle w:val="ConsPlusNormal"/>
              <w:ind w:firstLine="540"/>
              <w:jc w:val="both"/>
              <w:rPr>
                <w:rFonts w:ascii="Times New Roman" w:hAnsi="Times New Roman"/>
                <w:sz w:val="22"/>
                <w:szCs w:val="22"/>
              </w:rPr>
            </w:pPr>
            <w:r w:rsidRPr="00306A03">
              <w:rPr>
                <w:rFonts w:ascii="Times New Roman" w:hAnsi="Times New Roman"/>
                <w:i/>
                <w:sz w:val="22"/>
                <w:szCs w:val="22"/>
                <w:u w:val="single"/>
              </w:rPr>
              <w:t>Для иностранного гражданина</w:t>
            </w:r>
            <w:r w:rsidRPr="00306A03">
              <w:rPr>
                <w:rFonts w:ascii="Times New Roman" w:hAnsi="Times New Roman"/>
                <w:sz w:val="22"/>
                <w:szCs w:val="22"/>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2D1C" w:rsidRPr="00306A03" w:rsidRDefault="00FD2D1C" w:rsidP="00FD2D1C">
            <w:pPr>
              <w:pStyle w:val="ConsPlusNormal"/>
              <w:ind w:firstLine="540"/>
              <w:jc w:val="both"/>
              <w:rPr>
                <w:rFonts w:ascii="Times New Roman" w:hAnsi="Times New Roman"/>
                <w:sz w:val="22"/>
                <w:szCs w:val="22"/>
              </w:rPr>
            </w:pPr>
            <w:r w:rsidRPr="00306A03">
              <w:rPr>
                <w:rFonts w:ascii="Times New Roman" w:hAnsi="Times New Roman"/>
                <w:i/>
                <w:sz w:val="22"/>
                <w:szCs w:val="22"/>
                <w:u w:val="single"/>
              </w:rPr>
              <w:t>Для лица без гражданства</w:t>
            </w:r>
            <w:r w:rsidRPr="00306A03">
              <w:rPr>
                <w:rFonts w:ascii="Times New Roman" w:hAnsi="Times New Roman"/>
                <w:sz w:val="22"/>
                <w:szCs w:val="22"/>
              </w:rPr>
              <w:t xml:space="preserve">: </w:t>
            </w:r>
          </w:p>
          <w:p w:rsidR="00FD2D1C" w:rsidRPr="00306A03" w:rsidRDefault="00FD2D1C" w:rsidP="00FD2D1C">
            <w:pPr>
              <w:pStyle w:val="ConsPlusNormal"/>
              <w:ind w:firstLine="540"/>
              <w:jc w:val="both"/>
              <w:rPr>
                <w:rFonts w:ascii="Times New Roman" w:hAnsi="Times New Roman"/>
                <w:sz w:val="22"/>
                <w:szCs w:val="22"/>
              </w:rPr>
            </w:pPr>
            <w:r w:rsidRPr="00306A03">
              <w:rPr>
                <w:rFonts w:ascii="Times New Roman" w:hAnsi="Times New Roman"/>
                <w:sz w:val="22"/>
                <w:szCs w:val="22"/>
              </w:rPr>
              <w:t>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D2D1C" w:rsidRPr="00306A03" w:rsidRDefault="00FD2D1C" w:rsidP="00FD2D1C">
            <w:pPr>
              <w:pStyle w:val="ConsPlusNormal"/>
              <w:ind w:firstLine="540"/>
              <w:jc w:val="both"/>
              <w:rPr>
                <w:rFonts w:ascii="Times New Roman" w:hAnsi="Times New Roman"/>
                <w:sz w:val="22"/>
                <w:szCs w:val="22"/>
              </w:rPr>
            </w:pPr>
            <w:r w:rsidRPr="00306A03">
              <w:rPr>
                <w:rFonts w:ascii="Times New Roman" w:hAnsi="Times New Roman"/>
                <w:sz w:val="22"/>
                <w:szCs w:val="22"/>
              </w:rPr>
              <w:t>б) разрешение на временное проживание;</w:t>
            </w:r>
          </w:p>
          <w:p w:rsidR="00FD2D1C" w:rsidRPr="00306A03" w:rsidRDefault="00FD2D1C" w:rsidP="00FD2D1C">
            <w:pPr>
              <w:pStyle w:val="ConsPlusNormal"/>
              <w:ind w:firstLine="540"/>
              <w:jc w:val="both"/>
              <w:rPr>
                <w:rFonts w:ascii="Times New Roman" w:hAnsi="Times New Roman"/>
                <w:sz w:val="22"/>
                <w:szCs w:val="22"/>
              </w:rPr>
            </w:pPr>
            <w:r w:rsidRPr="00306A03">
              <w:rPr>
                <w:rFonts w:ascii="Times New Roman" w:hAnsi="Times New Roman"/>
                <w:sz w:val="22"/>
                <w:szCs w:val="22"/>
              </w:rPr>
              <w:t>в) вид на жительство;</w:t>
            </w:r>
          </w:p>
          <w:p w:rsidR="00C82D73" w:rsidRPr="00FD2D1C" w:rsidRDefault="00FD2D1C" w:rsidP="00FD2D1C">
            <w:pPr>
              <w:pStyle w:val="ConsPlusNormal"/>
              <w:ind w:firstLine="540"/>
              <w:jc w:val="both"/>
              <w:rPr>
                <w:rFonts w:ascii="Times New Roman" w:hAnsi="Times New Roman"/>
                <w:sz w:val="22"/>
                <w:szCs w:val="22"/>
              </w:rPr>
            </w:pPr>
            <w:r w:rsidRPr="00FD2D1C">
              <w:rPr>
                <w:rFonts w:ascii="Times New Roman" w:hAnsi="Times New Roman"/>
              </w:rPr>
              <w:t xml:space="preserve">г) иные документы, предусмотренные федеральным законом или признаваемые в соответствии с международным договором Российской Федерации в качестве </w:t>
            </w:r>
            <w:proofErr w:type="spellStart"/>
            <w:r w:rsidRPr="00FD2D1C">
              <w:rPr>
                <w:rFonts w:ascii="Times New Roman" w:hAnsi="Times New Roman"/>
              </w:rPr>
              <w:t>дкоументов</w:t>
            </w:r>
            <w:proofErr w:type="spellEnd"/>
            <w:r w:rsidRPr="00FD2D1C">
              <w:rPr>
                <w:rFonts w:ascii="Times New Roman" w:hAnsi="Times New Roman"/>
              </w:rPr>
              <w:t xml:space="preserve">, </w:t>
            </w:r>
            <w:proofErr w:type="gramStart"/>
            <w:r w:rsidRPr="00FD2D1C">
              <w:rPr>
                <w:rFonts w:ascii="Times New Roman" w:hAnsi="Times New Roman"/>
              </w:rPr>
              <w:t>удостоверяющих</w:t>
            </w:r>
            <w:proofErr w:type="gramEnd"/>
            <w:r w:rsidRPr="00FD2D1C">
              <w:rPr>
                <w:rFonts w:ascii="Times New Roman" w:hAnsi="Times New Roman"/>
              </w:rPr>
              <w:t xml:space="preserve"> личность лица без гражданства.</w:t>
            </w:r>
          </w:p>
        </w:tc>
      </w:tr>
      <w:tr w:rsidR="00C82D73" w:rsidRPr="002504BF" w:rsidTr="00C82D73">
        <w:tc>
          <w:tcPr>
            <w:tcW w:w="1008" w:type="dxa"/>
            <w:shd w:val="clear" w:color="auto" w:fill="F3F3F3"/>
            <w:vAlign w:val="center"/>
          </w:tcPr>
          <w:p w:rsidR="00C82D73" w:rsidRPr="002504BF" w:rsidRDefault="00C82D73" w:rsidP="00C82D73">
            <w:pPr>
              <w:numPr>
                <w:ilvl w:val="0"/>
                <w:numId w:val="11"/>
              </w:numPr>
              <w:tabs>
                <w:tab w:val="left" w:pos="142"/>
              </w:tabs>
              <w:jc w:val="center"/>
              <w:rPr>
                <w:bCs/>
              </w:rPr>
            </w:pPr>
          </w:p>
        </w:tc>
        <w:tc>
          <w:tcPr>
            <w:tcW w:w="9000" w:type="dxa"/>
            <w:shd w:val="clear" w:color="auto" w:fill="auto"/>
          </w:tcPr>
          <w:p w:rsidR="00C82D73" w:rsidRPr="000C7E74" w:rsidRDefault="0013188B" w:rsidP="00C82D73">
            <w:pPr>
              <w:tabs>
                <w:tab w:val="left" w:pos="142"/>
              </w:tabs>
              <w:jc w:val="both"/>
            </w:pPr>
            <w:r w:rsidRPr="000C7E74">
              <w:rPr>
                <w:sz w:val="22"/>
                <w:szCs w:val="22"/>
              </w:rPr>
              <w:t>карточка</w:t>
            </w:r>
          </w:p>
        </w:tc>
      </w:tr>
      <w:tr w:rsidR="00C82D73" w:rsidRPr="002504BF" w:rsidTr="00C82D73">
        <w:tc>
          <w:tcPr>
            <w:tcW w:w="1008" w:type="dxa"/>
            <w:shd w:val="clear" w:color="auto" w:fill="F3F3F3"/>
            <w:vAlign w:val="center"/>
          </w:tcPr>
          <w:p w:rsidR="00C82D73" w:rsidRPr="002504BF" w:rsidRDefault="00C82D73" w:rsidP="00C82D73">
            <w:pPr>
              <w:numPr>
                <w:ilvl w:val="0"/>
                <w:numId w:val="11"/>
              </w:numPr>
              <w:tabs>
                <w:tab w:val="left" w:pos="142"/>
              </w:tabs>
              <w:jc w:val="center"/>
              <w:rPr>
                <w:bCs/>
              </w:rPr>
            </w:pPr>
          </w:p>
        </w:tc>
        <w:tc>
          <w:tcPr>
            <w:tcW w:w="9000" w:type="dxa"/>
            <w:shd w:val="clear" w:color="auto" w:fill="auto"/>
          </w:tcPr>
          <w:p w:rsidR="00C82D73" w:rsidRPr="001246E1" w:rsidRDefault="0013188B" w:rsidP="00C82D73">
            <w:pPr>
              <w:tabs>
                <w:tab w:val="left" w:pos="142"/>
              </w:tabs>
              <w:jc w:val="both"/>
            </w:pPr>
            <w:r w:rsidRPr="000C7E74">
              <w:rPr>
                <w:sz w:val="22"/>
                <w:szCs w:val="22"/>
              </w:rPr>
              <w:t>документы, подтверждающие полномочия лиц,</w:t>
            </w:r>
            <w:r w:rsidRPr="00306A03">
              <w:rPr>
                <w:sz w:val="22"/>
                <w:szCs w:val="22"/>
              </w:rPr>
              <w:t xml:space="preserve"> указанных в карточке, на распоряжение денежными средствами, находящимися на банковском счете, если такие полномочия передаются третьим лицам</w:t>
            </w:r>
          </w:p>
        </w:tc>
      </w:tr>
      <w:tr w:rsidR="000C7E74" w:rsidRPr="002504BF" w:rsidTr="00C82D73">
        <w:tc>
          <w:tcPr>
            <w:tcW w:w="1008" w:type="dxa"/>
            <w:tcBorders>
              <w:bottom w:val="nil"/>
            </w:tcBorders>
            <w:shd w:val="clear" w:color="auto" w:fill="F3F3F3"/>
            <w:vAlign w:val="center"/>
          </w:tcPr>
          <w:p w:rsidR="000C7E74" w:rsidRPr="002504BF" w:rsidRDefault="000C7E74" w:rsidP="00C82D73">
            <w:pPr>
              <w:numPr>
                <w:ilvl w:val="0"/>
                <w:numId w:val="11"/>
              </w:numPr>
              <w:tabs>
                <w:tab w:val="left" w:pos="142"/>
              </w:tabs>
              <w:jc w:val="center"/>
              <w:rPr>
                <w:bCs/>
              </w:rPr>
            </w:pPr>
          </w:p>
        </w:tc>
        <w:tc>
          <w:tcPr>
            <w:tcW w:w="9000" w:type="dxa"/>
            <w:tcBorders>
              <w:bottom w:val="nil"/>
            </w:tcBorders>
            <w:shd w:val="clear" w:color="auto" w:fill="auto"/>
          </w:tcPr>
          <w:p w:rsidR="000C7E74" w:rsidRPr="000C7E74" w:rsidRDefault="000C7E74" w:rsidP="00C82D73">
            <w:pPr>
              <w:tabs>
                <w:tab w:val="left" w:pos="142"/>
              </w:tabs>
              <w:jc w:val="both"/>
              <w:rPr>
                <w:sz w:val="22"/>
                <w:szCs w:val="22"/>
              </w:rPr>
            </w:pPr>
            <w:r w:rsidRPr="000C7E74">
              <w:rPr>
                <w:sz w:val="22"/>
                <w:szCs w:val="22"/>
              </w:rPr>
              <w:t>свидетельство о постановке на учет в налоговом органе (при наличии).</w:t>
            </w:r>
          </w:p>
        </w:tc>
      </w:tr>
      <w:tr w:rsidR="000C7E74" w:rsidRPr="002504BF" w:rsidTr="00C82D73">
        <w:tc>
          <w:tcPr>
            <w:tcW w:w="1008" w:type="dxa"/>
            <w:tcBorders>
              <w:bottom w:val="nil"/>
            </w:tcBorders>
            <w:shd w:val="clear" w:color="auto" w:fill="F3F3F3"/>
            <w:vAlign w:val="center"/>
          </w:tcPr>
          <w:p w:rsidR="000C7E74" w:rsidRPr="002504BF" w:rsidRDefault="000C7E74" w:rsidP="00C82D73">
            <w:pPr>
              <w:numPr>
                <w:ilvl w:val="0"/>
                <w:numId w:val="11"/>
              </w:numPr>
              <w:tabs>
                <w:tab w:val="left" w:pos="142"/>
              </w:tabs>
              <w:jc w:val="center"/>
              <w:rPr>
                <w:bCs/>
              </w:rPr>
            </w:pPr>
          </w:p>
        </w:tc>
        <w:tc>
          <w:tcPr>
            <w:tcW w:w="9000" w:type="dxa"/>
            <w:tcBorders>
              <w:bottom w:val="nil"/>
            </w:tcBorders>
            <w:shd w:val="clear" w:color="auto" w:fill="auto"/>
          </w:tcPr>
          <w:p w:rsidR="000C7E74" w:rsidRPr="000C7E74" w:rsidRDefault="000C7E74" w:rsidP="00C82D73">
            <w:pPr>
              <w:tabs>
                <w:tab w:val="left" w:pos="142"/>
              </w:tabs>
              <w:jc w:val="both"/>
              <w:rPr>
                <w:sz w:val="22"/>
                <w:szCs w:val="22"/>
              </w:rPr>
            </w:pPr>
            <w:r w:rsidRPr="000C7E74">
              <w:rPr>
                <w:sz w:val="22"/>
                <w:szCs w:val="22"/>
              </w:rPr>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r w:rsidR="00C82D73" w:rsidRPr="002504BF" w:rsidTr="00C82D73">
        <w:tc>
          <w:tcPr>
            <w:tcW w:w="10008" w:type="dxa"/>
            <w:gridSpan w:val="2"/>
            <w:tcBorders>
              <w:top w:val="nil"/>
              <w:bottom w:val="dotted" w:sz="4" w:space="0" w:color="auto"/>
            </w:tcBorders>
            <w:shd w:val="clear" w:color="auto" w:fill="F3F3F3"/>
          </w:tcPr>
          <w:p w:rsidR="00C82D73" w:rsidRPr="002504BF" w:rsidRDefault="00C82D73" w:rsidP="00C82D73">
            <w:pPr>
              <w:tabs>
                <w:tab w:val="left" w:pos="142"/>
              </w:tabs>
              <w:jc w:val="both"/>
              <w:rPr>
                <w:b/>
                <w:bCs/>
              </w:rPr>
            </w:pPr>
            <w:r w:rsidRPr="002504BF">
              <w:rPr>
                <w:b/>
                <w:bCs/>
              </w:rPr>
              <w:t>Юридическое лицо – резидент Российской Федерации</w:t>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B2E8B">
            <w:pPr>
              <w:jc w:val="both"/>
            </w:pPr>
            <w:r w:rsidRPr="00843A9A">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843A9A">
              <w:t>*</w:t>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B2E8B">
            <w:pPr>
              <w:jc w:val="both"/>
            </w:pPr>
            <w:r w:rsidRPr="00843A9A">
              <w:rPr>
                <w:bCs/>
              </w:rPr>
              <w:t xml:space="preserve">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 </w:t>
            </w:r>
            <w:r w:rsidRPr="00843A9A">
              <w:sym w:font="Symbol" w:char="F02A"/>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B2E8B">
            <w:pPr>
              <w:jc w:val="both"/>
            </w:pPr>
            <w:r w:rsidRPr="00843A9A">
              <w:rPr>
                <w:bCs/>
              </w:rPr>
              <w:t xml:space="preserve">Копия учредительного документа юридического лица </w:t>
            </w:r>
            <w:r w:rsidRPr="00843A9A">
              <w:t>(в соответствии с законодательством Российской Федерации)</w:t>
            </w:r>
            <w:r w:rsidRPr="00843A9A">
              <w:rPr>
                <w:bCs/>
              </w:rPr>
              <w:t>.</w:t>
            </w:r>
            <w:r w:rsidRPr="00843A9A">
              <w:sym w:font="Symbol" w:char="F02A"/>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82D73">
            <w:pPr>
              <w:tabs>
                <w:tab w:val="left" w:pos="142"/>
              </w:tabs>
              <w:jc w:val="both"/>
            </w:pPr>
            <w:r w:rsidRPr="00843A9A">
              <w:rPr>
                <w:bCs/>
              </w:rPr>
              <w:t>Копия изменений, вносимых в учредительные документы</w:t>
            </w:r>
            <w:r w:rsidRPr="00843A9A">
              <w:t xml:space="preserve">, </w:t>
            </w:r>
            <w:r w:rsidRPr="00843A9A">
              <w:rPr>
                <w:bCs/>
              </w:rPr>
              <w:t>а также</w:t>
            </w:r>
            <w:r w:rsidRPr="00843A9A">
              <w:t xml:space="preserve"> </w:t>
            </w:r>
            <w:r w:rsidRPr="00843A9A">
              <w:rPr>
                <w:bCs/>
              </w:rPr>
              <w:t xml:space="preserve">копия документа (свидетельства) о государственной регистрации таких изменений </w:t>
            </w:r>
            <w:r w:rsidRPr="00843A9A">
              <w:t>(при наличии)</w:t>
            </w:r>
            <w:r w:rsidRPr="00843A9A">
              <w:rPr>
                <w:bCs/>
              </w:rPr>
              <w:t>.</w:t>
            </w:r>
            <w:r w:rsidRPr="00843A9A">
              <w:sym w:font="Symbol" w:char="F02A"/>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82D73">
            <w:pPr>
              <w:tabs>
                <w:tab w:val="left" w:pos="142"/>
              </w:tabs>
              <w:jc w:val="both"/>
            </w:pPr>
            <w:r w:rsidRPr="00843A9A">
              <w:rPr>
                <w:bCs/>
              </w:rPr>
              <w:t xml:space="preserve">Выписка из ЕГРЮЛ не </w:t>
            </w:r>
            <w:proofErr w:type="gramStart"/>
            <w:r w:rsidRPr="00843A9A">
              <w:rPr>
                <w:bCs/>
              </w:rPr>
              <w:t>более месячной</w:t>
            </w:r>
            <w:proofErr w:type="gramEnd"/>
            <w:r w:rsidRPr="00843A9A">
              <w:rPr>
                <w:bCs/>
              </w:rPr>
              <w:t xml:space="preserve"> давности (оригинал или копия*)</w:t>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B2E8B">
            <w:pPr>
              <w:jc w:val="both"/>
            </w:pPr>
            <w:r w:rsidRPr="00843A9A">
              <w:rPr>
                <w:bCs/>
              </w:rPr>
              <w:t xml:space="preserve">Информационное письмо об учёте в ЕГРПО </w:t>
            </w:r>
            <w:r w:rsidRPr="00843A9A">
              <w:t>(справка из органов Госкомстата России)</w:t>
            </w:r>
            <w:r w:rsidRPr="00843A9A">
              <w:rPr>
                <w:bCs/>
              </w:rPr>
              <w:t xml:space="preserve"> </w:t>
            </w:r>
            <w:r w:rsidRPr="00843A9A">
              <w:t>о присвоении кодов по видам деятельности (оригинал или копия, которая делается с двух сторон письма**)</w:t>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CB2E8B" w:rsidP="00C82D73">
            <w:pPr>
              <w:tabs>
                <w:tab w:val="left" w:pos="142"/>
              </w:tabs>
              <w:jc w:val="both"/>
            </w:pPr>
            <w:r w:rsidRPr="00843A9A">
              <w:rPr>
                <w:bCs/>
              </w:rPr>
              <w:t>Копия</w:t>
            </w:r>
            <w:proofErr w:type="gramStart"/>
            <w:r w:rsidRPr="00843A9A">
              <w:rPr>
                <w:bCs/>
              </w:rPr>
              <w:t xml:space="preserve"> (-</w:t>
            </w:r>
            <w:proofErr w:type="gramEnd"/>
            <w:r w:rsidRPr="00843A9A">
              <w:rPr>
                <w:bCs/>
              </w:rPr>
              <w:t xml:space="preserve">и) лицензии (-й) на право осуществления деятельности, подлежащей лицензированию </w:t>
            </w:r>
            <w:r w:rsidRPr="00843A9A">
              <w:t>(при наличии)</w:t>
            </w:r>
            <w:r w:rsidRPr="00843A9A">
              <w:rPr>
                <w:bCs/>
              </w:rPr>
              <w:t>.**</w:t>
            </w:r>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095D16" w:rsidRDefault="00CB2E8B" w:rsidP="00CB2E8B">
            <w:pPr>
              <w:jc w:val="both"/>
            </w:pPr>
            <w:r w:rsidRPr="00843A9A">
              <w:rPr>
                <w:bCs/>
              </w:rPr>
              <w:t xml:space="preserve">Карточка </w:t>
            </w:r>
            <w:r w:rsidRPr="00095D16">
              <w:rPr>
                <w:bCs/>
              </w:rPr>
              <w:t>(подписи лиц удостоверяются нотариально или в Банке)</w:t>
            </w:r>
          </w:p>
          <w:p w:rsidR="00CB2E8B" w:rsidRPr="00095D16" w:rsidRDefault="00CB2E8B" w:rsidP="00CB2E8B">
            <w:pPr>
              <w:jc w:val="both"/>
            </w:pPr>
            <w:r w:rsidRPr="00095D16">
              <w:t>Для открытия счета юридическое лицо предоставляет оригинал банковской карточки. Карточка оформляется на бланке формы N 0401026 по ОКУД.   Карточка заполняется юридическим лицом с применением пишущих или электронно-вычислительных машин</w:t>
            </w:r>
            <w:r w:rsidRPr="00095D16">
              <w:rPr>
                <w:rFonts w:ascii="Arial" w:hAnsi="Arial" w:cs="Arial"/>
              </w:rPr>
              <w:t xml:space="preserve"> </w:t>
            </w:r>
            <w:r w:rsidRPr="00095D16">
              <w:t>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CB2E8B" w:rsidRPr="00CB2E8B" w:rsidRDefault="00CB2E8B" w:rsidP="00CB2E8B">
            <w:pPr>
              <w:jc w:val="both"/>
              <w:rPr>
                <w:u w:val="single"/>
              </w:rPr>
            </w:pPr>
            <w:r w:rsidRPr="00095D16">
              <w:t xml:space="preserve">В случае если бухгалтерский учет осуществляется руководителем юридического лица, то в Банк представляется копия приказа о возложении руководителем бухгалтерского учета на себя, а в карточке проставляется отметка </w:t>
            </w:r>
            <w:r w:rsidRPr="00095D16">
              <w:rPr>
                <w:u w:val="single"/>
              </w:rPr>
              <w:t>«Лицо, наделенное правом второй подписи, отсутствует</w:t>
            </w:r>
            <w:proofErr w:type="gramStart"/>
            <w:r w:rsidRPr="00095D16">
              <w:rPr>
                <w:u w:val="single"/>
              </w:rPr>
              <w:t>.»</w:t>
            </w:r>
            <w:proofErr w:type="gramEnd"/>
          </w:p>
        </w:tc>
      </w:tr>
      <w:tr w:rsidR="00CB2E8B" w:rsidRPr="002504BF" w:rsidTr="00C82D73">
        <w:tc>
          <w:tcPr>
            <w:tcW w:w="1008" w:type="dxa"/>
            <w:tcBorders>
              <w:top w:val="dotted" w:sz="4" w:space="0" w:color="auto"/>
            </w:tcBorders>
            <w:shd w:val="clear" w:color="auto" w:fill="F3F3F3"/>
            <w:vAlign w:val="center"/>
          </w:tcPr>
          <w:p w:rsidR="00CB2E8B" w:rsidRPr="002504BF" w:rsidRDefault="00CB2E8B"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843A9A" w:rsidRDefault="00B06C48" w:rsidP="00C82D73">
            <w:pPr>
              <w:tabs>
                <w:tab w:val="left" w:pos="142"/>
              </w:tabs>
              <w:jc w:val="both"/>
            </w:pPr>
            <w:r w:rsidRPr="00843A9A">
              <w:rPr>
                <w:bCs/>
              </w:rPr>
              <w:t xml:space="preserve">Копия приказа о вступлении в должность руководителя юридического лица </w:t>
            </w:r>
            <w:r w:rsidRPr="00843A9A">
              <w:t>** или Выписка из такого Приказа***</w:t>
            </w:r>
          </w:p>
        </w:tc>
      </w:tr>
      <w:tr w:rsidR="00C82D73" w:rsidRPr="002504BF" w:rsidTr="00C82D73">
        <w:tc>
          <w:tcPr>
            <w:tcW w:w="1008" w:type="dxa"/>
            <w:tcBorders>
              <w:top w:val="dotted" w:sz="4" w:space="0" w:color="auto"/>
            </w:tcBorders>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tcBorders>
              <w:top w:val="dotted" w:sz="4" w:space="0" w:color="auto"/>
            </w:tcBorders>
            <w:shd w:val="clear" w:color="auto" w:fill="auto"/>
          </w:tcPr>
          <w:p w:rsidR="00C82D73" w:rsidRPr="00843A9A" w:rsidRDefault="00B06C48" w:rsidP="00C82D73">
            <w:pPr>
              <w:tabs>
                <w:tab w:val="left" w:pos="142"/>
              </w:tabs>
              <w:jc w:val="both"/>
            </w:pPr>
            <w:r w:rsidRPr="00843A9A">
              <w:rPr>
                <w:bCs/>
              </w:rPr>
              <w:t>Оригинал и копия документа, подтверждающего полномочия представителя юридического лица</w:t>
            </w:r>
            <w:proofErr w:type="gramStart"/>
            <w:r w:rsidRPr="00843A9A">
              <w:rPr>
                <w:bCs/>
              </w:rPr>
              <w:t>.</w:t>
            </w:r>
            <w:proofErr w:type="gramEnd"/>
            <w:r w:rsidRPr="00843A9A">
              <w:rPr>
                <w:bCs/>
              </w:rPr>
              <w:t xml:space="preserve"> ** (</w:t>
            </w:r>
            <w:proofErr w:type="gramStart"/>
            <w:r w:rsidRPr="00843A9A">
              <w:rPr>
                <w:bCs/>
              </w:rPr>
              <w:t>к</w:t>
            </w:r>
            <w:proofErr w:type="gramEnd"/>
            <w:r w:rsidRPr="00843A9A">
              <w:rPr>
                <w:bCs/>
              </w:rPr>
              <w:t>опии доверенностей, выданных юридическим лицом без нотариального оформления, заверяются только в порядке сверки с оригиналом, либо нотариально)</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843A9A">
              <w:t xml:space="preserve"> на распоряжение денежными средствами, находящимися на банковском счете.</w:t>
            </w:r>
            <w:r w:rsidRPr="00843A9A">
              <w:sym w:font="Symbol" w:char="F02A"/>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 xml:space="preserve">Анкета клиента - юридического лица </w:t>
            </w:r>
            <w:r w:rsidRPr="00843A9A">
              <w:t>(по форме Банка)</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B06C48">
            <w:pPr>
              <w:jc w:val="both"/>
              <w:rPr>
                <w:bCs/>
              </w:rPr>
            </w:pPr>
            <w:r w:rsidRPr="00843A9A">
              <w:rPr>
                <w:bCs/>
              </w:rPr>
              <w:t xml:space="preserve">Уведомление о действии юридического лица от своего имени или по поручению и от имени другого лица </w:t>
            </w:r>
            <w:r w:rsidRPr="00843A9A">
              <w:t xml:space="preserve">(по форме Банка). </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Уведомление о местонахождении исполнительного органа юридического лица</w:t>
            </w:r>
            <w:r w:rsidRPr="00843A9A">
              <w:t xml:space="preserve"> (по форме Банка)</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Информация об акционерах</w:t>
            </w:r>
            <w:r w:rsidRPr="00843A9A">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 xml:space="preserve">Сведения о паспортных данных  участников, </w:t>
            </w:r>
            <w:r w:rsidRPr="00843A9A">
              <w:t xml:space="preserve">владеющих более 0,05 доли в уставном капитале юридического лица, или </w:t>
            </w:r>
            <w:r w:rsidRPr="00843A9A">
              <w:rPr>
                <w:bCs/>
              </w:rPr>
              <w:t xml:space="preserve">акционеров, </w:t>
            </w:r>
            <w:r w:rsidRPr="00843A9A">
              <w:t>имеющих более 5% акций юридического лица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представителя лица</w:t>
            </w:r>
          </w:p>
        </w:tc>
      </w:tr>
      <w:tr w:rsidR="00C82D73" w:rsidRPr="002504BF" w:rsidTr="00C82D73">
        <w:tc>
          <w:tcPr>
            <w:tcW w:w="1008" w:type="dxa"/>
            <w:shd w:val="clear" w:color="auto" w:fill="F3F3F3"/>
            <w:vAlign w:val="center"/>
          </w:tcPr>
          <w:p w:rsidR="00C82D73" w:rsidRPr="002504BF" w:rsidRDefault="00C82D73" w:rsidP="00C82D73">
            <w:pPr>
              <w:numPr>
                <w:ilvl w:val="0"/>
                <w:numId w:val="12"/>
              </w:numPr>
              <w:tabs>
                <w:tab w:val="left" w:pos="142"/>
              </w:tabs>
              <w:jc w:val="center"/>
              <w:rPr>
                <w:bCs/>
              </w:rPr>
            </w:pPr>
          </w:p>
        </w:tc>
        <w:tc>
          <w:tcPr>
            <w:tcW w:w="9000" w:type="dxa"/>
            <w:shd w:val="clear" w:color="auto" w:fill="auto"/>
          </w:tcPr>
          <w:p w:rsidR="00C82D73" w:rsidRPr="00843A9A" w:rsidRDefault="00B06C48" w:rsidP="00C82D73">
            <w:pPr>
              <w:tabs>
                <w:tab w:val="left" w:pos="142"/>
              </w:tabs>
              <w:jc w:val="both"/>
            </w:pPr>
            <w:r w:rsidRPr="00843A9A">
              <w:rPr>
                <w:bCs/>
              </w:rPr>
              <w:t>Копии документов, подтверждающих в соответствии  с законодательством Российской Федерации правомерность нахождения в нежилом помещении по адресу фактического  местонахождения постоянно  действующего исполнительного органа (руководителя филиала) **</w:t>
            </w:r>
          </w:p>
        </w:tc>
      </w:tr>
      <w:tr w:rsidR="00C82D73" w:rsidRPr="002504BF" w:rsidTr="00C82D73">
        <w:tc>
          <w:tcPr>
            <w:tcW w:w="10008" w:type="dxa"/>
            <w:gridSpan w:val="2"/>
            <w:tcBorders>
              <w:top w:val="nil"/>
              <w:bottom w:val="dotted" w:sz="4" w:space="0" w:color="auto"/>
            </w:tcBorders>
            <w:shd w:val="clear" w:color="auto" w:fill="F3F3F3"/>
          </w:tcPr>
          <w:p w:rsidR="00C82D73" w:rsidRPr="002504BF" w:rsidRDefault="005A731F" w:rsidP="00C82D73">
            <w:pPr>
              <w:tabs>
                <w:tab w:val="left" w:pos="142"/>
              </w:tabs>
              <w:jc w:val="both"/>
              <w:rPr>
                <w:b/>
                <w:bCs/>
              </w:rPr>
            </w:pPr>
            <w:r w:rsidRPr="002504BF">
              <w:rPr>
                <w:b/>
                <w:bCs/>
              </w:rPr>
              <w:t>Юридическое лицо – нерезидент Российской Федерации</w:t>
            </w:r>
          </w:p>
        </w:tc>
      </w:tr>
      <w:tr w:rsidR="00C82D73" w:rsidRPr="002504BF" w:rsidTr="00C82D73">
        <w:tc>
          <w:tcPr>
            <w:tcW w:w="1008" w:type="dxa"/>
            <w:tcBorders>
              <w:top w:val="dotted" w:sz="4" w:space="0" w:color="auto"/>
            </w:tcBorders>
            <w:shd w:val="clear" w:color="auto" w:fill="F3F3F3"/>
            <w:vAlign w:val="center"/>
          </w:tcPr>
          <w:p w:rsidR="00C82D73" w:rsidRPr="002504BF" w:rsidRDefault="00C82D73" w:rsidP="00C82D73">
            <w:pPr>
              <w:numPr>
                <w:ilvl w:val="0"/>
                <w:numId w:val="13"/>
              </w:numPr>
              <w:tabs>
                <w:tab w:val="left" w:pos="142"/>
              </w:tabs>
              <w:jc w:val="center"/>
              <w:rPr>
                <w:bCs/>
              </w:rPr>
            </w:pPr>
          </w:p>
        </w:tc>
        <w:tc>
          <w:tcPr>
            <w:tcW w:w="9000" w:type="dxa"/>
            <w:tcBorders>
              <w:top w:val="dotted" w:sz="4" w:space="0" w:color="auto"/>
            </w:tcBorders>
            <w:shd w:val="clear" w:color="auto" w:fill="auto"/>
          </w:tcPr>
          <w:p w:rsidR="00C82D73" w:rsidRPr="007D629E" w:rsidRDefault="005A731F" w:rsidP="005A731F">
            <w:pPr>
              <w:jc w:val="both"/>
            </w:pPr>
            <w:r w:rsidRPr="007D629E">
              <w:rPr>
                <w:bCs/>
              </w:rPr>
              <w:t>Документы, подтверждающие правовой статус юридического лица</w:t>
            </w:r>
            <w:r w:rsidRPr="007D629E">
              <w:t xml:space="preserve"> по законодательству страны, на территории которой это лицо создано (в том числе </w:t>
            </w:r>
            <w:r w:rsidRPr="007D629E">
              <w:rPr>
                <w:bCs/>
              </w:rPr>
              <w:t>документы, подтверждающие государственную регистрацию юридического лица).</w:t>
            </w:r>
            <w:r w:rsidRPr="007D629E">
              <w:t>***</w:t>
            </w:r>
            <w:r w:rsidR="007D629E" w:rsidRPr="007D629E">
              <w:t>*</w:t>
            </w:r>
          </w:p>
        </w:tc>
      </w:tr>
      <w:tr w:rsidR="00C82D73" w:rsidRPr="002504BF" w:rsidTr="00C82D73">
        <w:tc>
          <w:tcPr>
            <w:tcW w:w="1008" w:type="dxa"/>
            <w:shd w:val="clear" w:color="auto" w:fill="F3F3F3"/>
            <w:vAlign w:val="center"/>
          </w:tcPr>
          <w:p w:rsidR="00C82D73" w:rsidRPr="002504BF" w:rsidRDefault="00C82D73" w:rsidP="00C82D73">
            <w:pPr>
              <w:numPr>
                <w:ilvl w:val="0"/>
                <w:numId w:val="13"/>
              </w:numPr>
              <w:tabs>
                <w:tab w:val="left" w:pos="142"/>
              </w:tabs>
              <w:jc w:val="center"/>
              <w:rPr>
                <w:bCs/>
              </w:rPr>
            </w:pPr>
          </w:p>
        </w:tc>
        <w:tc>
          <w:tcPr>
            <w:tcW w:w="9000" w:type="dxa"/>
            <w:shd w:val="clear" w:color="auto" w:fill="auto"/>
          </w:tcPr>
          <w:p w:rsidR="00C82D73" w:rsidRPr="007D629E" w:rsidRDefault="005A731F" w:rsidP="005A731F">
            <w:pPr>
              <w:jc w:val="both"/>
            </w:pPr>
            <w:r w:rsidRPr="007D629E">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5A731F">
            <w:pPr>
              <w:jc w:val="both"/>
              <w:rPr>
                <w:u w:val="single"/>
              </w:rPr>
            </w:pPr>
            <w:r w:rsidRPr="007D629E">
              <w:rPr>
                <w:bCs/>
              </w:rPr>
              <w:t>Копия</w:t>
            </w:r>
            <w:proofErr w:type="gramStart"/>
            <w:r w:rsidRPr="007D629E">
              <w:rPr>
                <w:bCs/>
              </w:rPr>
              <w:t xml:space="preserve"> (-</w:t>
            </w:r>
            <w:proofErr w:type="gramEnd"/>
            <w:r w:rsidRPr="007D629E">
              <w:rPr>
                <w:bCs/>
              </w:rPr>
              <w:t xml:space="preserve">и) лицензии (-й) на право осуществления деятельности, подлежащей лицензированию </w:t>
            </w:r>
            <w:r w:rsidRPr="007D629E">
              <w:t>(при наличии)</w:t>
            </w:r>
            <w:r w:rsidRPr="007D629E">
              <w:rPr>
                <w:bCs/>
              </w:rPr>
              <w:t>.**</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5A731F">
            <w:pPr>
              <w:jc w:val="both"/>
            </w:pPr>
            <w:r w:rsidRPr="007D629E">
              <w:rPr>
                <w:bCs/>
              </w:rPr>
              <w:t>Карточка (подписи лиц удостоверяются нотариально или в Банке)</w:t>
            </w:r>
          </w:p>
          <w:p w:rsidR="005A731F" w:rsidRPr="007D629E" w:rsidRDefault="005A731F" w:rsidP="005A731F">
            <w:pPr>
              <w:jc w:val="both"/>
            </w:pPr>
            <w:r w:rsidRPr="007D629E">
              <w:t>Для открытия счета юридическое лицо предоставляет оригинал банковской карточки. Карточка оформляется на бланке формы N 0401026 по ОКУД.   Карточка заполняется юридическим лицом с применением пишущих или электронно-вычислительных машин</w:t>
            </w:r>
            <w:r w:rsidRPr="007D629E">
              <w:rPr>
                <w:rFonts w:ascii="Arial" w:hAnsi="Arial" w:cs="Arial"/>
              </w:rPr>
              <w:t xml:space="preserve"> </w:t>
            </w:r>
            <w:r w:rsidRPr="007D629E">
              <w:t>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A731F" w:rsidRPr="00AB79F5" w:rsidRDefault="005A731F" w:rsidP="005A731F">
            <w:pPr>
              <w:jc w:val="both"/>
            </w:pPr>
            <w:r w:rsidRPr="007D629E">
              <w:t>Кредитная организация вправе представить вместо карточки альбом.</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5A731F">
            <w:pPr>
              <w:jc w:val="both"/>
            </w:pPr>
            <w:r w:rsidRPr="007D629E">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7D629E">
              <w:t xml:space="preserve"> на распоряжение денежными средствами, находящимися на банковском счете.***</w:t>
            </w:r>
            <w:r w:rsidR="007D629E" w:rsidRPr="007D629E">
              <w:t>*</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C82D73">
            <w:pPr>
              <w:tabs>
                <w:tab w:val="left" w:pos="142"/>
              </w:tabs>
              <w:jc w:val="both"/>
            </w:pPr>
            <w:r w:rsidRPr="007D629E">
              <w:rPr>
                <w:bCs/>
              </w:rPr>
              <w:t xml:space="preserve">Анкета клиента - юридического лица </w:t>
            </w:r>
            <w:r w:rsidRPr="007D629E">
              <w:t>(по форме Банка)</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C82D73">
            <w:pPr>
              <w:tabs>
                <w:tab w:val="left" w:pos="142"/>
              </w:tabs>
              <w:jc w:val="both"/>
            </w:pPr>
            <w:r w:rsidRPr="007D629E">
              <w:rPr>
                <w:bCs/>
              </w:rPr>
              <w:t xml:space="preserve">Уведомление о действии юридического лица от своего имени или по поручению и от имени другого лица </w:t>
            </w:r>
            <w:r w:rsidRPr="007D629E">
              <w:t>(по форме Банка)</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C82D73">
            <w:pPr>
              <w:tabs>
                <w:tab w:val="left" w:pos="142"/>
              </w:tabs>
              <w:jc w:val="both"/>
            </w:pPr>
            <w:r w:rsidRPr="007D629E">
              <w:rPr>
                <w:bCs/>
              </w:rPr>
              <w:t>Уведомление о местонахождении исполнительного органа юридического лица</w:t>
            </w:r>
            <w:r w:rsidRPr="007D629E">
              <w:t xml:space="preserve"> (по форме Банка).</w:t>
            </w:r>
          </w:p>
        </w:tc>
      </w:tr>
      <w:tr w:rsidR="00C82D73" w:rsidRPr="002504BF" w:rsidTr="00C82D73">
        <w:tc>
          <w:tcPr>
            <w:tcW w:w="1008" w:type="dxa"/>
            <w:shd w:val="clear" w:color="auto" w:fill="F3F3F3"/>
            <w:vAlign w:val="center"/>
          </w:tcPr>
          <w:p w:rsidR="00C82D73" w:rsidRPr="002504BF" w:rsidRDefault="00C82D73" w:rsidP="00C82D73">
            <w:pPr>
              <w:numPr>
                <w:ilvl w:val="0"/>
                <w:numId w:val="13"/>
              </w:numPr>
              <w:tabs>
                <w:tab w:val="left" w:pos="142"/>
              </w:tabs>
              <w:jc w:val="center"/>
              <w:rPr>
                <w:bCs/>
              </w:rPr>
            </w:pPr>
          </w:p>
        </w:tc>
        <w:tc>
          <w:tcPr>
            <w:tcW w:w="9000" w:type="dxa"/>
            <w:shd w:val="clear" w:color="auto" w:fill="auto"/>
          </w:tcPr>
          <w:p w:rsidR="00C82D73" w:rsidRPr="007D629E" w:rsidRDefault="005A731F" w:rsidP="00C82D73">
            <w:pPr>
              <w:tabs>
                <w:tab w:val="left" w:pos="142"/>
              </w:tabs>
              <w:jc w:val="both"/>
            </w:pPr>
            <w:r w:rsidRPr="007D629E">
              <w:rPr>
                <w:bCs/>
              </w:rPr>
              <w:t>Копии паспортов (или отдельных страниц паспортов, содержащие сведения, необходимые для идентификации лица) или иных документов, удостоверяющих личности, руководителя и лиц, указанных в карточке****</w:t>
            </w:r>
            <w:r w:rsidR="007D629E" w:rsidRPr="007D629E">
              <w:rPr>
                <w:bCs/>
              </w:rPr>
              <w:t>*</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C82D73">
            <w:pPr>
              <w:tabs>
                <w:tab w:val="left" w:pos="142"/>
              </w:tabs>
              <w:jc w:val="both"/>
            </w:pPr>
            <w:r w:rsidRPr="007D629E">
              <w:rPr>
                <w:bCs/>
              </w:rPr>
              <w:t xml:space="preserve">Доверенность </w:t>
            </w:r>
            <w:r w:rsidRPr="007D629E">
              <w:t>(если лицо действует на основании доверенности) – оригинал или нотариально заверенная копия</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C82D73">
            <w:pPr>
              <w:tabs>
                <w:tab w:val="left" w:pos="142"/>
              </w:tabs>
              <w:jc w:val="both"/>
            </w:pPr>
            <w:r w:rsidRPr="007D629E">
              <w:rPr>
                <w:bCs/>
              </w:rPr>
              <w:t>Сведения о паспортных данных участников, владеющих более 0,05 доли юридического лица, или акционеров, имеющих более 5% акций юридического лица (Полностью Фамилия, имя, отчество (при наличии), дата и место рождения, адрес регистрации, номер и дата документа, удостоверяющего личность), подписанные руководителем юридического лица.</w:t>
            </w:r>
          </w:p>
        </w:tc>
      </w:tr>
      <w:tr w:rsidR="005A731F" w:rsidRPr="002504BF" w:rsidTr="00C82D73">
        <w:tc>
          <w:tcPr>
            <w:tcW w:w="1008" w:type="dxa"/>
            <w:shd w:val="clear" w:color="auto" w:fill="F3F3F3"/>
            <w:vAlign w:val="center"/>
          </w:tcPr>
          <w:p w:rsidR="005A731F" w:rsidRPr="002504BF" w:rsidRDefault="005A731F" w:rsidP="00C82D73">
            <w:pPr>
              <w:numPr>
                <w:ilvl w:val="0"/>
                <w:numId w:val="13"/>
              </w:numPr>
              <w:tabs>
                <w:tab w:val="left" w:pos="142"/>
              </w:tabs>
              <w:jc w:val="center"/>
              <w:rPr>
                <w:bCs/>
              </w:rPr>
            </w:pPr>
          </w:p>
        </w:tc>
        <w:tc>
          <w:tcPr>
            <w:tcW w:w="9000" w:type="dxa"/>
            <w:shd w:val="clear" w:color="auto" w:fill="auto"/>
          </w:tcPr>
          <w:p w:rsidR="005A731F" w:rsidRPr="007D629E" w:rsidRDefault="005A731F" w:rsidP="00C82D73">
            <w:pPr>
              <w:tabs>
                <w:tab w:val="left" w:pos="142"/>
              </w:tabs>
              <w:jc w:val="both"/>
            </w:pPr>
            <w:r w:rsidRPr="007D629E">
              <w:rPr>
                <w:bCs/>
              </w:rPr>
              <w:t>Копии документов, подтверждающих в соответствии  с законодательством Российской Федерации право распоряжения и/или владения,  и/или пользования нежилым помещением по адресу фактического  местонахождения   постоянно  действующего  руководителя филиала, представительства. **</w:t>
            </w:r>
          </w:p>
        </w:tc>
      </w:tr>
      <w:tr w:rsidR="00C82D73" w:rsidRPr="002504BF" w:rsidTr="00C82D73">
        <w:tc>
          <w:tcPr>
            <w:tcW w:w="1008" w:type="dxa"/>
            <w:shd w:val="clear" w:color="auto" w:fill="F3F3F3"/>
            <w:vAlign w:val="center"/>
          </w:tcPr>
          <w:p w:rsidR="00C82D73" w:rsidRPr="002504BF" w:rsidRDefault="00C82D73" w:rsidP="00C82D73">
            <w:pPr>
              <w:numPr>
                <w:ilvl w:val="0"/>
                <w:numId w:val="13"/>
              </w:numPr>
              <w:tabs>
                <w:tab w:val="left" w:pos="142"/>
              </w:tabs>
              <w:jc w:val="center"/>
              <w:rPr>
                <w:bCs/>
              </w:rPr>
            </w:pPr>
          </w:p>
        </w:tc>
        <w:tc>
          <w:tcPr>
            <w:tcW w:w="9000" w:type="dxa"/>
            <w:shd w:val="clear" w:color="auto" w:fill="auto"/>
          </w:tcPr>
          <w:p w:rsidR="00C82D73" w:rsidRPr="007D629E" w:rsidRDefault="005A731F" w:rsidP="00C82D73">
            <w:pPr>
              <w:tabs>
                <w:tab w:val="left" w:pos="142"/>
              </w:tabs>
              <w:jc w:val="both"/>
            </w:pPr>
            <w:r w:rsidRPr="007D629E">
              <w:rPr>
                <w:bCs/>
              </w:rPr>
              <w:t>Рекомендательные письма от иностранных или российских кредитных организаций, где открыты счета</w:t>
            </w:r>
          </w:p>
        </w:tc>
      </w:tr>
      <w:tr w:rsidR="00C82D73" w:rsidRPr="002504BF" w:rsidTr="00C82D73">
        <w:tc>
          <w:tcPr>
            <w:tcW w:w="10008" w:type="dxa"/>
            <w:gridSpan w:val="2"/>
            <w:tcBorders>
              <w:top w:val="nil"/>
              <w:bottom w:val="dotted" w:sz="4" w:space="0" w:color="auto"/>
            </w:tcBorders>
            <w:shd w:val="clear" w:color="auto" w:fill="F3F3F3"/>
          </w:tcPr>
          <w:p w:rsidR="00C82D73" w:rsidRPr="002504BF" w:rsidRDefault="001C0EAE" w:rsidP="001C0EAE">
            <w:pPr>
              <w:tabs>
                <w:tab w:val="left" w:pos="142"/>
              </w:tabs>
              <w:jc w:val="both"/>
              <w:rPr>
                <w:b/>
                <w:bCs/>
              </w:rPr>
            </w:pPr>
            <w:r>
              <w:rPr>
                <w:b/>
                <w:bCs/>
              </w:rPr>
              <w:t>Индивидуальный предприниматель и физическое лицо, занимающееся в установленном законодательством России порядке частной практикой</w:t>
            </w:r>
          </w:p>
        </w:tc>
      </w:tr>
      <w:tr w:rsidR="00C82D73" w:rsidRPr="002504BF" w:rsidTr="00C82D73">
        <w:tc>
          <w:tcPr>
            <w:tcW w:w="1008" w:type="dxa"/>
            <w:tcBorders>
              <w:top w:val="dotted" w:sz="4" w:space="0" w:color="auto"/>
            </w:tcBorders>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tcBorders>
              <w:top w:val="dotted" w:sz="4" w:space="0" w:color="auto"/>
            </w:tcBorders>
            <w:shd w:val="clear" w:color="auto" w:fill="auto"/>
          </w:tcPr>
          <w:p w:rsidR="00C82D73" w:rsidRPr="00A130EA" w:rsidRDefault="00747EBF" w:rsidP="00C82D73">
            <w:pPr>
              <w:tabs>
                <w:tab w:val="left" w:pos="142"/>
              </w:tabs>
              <w:jc w:val="both"/>
            </w:pPr>
            <w:r w:rsidRPr="00A130EA">
              <w:t>Паспорт гражданина  Российской Федерации  или иной документ, удостоверяющий личность согласно законодательству Российской Федерации.</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C82D73" w:rsidRPr="00A130EA" w:rsidRDefault="00747EBF" w:rsidP="00C82D73">
            <w:pPr>
              <w:tabs>
                <w:tab w:val="left" w:pos="142"/>
              </w:tabs>
              <w:jc w:val="both"/>
            </w:pPr>
            <w:r w:rsidRPr="00A130EA">
              <w:t>Свидетельство о государственной регистрации физического лица в качестве индивидуального предпринимателя.*</w:t>
            </w:r>
            <w:r w:rsidR="00A130EA" w:rsidRPr="00A130EA">
              <w:t>*****</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C82D73" w:rsidRPr="00A130EA" w:rsidRDefault="00747EBF" w:rsidP="00747EBF">
            <w:pPr>
              <w:spacing w:line="288" w:lineRule="auto"/>
              <w:jc w:val="both"/>
            </w:pPr>
            <w:r w:rsidRPr="00A130EA">
              <w:t>Лицензия (патент) на право занятия частной практикой (для предпринимателей и физических лиц, осуществляющих лицензируемые виды деятельности). Нотариус представляет документ, подтверждение наделение его полномочиями (назначение на должность), выдаваемый органами юстиции субъектов России.  Адвокат представляет документ, удостоверяющий регистрацию в реестре адвокатов и документ, подтверждающий учреждения адвокатского кабинета.</w:t>
            </w:r>
            <w:r w:rsidR="00A130EA" w:rsidRPr="00A130EA">
              <w:t xml:space="preserve"> ******</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747EBF" w:rsidRPr="00A130EA" w:rsidRDefault="00747EBF" w:rsidP="00EC3391">
            <w:pPr>
              <w:jc w:val="both"/>
            </w:pPr>
            <w:r w:rsidRPr="00A130EA">
              <w:t xml:space="preserve">Карточка </w:t>
            </w:r>
            <w:r w:rsidRPr="00A130EA">
              <w:rPr>
                <w:bCs/>
              </w:rPr>
              <w:t>(подписи лиц удостоверяются нотариально или в Банке)</w:t>
            </w:r>
          </w:p>
          <w:p w:rsidR="00C82D73" w:rsidRPr="00A130EA" w:rsidRDefault="00747EBF" w:rsidP="00EC3391">
            <w:pPr>
              <w:spacing w:line="288" w:lineRule="auto"/>
              <w:jc w:val="both"/>
            </w:pPr>
            <w:r w:rsidRPr="00A130EA">
              <w:t>Карточка оформляется на бланке формы N 0401026 по ОКУД.  Карточка заполняется клиентом с применением пишущих или электронно-вычислительных машин</w:t>
            </w:r>
            <w:r w:rsidRPr="00A130EA">
              <w:rPr>
                <w:rFonts w:ascii="Arial" w:hAnsi="Arial" w:cs="Arial"/>
              </w:rPr>
              <w:t xml:space="preserve"> </w:t>
            </w:r>
            <w:r w:rsidRPr="00A130EA">
              <w:t>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C82D73" w:rsidRPr="00A130EA" w:rsidRDefault="00747EBF" w:rsidP="00C82D73">
            <w:pPr>
              <w:tabs>
                <w:tab w:val="left" w:pos="142"/>
              </w:tabs>
              <w:jc w:val="both"/>
            </w:pPr>
            <w:r w:rsidRPr="00A130EA">
              <w:t>Свидетельство о постановке на учет в налоговом органе.</w:t>
            </w:r>
            <w:r w:rsidR="00A130EA" w:rsidRPr="00A130EA">
              <w:t xml:space="preserve"> ******</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C82D73" w:rsidRPr="00A130EA" w:rsidRDefault="00747EBF" w:rsidP="00C82D73">
            <w:pPr>
              <w:tabs>
                <w:tab w:val="left" w:pos="142"/>
              </w:tabs>
              <w:jc w:val="both"/>
            </w:pPr>
            <w:r w:rsidRPr="00A130EA">
              <w:t>Информационное письмо об учете в ЕГРПО (</w:t>
            </w:r>
            <w:proofErr w:type="gramStart"/>
            <w:r w:rsidRPr="00A130EA">
              <w:rPr>
                <w:lang w:val="en-US"/>
              </w:rPr>
              <w:t>c</w:t>
            </w:r>
            <w:proofErr w:type="gramEnd"/>
            <w:r w:rsidRPr="00A130EA">
              <w:t>правка из Госкомстата) о присвоении кодов по видам деятельности (при наличии) (Оригинал или копия, которая делается с двух сторон письма</w:t>
            </w:r>
            <w:r w:rsidR="00A130EA" w:rsidRPr="00A130EA">
              <w:t>******</w:t>
            </w:r>
            <w:r w:rsidRPr="00A130EA">
              <w:t>).</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C82D73" w:rsidRPr="00A130EA" w:rsidRDefault="00747EBF" w:rsidP="00C82D73">
            <w:pPr>
              <w:tabs>
                <w:tab w:val="left" w:pos="142"/>
              </w:tabs>
              <w:jc w:val="both"/>
            </w:pPr>
            <w:r w:rsidRPr="00A130EA">
              <w:rPr>
                <w:bCs/>
              </w:rPr>
              <w:t xml:space="preserve">Анкета клиента - физического лица </w:t>
            </w:r>
            <w:r w:rsidRPr="00A130EA">
              <w:t>(по форме Банка</w:t>
            </w:r>
            <w:r w:rsidR="00EC3391" w:rsidRPr="00A130EA">
              <w:t>)</w:t>
            </w:r>
          </w:p>
        </w:tc>
      </w:tr>
      <w:tr w:rsidR="00C82D73" w:rsidRPr="002504BF" w:rsidTr="00C82D73">
        <w:tc>
          <w:tcPr>
            <w:tcW w:w="1008" w:type="dxa"/>
            <w:shd w:val="clear" w:color="auto" w:fill="F3F3F3"/>
            <w:vAlign w:val="center"/>
          </w:tcPr>
          <w:p w:rsidR="00C82D73" w:rsidRPr="002504BF" w:rsidRDefault="00C82D73" w:rsidP="00C82D73">
            <w:pPr>
              <w:numPr>
                <w:ilvl w:val="0"/>
                <w:numId w:val="14"/>
              </w:numPr>
              <w:tabs>
                <w:tab w:val="left" w:pos="142"/>
              </w:tabs>
              <w:jc w:val="center"/>
              <w:rPr>
                <w:bCs/>
              </w:rPr>
            </w:pPr>
          </w:p>
        </w:tc>
        <w:tc>
          <w:tcPr>
            <w:tcW w:w="9000" w:type="dxa"/>
            <w:shd w:val="clear" w:color="auto" w:fill="auto"/>
          </w:tcPr>
          <w:p w:rsidR="00C82D73" w:rsidRPr="00A130EA" w:rsidRDefault="00747EBF" w:rsidP="00EC3391">
            <w:pPr>
              <w:tabs>
                <w:tab w:val="left" w:pos="2694"/>
              </w:tabs>
              <w:spacing w:line="288" w:lineRule="auto"/>
              <w:jc w:val="both"/>
            </w:pPr>
            <w:proofErr w:type="gramStart"/>
            <w:r w:rsidRPr="00A130EA">
              <w:t>Документы (доверенность), подтверждающие полномочия лиц, указанных в карточке, на распоряжение денежными средствами (если полно</w:t>
            </w:r>
            <w:r w:rsidR="00A130EA">
              <w:t>мочия передаются третьим лицам),</w:t>
            </w:r>
            <w:r w:rsidR="00A130EA" w:rsidRPr="00A130EA">
              <w:rPr>
                <w:sz w:val="16"/>
                <w:szCs w:val="16"/>
              </w:rPr>
              <w:t xml:space="preserve"> </w:t>
            </w:r>
            <w:r w:rsidR="00A130EA">
              <w:rPr>
                <w:sz w:val="16"/>
                <w:szCs w:val="16"/>
              </w:rPr>
              <w:t>(</w:t>
            </w:r>
            <w:r w:rsidR="00A130EA" w:rsidRPr="00A130EA">
              <w:t>копии документов должны быть заверены нотариально, либо клиентом с соблюдением требований, Инструкции № 28-и, при предъявлении оригинала документа, либо уполномоченным лицом Банка (при предъявлении оригинала документа).</w:t>
            </w:r>
            <w:proofErr w:type="gramEnd"/>
          </w:p>
        </w:tc>
      </w:tr>
      <w:tr w:rsidR="00C82D73" w:rsidRPr="002504BF" w:rsidTr="00C82D73">
        <w:tc>
          <w:tcPr>
            <w:tcW w:w="1008" w:type="dxa"/>
            <w:shd w:val="clear" w:color="auto" w:fill="F3F3F3"/>
            <w:vAlign w:val="center"/>
          </w:tcPr>
          <w:p w:rsidR="00C82D73" w:rsidRPr="002504BF" w:rsidRDefault="00C82D73" w:rsidP="008E3E12">
            <w:pPr>
              <w:numPr>
                <w:ilvl w:val="0"/>
                <w:numId w:val="14"/>
              </w:numPr>
              <w:tabs>
                <w:tab w:val="left" w:pos="142"/>
              </w:tabs>
              <w:ind w:hanging="540"/>
              <w:jc w:val="center"/>
              <w:rPr>
                <w:bCs/>
              </w:rPr>
            </w:pPr>
          </w:p>
        </w:tc>
        <w:tc>
          <w:tcPr>
            <w:tcW w:w="9000" w:type="dxa"/>
            <w:shd w:val="clear" w:color="auto" w:fill="auto"/>
          </w:tcPr>
          <w:p w:rsidR="00C82D73" w:rsidRPr="00A130EA" w:rsidRDefault="00747EBF" w:rsidP="00EC3391">
            <w:pPr>
              <w:tabs>
                <w:tab w:val="left" w:pos="2694"/>
              </w:tabs>
              <w:spacing w:line="288" w:lineRule="auto"/>
              <w:jc w:val="both"/>
            </w:pPr>
            <w:r w:rsidRPr="00A130EA">
              <w:rPr>
                <w:bCs/>
              </w:rPr>
              <w:t xml:space="preserve">Уведомление о действии клиента от своего имени или по поручению и от имени другого лица </w:t>
            </w:r>
            <w:r w:rsidRPr="00A130EA">
              <w:t>(по форме Банка).</w:t>
            </w:r>
          </w:p>
        </w:tc>
      </w:tr>
      <w:tr w:rsidR="00C82D73" w:rsidRPr="002504BF" w:rsidTr="00C82D73">
        <w:tc>
          <w:tcPr>
            <w:tcW w:w="1008" w:type="dxa"/>
            <w:shd w:val="clear" w:color="auto" w:fill="F3F3F3"/>
            <w:vAlign w:val="center"/>
          </w:tcPr>
          <w:p w:rsidR="00C82D73" w:rsidRPr="002504BF" w:rsidRDefault="00C82D73" w:rsidP="008E3E12">
            <w:pPr>
              <w:numPr>
                <w:ilvl w:val="0"/>
                <w:numId w:val="14"/>
              </w:numPr>
              <w:tabs>
                <w:tab w:val="left" w:pos="142"/>
              </w:tabs>
              <w:ind w:hanging="540"/>
              <w:jc w:val="center"/>
              <w:rPr>
                <w:bCs/>
              </w:rPr>
            </w:pPr>
          </w:p>
        </w:tc>
        <w:tc>
          <w:tcPr>
            <w:tcW w:w="9000" w:type="dxa"/>
            <w:shd w:val="clear" w:color="auto" w:fill="auto"/>
          </w:tcPr>
          <w:p w:rsidR="00C82D73" w:rsidRPr="00A130EA" w:rsidRDefault="00747EBF" w:rsidP="00C82D73">
            <w:pPr>
              <w:tabs>
                <w:tab w:val="left" w:pos="142"/>
              </w:tabs>
              <w:jc w:val="both"/>
            </w:pPr>
            <w:r w:rsidRPr="00A130EA">
              <w:t xml:space="preserve">Выписка из ЕГРИП не </w:t>
            </w:r>
            <w:proofErr w:type="gramStart"/>
            <w:r w:rsidRPr="00A130EA">
              <w:t xml:space="preserve">более </w:t>
            </w:r>
            <w:r w:rsidRPr="00A130EA">
              <w:rPr>
                <w:bCs/>
              </w:rPr>
              <w:t>месячной</w:t>
            </w:r>
            <w:proofErr w:type="gramEnd"/>
            <w:r w:rsidRPr="00A130EA">
              <w:rPr>
                <w:bCs/>
              </w:rPr>
              <w:t xml:space="preserve"> </w:t>
            </w:r>
            <w:r w:rsidRPr="00A130EA">
              <w:t>давности (оригинал или копия</w:t>
            </w:r>
            <w:r w:rsidR="00A130EA" w:rsidRPr="00A130EA">
              <w:t>******</w:t>
            </w:r>
            <w:r w:rsidRPr="00A130EA">
              <w:t>)</w:t>
            </w:r>
          </w:p>
        </w:tc>
      </w:tr>
      <w:tr w:rsidR="00C82D73" w:rsidRPr="002504BF" w:rsidTr="00C82D73">
        <w:tc>
          <w:tcPr>
            <w:tcW w:w="10008" w:type="dxa"/>
            <w:gridSpan w:val="2"/>
            <w:tcBorders>
              <w:top w:val="nil"/>
              <w:bottom w:val="dotted" w:sz="4" w:space="0" w:color="auto"/>
            </w:tcBorders>
            <w:shd w:val="clear" w:color="auto" w:fill="F3F3F3"/>
          </w:tcPr>
          <w:p w:rsidR="00C82D73" w:rsidRPr="00DF3D6B" w:rsidRDefault="00DF3D6B" w:rsidP="00C82D73">
            <w:pPr>
              <w:tabs>
                <w:tab w:val="left" w:pos="142"/>
              </w:tabs>
              <w:jc w:val="both"/>
              <w:rPr>
                <w:b/>
              </w:rPr>
            </w:pPr>
            <w:r>
              <w:rPr>
                <w:b/>
                <w:bCs/>
              </w:rPr>
              <w:t>К</w:t>
            </w:r>
            <w:r w:rsidR="001C0EAE" w:rsidRPr="00DF3D6B">
              <w:rPr>
                <w:b/>
                <w:bCs/>
              </w:rPr>
              <w:t>редитн</w:t>
            </w:r>
            <w:r>
              <w:rPr>
                <w:b/>
                <w:bCs/>
              </w:rPr>
              <w:t>ая</w:t>
            </w:r>
            <w:r w:rsidR="001C0EAE" w:rsidRPr="00DF3D6B">
              <w:rPr>
                <w:b/>
                <w:bCs/>
              </w:rPr>
              <w:t xml:space="preserve"> организаци</w:t>
            </w:r>
            <w:r>
              <w:rPr>
                <w:b/>
                <w:bCs/>
              </w:rPr>
              <w:t>я</w:t>
            </w:r>
            <w:r w:rsidR="001C0EAE" w:rsidRPr="00DF3D6B">
              <w:rPr>
                <w:b/>
                <w:bCs/>
              </w:rPr>
              <w:t>, созданн</w:t>
            </w:r>
            <w:r>
              <w:rPr>
                <w:b/>
                <w:bCs/>
              </w:rPr>
              <w:t>ая</w:t>
            </w:r>
            <w:r w:rsidR="001C0EAE" w:rsidRPr="00DF3D6B">
              <w:rPr>
                <w:b/>
                <w:bCs/>
              </w:rPr>
              <w:t xml:space="preserve"> в соответствии с законодательством Российской Федерации</w:t>
            </w:r>
          </w:p>
        </w:tc>
      </w:tr>
      <w:tr w:rsidR="00C82D73" w:rsidRPr="002504BF" w:rsidTr="00C82D73">
        <w:tc>
          <w:tcPr>
            <w:tcW w:w="1008" w:type="dxa"/>
            <w:tcBorders>
              <w:top w:val="dotted" w:sz="4" w:space="0" w:color="auto"/>
              <w:bottom w:val="dotted" w:sz="4" w:space="0" w:color="auto"/>
            </w:tcBorders>
            <w:shd w:val="clear" w:color="auto" w:fill="F3F3F3"/>
            <w:vAlign w:val="center"/>
          </w:tcPr>
          <w:p w:rsidR="00C82D73" w:rsidRPr="002504BF" w:rsidRDefault="00C82D73" w:rsidP="00C82D73">
            <w:pPr>
              <w:numPr>
                <w:ilvl w:val="0"/>
                <w:numId w:val="15"/>
              </w:numPr>
              <w:tabs>
                <w:tab w:val="left" w:pos="142"/>
              </w:tabs>
              <w:jc w:val="center"/>
              <w:rPr>
                <w:bCs/>
              </w:rPr>
            </w:pPr>
          </w:p>
        </w:tc>
        <w:tc>
          <w:tcPr>
            <w:tcW w:w="9000" w:type="dxa"/>
            <w:tcBorders>
              <w:top w:val="dotted" w:sz="4" w:space="0" w:color="auto"/>
            </w:tcBorders>
            <w:shd w:val="clear" w:color="auto" w:fill="auto"/>
          </w:tcPr>
          <w:p w:rsidR="00C82D73" w:rsidRPr="00B8513C" w:rsidRDefault="00DF3D6B" w:rsidP="00DF3D6B">
            <w:pPr>
              <w:jc w:val="both"/>
            </w:pPr>
            <w:r w:rsidRPr="00B8513C">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B8513C">
              <w:t>**</w:t>
            </w:r>
          </w:p>
        </w:tc>
      </w:tr>
      <w:tr w:rsidR="00C82D73" w:rsidRPr="002504BF" w:rsidTr="00C82D73">
        <w:tc>
          <w:tcPr>
            <w:tcW w:w="1008" w:type="dxa"/>
            <w:tcBorders>
              <w:top w:val="dotted" w:sz="4" w:space="0" w:color="auto"/>
              <w:bottom w:val="dotted" w:sz="4" w:space="0" w:color="auto"/>
            </w:tcBorders>
            <w:shd w:val="clear" w:color="auto" w:fill="F3F3F3"/>
            <w:vAlign w:val="center"/>
          </w:tcPr>
          <w:p w:rsidR="00C82D73" w:rsidRPr="002504BF" w:rsidRDefault="00C82D73" w:rsidP="00C82D73">
            <w:pPr>
              <w:numPr>
                <w:ilvl w:val="0"/>
                <w:numId w:val="15"/>
              </w:numPr>
              <w:tabs>
                <w:tab w:val="left" w:pos="142"/>
              </w:tabs>
              <w:jc w:val="center"/>
              <w:rPr>
                <w:bCs/>
              </w:rPr>
            </w:pPr>
          </w:p>
        </w:tc>
        <w:tc>
          <w:tcPr>
            <w:tcW w:w="9000" w:type="dxa"/>
            <w:shd w:val="clear" w:color="auto" w:fill="auto"/>
          </w:tcPr>
          <w:p w:rsidR="00C82D73" w:rsidRPr="00B8513C" w:rsidRDefault="00DF3D6B" w:rsidP="00C82D73">
            <w:pPr>
              <w:tabs>
                <w:tab w:val="left" w:pos="142"/>
              </w:tabs>
              <w:jc w:val="both"/>
            </w:pPr>
            <w:r w:rsidRPr="00B8513C">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r w:rsidRPr="00B8513C">
              <w:sym w:font="Symbol" w:char="F02A"/>
            </w:r>
            <w:r w:rsidRPr="00B8513C">
              <w:sym w:font="Symbol" w:char="F02A"/>
            </w:r>
          </w:p>
        </w:tc>
      </w:tr>
      <w:tr w:rsidR="00C82D73" w:rsidRPr="002504BF" w:rsidTr="00C82D73">
        <w:tc>
          <w:tcPr>
            <w:tcW w:w="1008" w:type="dxa"/>
            <w:tcBorders>
              <w:top w:val="dotted" w:sz="4" w:space="0" w:color="auto"/>
              <w:bottom w:val="dotted" w:sz="4" w:space="0" w:color="auto"/>
            </w:tcBorders>
            <w:shd w:val="clear" w:color="auto" w:fill="F3F3F3"/>
            <w:vAlign w:val="center"/>
          </w:tcPr>
          <w:p w:rsidR="00C82D73" w:rsidRPr="002504BF" w:rsidRDefault="00C82D73" w:rsidP="00C82D73">
            <w:pPr>
              <w:numPr>
                <w:ilvl w:val="0"/>
                <w:numId w:val="15"/>
              </w:numPr>
              <w:tabs>
                <w:tab w:val="left" w:pos="142"/>
              </w:tabs>
              <w:jc w:val="center"/>
              <w:rPr>
                <w:bCs/>
              </w:rPr>
            </w:pPr>
          </w:p>
        </w:tc>
        <w:tc>
          <w:tcPr>
            <w:tcW w:w="9000" w:type="dxa"/>
            <w:shd w:val="clear" w:color="auto" w:fill="auto"/>
          </w:tcPr>
          <w:p w:rsidR="00C82D73" w:rsidRPr="00B8513C" w:rsidRDefault="00DF3D6B" w:rsidP="00DF3D6B">
            <w:pPr>
              <w:jc w:val="both"/>
            </w:pPr>
            <w:r w:rsidRPr="00B8513C">
              <w:rPr>
                <w:bCs/>
              </w:rPr>
              <w:t xml:space="preserve">Копия учредительного документа кредитной организации </w:t>
            </w:r>
            <w:r w:rsidRPr="00B8513C">
              <w:t>(в соответствии с законодательством Российской Федерации)</w:t>
            </w:r>
            <w:r w:rsidRPr="00B8513C">
              <w:rPr>
                <w:bCs/>
              </w:rPr>
              <w:t>.</w:t>
            </w:r>
            <w:r w:rsidRPr="00B8513C">
              <w:sym w:font="Symbol" w:char="F02A"/>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Копия изменений, вносимых в учредительные документы</w:t>
            </w:r>
            <w:r w:rsidRPr="00B8513C">
              <w:t xml:space="preserve">, </w:t>
            </w:r>
            <w:r w:rsidRPr="00B8513C">
              <w:rPr>
                <w:bCs/>
              </w:rPr>
              <w:t>а также</w:t>
            </w:r>
            <w:r w:rsidRPr="00B8513C">
              <w:t xml:space="preserve"> </w:t>
            </w:r>
            <w:r w:rsidRPr="00B8513C">
              <w:rPr>
                <w:bCs/>
              </w:rPr>
              <w:t xml:space="preserve">копия документа (свидетельства) о государственной регистрации таких изменений </w:t>
            </w:r>
            <w:r w:rsidRPr="00B8513C">
              <w:t>(при наличии)</w:t>
            </w:r>
            <w:r w:rsidRPr="00B8513C">
              <w:rPr>
                <w:bCs/>
              </w:rPr>
              <w:t>.</w:t>
            </w:r>
            <w:r w:rsidRPr="00B8513C">
              <w:sym w:font="Symbol" w:char="F02A"/>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DF3D6B">
            <w:pPr>
              <w:jc w:val="both"/>
            </w:pPr>
            <w:r w:rsidRPr="00B8513C">
              <w:rPr>
                <w:bCs/>
              </w:rPr>
              <w:t xml:space="preserve">Выписка из ЕГРЮЛ не </w:t>
            </w:r>
            <w:proofErr w:type="gramStart"/>
            <w:r w:rsidRPr="00B8513C">
              <w:rPr>
                <w:bCs/>
              </w:rPr>
              <w:t>более месячной</w:t>
            </w:r>
            <w:proofErr w:type="gramEnd"/>
            <w:r w:rsidRPr="00B8513C">
              <w:rPr>
                <w:bCs/>
              </w:rPr>
              <w:t xml:space="preserve"> давности.*</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D66C32" w:rsidRDefault="00DF3D6B" w:rsidP="00DF3D6B">
            <w:pPr>
              <w:jc w:val="both"/>
            </w:pPr>
            <w:r w:rsidRPr="00B8513C">
              <w:rPr>
                <w:bCs/>
              </w:rPr>
              <w:t>Информационное письмо об учёте в ЕГРПО</w:t>
            </w:r>
            <w:r w:rsidRPr="0002248C">
              <w:rPr>
                <w:b/>
                <w:bCs/>
              </w:rPr>
              <w:t xml:space="preserve"> </w:t>
            </w:r>
            <w:r w:rsidRPr="0002248C">
              <w:t>(справка из органов Госкомстата России)</w:t>
            </w:r>
            <w:r w:rsidRPr="0002248C">
              <w:rPr>
                <w:b/>
                <w:bCs/>
              </w:rPr>
              <w:t xml:space="preserve"> </w:t>
            </w:r>
            <w:r w:rsidRPr="0002248C">
              <w:t>о присвоении кодов по видам деятельности (оригинал или копия, которая делается с двух сторон письма**)</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DF3D6B">
            <w:pPr>
              <w:jc w:val="both"/>
              <w:rPr>
                <w:u w:val="single"/>
              </w:rPr>
            </w:pPr>
            <w:r w:rsidRPr="00B8513C">
              <w:rPr>
                <w:bCs/>
              </w:rPr>
              <w:t>Копия</w:t>
            </w:r>
            <w:proofErr w:type="gramStart"/>
            <w:r w:rsidRPr="00B8513C">
              <w:rPr>
                <w:bCs/>
              </w:rPr>
              <w:t xml:space="preserve"> (-</w:t>
            </w:r>
            <w:proofErr w:type="gramEnd"/>
            <w:r w:rsidRPr="00B8513C">
              <w:rPr>
                <w:bCs/>
              </w:rPr>
              <w:t xml:space="preserve">и) лицензии (-й) на право осуществления деятельности, подлежащей лицензированию.*** </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DF3D6B">
            <w:pPr>
              <w:jc w:val="both"/>
            </w:pPr>
            <w:r w:rsidRPr="00B8513C">
              <w:rPr>
                <w:bCs/>
              </w:rPr>
              <w:t>Карточка.</w:t>
            </w:r>
            <w:r w:rsidRPr="00B8513C">
              <w:sym w:font="Symbol" w:char="F02A"/>
            </w:r>
            <w:r w:rsidRPr="00B8513C">
              <w:sym w:font="Symbol" w:char="F02A"/>
            </w:r>
          </w:p>
          <w:p w:rsidR="00DF3D6B" w:rsidRPr="00B8513C" w:rsidRDefault="00DF3D6B" w:rsidP="00DF3D6B">
            <w:pPr>
              <w:tabs>
                <w:tab w:val="left" w:pos="142"/>
              </w:tabs>
              <w:jc w:val="both"/>
            </w:pPr>
            <w:r w:rsidRPr="00B8513C">
              <w:t>Для открытия счета кредитная организация предоставляет оригинал карточки. Карточка оформляется на бланке формы N 0401026 по ОКУД.   Карточка заполняется кредитной организацией с применением пишущих или электронно-вычислительных машин</w:t>
            </w:r>
            <w:r w:rsidRPr="00B8513C">
              <w:rPr>
                <w:rFonts w:ascii="Arial" w:hAnsi="Arial" w:cs="Arial"/>
              </w:rPr>
              <w:t xml:space="preserve"> </w:t>
            </w:r>
            <w:r w:rsidRPr="00B8513C">
              <w:t>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 xml:space="preserve">Копия приказа о вступлении в должность руководителя кредитной организации </w:t>
            </w:r>
            <w:r w:rsidRPr="00B8513C">
              <w:t>*** или Выписка из такого Приказа****</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DF3D6B">
            <w:pPr>
              <w:jc w:val="both"/>
            </w:pPr>
            <w:r w:rsidRPr="00B8513C">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B8513C">
              <w:t xml:space="preserve"> на распоряжение денежными средствами, находящимися на банковском счете.</w:t>
            </w:r>
            <w:r w:rsidRPr="00B8513C">
              <w:sym w:font="Symbol" w:char="F02A"/>
            </w:r>
            <w:r w:rsidRPr="00B8513C">
              <w:sym w:font="Symbol" w:char="F02A"/>
            </w:r>
            <w:r w:rsidRPr="00B8513C">
              <w:sym w:font="Symbol" w:char="F02A"/>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 xml:space="preserve">Анкета клиента - кредитной организации </w:t>
            </w:r>
            <w:r w:rsidRPr="00B8513C">
              <w:t>(по форме Банка)</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proofErr w:type="gramStart"/>
            <w:r w:rsidRPr="00B8513C">
              <w:rPr>
                <w:bCs/>
              </w:rPr>
              <w:t xml:space="preserve">Уведомление о действии кредитной организации от своего имени или по поручению и от имени другого лица </w:t>
            </w:r>
            <w:r w:rsidRPr="00B8513C">
              <w:t>(по форме Банка</w:t>
            </w:r>
            <w:proofErr w:type="gramEnd"/>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Уведомление о местонахождении исполнительного органа кредитной организации</w:t>
            </w:r>
            <w:r w:rsidRPr="00B8513C">
              <w:t xml:space="preserve"> (по форме Банка)</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Информация об акционерах</w:t>
            </w:r>
            <w:r w:rsidRPr="00B8513C">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 xml:space="preserve">Сведения о паспортных данных участников, </w:t>
            </w:r>
            <w:r w:rsidRPr="00B8513C">
              <w:t xml:space="preserve">владеющих более 0,05 доли в уставном капитале кредитной организации, или </w:t>
            </w:r>
            <w:r w:rsidRPr="00B8513C">
              <w:rPr>
                <w:bCs/>
              </w:rPr>
              <w:t xml:space="preserve">акционеров, </w:t>
            </w:r>
            <w:r w:rsidRPr="00B8513C">
              <w:t>имеющих более 5% акций кредитной организации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DF3D6B">
            <w:pPr>
              <w:jc w:val="both"/>
              <w:rPr>
                <w:bCs/>
              </w:rPr>
            </w:pPr>
            <w:r w:rsidRPr="00B8513C">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а также лиц, имеющих доступ к системе «Клиент-Банк».***</w:t>
            </w:r>
          </w:p>
          <w:p w:rsidR="00DF3D6B" w:rsidRPr="00B8513C" w:rsidRDefault="00DF3D6B" w:rsidP="00C82D73">
            <w:pPr>
              <w:tabs>
                <w:tab w:val="left" w:pos="142"/>
              </w:tabs>
              <w:jc w:val="both"/>
            </w:pP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Копии документов, подтверждающих в соответствии  с законодательством Российской Федерации правомерность нахождения в нежилом помещении по адресу фактического  местонахождения постоянно  действующего исполнительного органа (руководителя филиала). ***</w:t>
            </w:r>
          </w:p>
        </w:tc>
      </w:tr>
      <w:tr w:rsidR="00DF3D6B" w:rsidRPr="002504BF" w:rsidTr="00C82D73">
        <w:tc>
          <w:tcPr>
            <w:tcW w:w="1008" w:type="dxa"/>
            <w:tcBorders>
              <w:top w:val="dotted" w:sz="4" w:space="0" w:color="auto"/>
              <w:bottom w:val="dotted" w:sz="4" w:space="0" w:color="auto"/>
            </w:tcBorders>
            <w:shd w:val="clear" w:color="auto" w:fill="F3F3F3"/>
            <w:vAlign w:val="center"/>
          </w:tcPr>
          <w:p w:rsidR="00DF3D6B" w:rsidRPr="002504BF" w:rsidRDefault="00DF3D6B" w:rsidP="00C82D73">
            <w:pPr>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B8513C" w:rsidRDefault="00DF3D6B" w:rsidP="00C82D73">
            <w:pPr>
              <w:tabs>
                <w:tab w:val="left" w:pos="142"/>
              </w:tabs>
              <w:jc w:val="both"/>
            </w:pPr>
            <w:r w:rsidRPr="00B8513C">
              <w:rPr>
                <w:bCs/>
              </w:rPr>
              <w:t>Письма территориального учреждения Банка России о согласовании кандидатур служащих кредитной организации,</w:t>
            </w:r>
            <w:r w:rsidRPr="00B8513C">
              <w:t xml:space="preserve"> если соответствующая должность подлежит согласованию, при указании данных лиц в карточке.**</w:t>
            </w:r>
          </w:p>
        </w:tc>
      </w:tr>
    </w:tbl>
    <w:p w:rsidR="00C82D73" w:rsidRDefault="00C82D73" w:rsidP="00C82D73">
      <w:pPr>
        <w:pStyle w:val="af7"/>
        <w:suppressAutoHyphens/>
        <w:jc w:val="both"/>
        <w:rPr>
          <w:rFonts w:ascii="Times New Roman" w:hAnsi="Times New Roman" w:cs="Times New Roman"/>
          <w:i/>
          <w:iCs/>
          <w:sz w:val="18"/>
          <w:szCs w:val="18"/>
        </w:rPr>
      </w:pPr>
    </w:p>
    <w:p w:rsidR="00C82D73" w:rsidRDefault="00C82D73" w:rsidP="00C82D73">
      <w:pPr>
        <w:pStyle w:val="af7"/>
        <w:suppressAutoHyphens/>
        <w:jc w:val="both"/>
        <w:rPr>
          <w:rFonts w:ascii="Times New Roman" w:hAnsi="Times New Roman" w:cs="Times New Roman"/>
          <w:i/>
          <w:iCs/>
          <w:sz w:val="18"/>
          <w:szCs w:val="18"/>
        </w:rPr>
      </w:pPr>
    </w:p>
    <w:p w:rsidR="00C82D73" w:rsidRDefault="00C82D73" w:rsidP="00C82D73">
      <w:pPr>
        <w:ind w:left="3600" w:firstLine="720"/>
        <w:rPr>
          <w:b/>
        </w:rPr>
      </w:pPr>
      <w:r>
        <w:rPr>
          <w:b/>
        </w:rPr>
        <w:t>***</w:t>
      </w:r>
    </w:p>
    <w:p w:rsidR="00C82D73" w:rsidRDefault="00C82D73" w:rsidP="00C82D73">
      <w:pPr>
        <w:pStyle w:val="af7"/>
        <w:suppressAutoHyphens/>
        <w:jc w:val="both"/>
        <w:rPr>
          <w:rFonts w:ascii="Times New Roman" w:hAnsi="Times New Roman" w:cs="Times New Roman"/>
          <w:i/>
          <w:iCs/>
          <w:sz w:val="18"/>
          <w:szCs w:val="18"/>
        </w:rPr>
      </w:pPr>
    </w:p>
    <w:p w:rsidR="00C82D73" w:rsidRDefault="00C82D73" w:rsidP="00C82D73">
      <w:pPr>
        <w:pStyle w:val="af7"/>
        <w:suppressAutoHyphens/>
        <w:ind w:firstLine="720"/>
        <w:jc w:val="both"/>
        <w:rPr>
          <w:rFonts w:ascii="Times New Roman" w:hAnsi="Times New Roman" w:cs="Times New Roman"/>
          <w:i/>
          <w:iCs/>
        </w:rPr>
      </w:pPr>
      <w:r w:rsidRPr="00911DA4">
        <w:rPr>
          <w:rFonts w:ascii="Times New Roman" w:hAnsi="Times New Roman" w:cs="Times New Roman"/>
          <w:i/>
          <w:iCs/>
        </w:rPr>
        <w:t xml:space="preserve">Указанный в настоящем Приложении перечень документов не является исчерпывающим. По требованию Брокера Клиент </w:t>
      </w:r>
      <w:proofErr w:type="gramStart"/>
      <w:r w:rsidRPr="00911DA4">
        <w:rPr>
          <w:rFonts w:ascii="Times New Roman" w:hAnsi="Times New Roman" w:cs="Times New Roman"/>
          <w:i/>
          <w:iCs/>
        </w:rPr>
        <w:t>предоставляет Брокеру дополнительные документы</w:t>
      </w:r>
      <w:proofErr w:type="gramEnd"/>
      <w:r w:rsidRPr="00911DA4">
        <w:rPr>
          <w:rFonts w:ascii="Times New Roman" w:hAnsi="Times New Roman" w:cs="Times New Roman"/>
          <w:i/>
          <w:iCs/>
        </w:rPr>
        <w:t>, в том числе необходимые для</w:t>
      </w:r>
      <w:r w:rsidRPr="00911DA4">
        <w:rPr>
          <w:rFonts w:ascii="Times New Roman" w:hAnsi="Times New Roman" w:cs="Times New Roman"/>
          <w:i/>
        </w:rPr>
        <w:t xml:space="preserve"> открытия Клиенту счетов в Расчетных организациях и Расчетных депозитариях Торговых систем.</w:t>
      </w:r>
      <w:r w:rsidRPr="00911DA4">
        <w:rPr>
          <w:rFonts w:ascii="Times New Roman" w:hAnsi="Times New Roman" w:cs="Times New Roman"/>
          <w:i/>
          <w:iCs/>
        </w:rPr>
        <w:t xml:space="preserve"> Для получения точных справок о составе требуемых  документов  просьба обращаться по телефону, указанному в Разделе </w:t>
      </w:r>
      <w:r w:rsidRPr="00911DA4">
        <w:rPr>
          <w:rFonts w:ascii="Times New Roman" w:hAnsi="Times New Roman" w:cs="Times New Roman"/>
          <w:i/>
          <w:iCs/>
          <w:lang w:val="en-US"/>
        </w:rPr>
        <w:t>II</w:t>
      </w:r>
      <w:r w:rsidRPr="00911DA4">
        <w:rPr>
          <w:rFonts w:ascii="Times New Roman" w:hAnsi="Times New Roman" w:cs="Times New Roman"/>
          <w:i/>
          <w:iCs/>
        </w:rPr>
        <w:t xml:space="preserve"> Регламента оказани</w:t>
      </w:r>
      <w:r w:rsidR="00530D61">
        <w:rPr>
          <w:rFonts w:ascii="Times New Roman" w:hAnsi="Times New Roman" w:cs="Times New Roman"/>
          <w:i/>
          <w:iCs/>
        </w:rPr>
        <w:t>я услуг на рынке ценных бумаг АКБ «СЛАВИЯ</w:t>
      </w:r>
      <w:r w:rsidRPr="00911DA4">
        <w:rPr>
          <w:rFonts w:ascii="Times New Roman" w:hAnsi="Times New Roman" w:cs="Times New Roman"/>
          <w:i/>
          <w:iCs/>
        </w:rPr>
        <w:t>»</w:t>
      </w:r>
      <w:r w:rsidR="00530D61">
        <w:rPr>
          <w:rFonts w:ascii="Times New Roman" w:hAnsi="Times New Roman" w:cs="Times New Roman"/>
          <w:i/>
          <w:iCs/>
        </w:rPr>
        <w:t xml:space="preserve"> (ЗАО)</w:t>
      </w:r>
      <w:r w:rsidRPr="00911DA4">
        <w:rPr>
          <w:rFonts w:ascii="Times New Roman" w:hAnsi="Times New Roman" w:cs="Times New Roman"/>
          <w:i/>
          <w:iCs/>
        </w:rPr>
        <w:t>.</w:t>
      </w:r>
    </w:p>
    <w:p w:rsidR="00CB2E8B" w:rsidRDefault="00CB2E8B" w:rsidP="00C82D73">
      <w:pPr>
        <w:pStyle w:val="af7"/>
        <w:suppressAutoHyphens/>
        <w:ind w:firstLine="720"/>
        <w:jc w:val="both"/>
        <w:rPr>
          <w:rFonts w:ascii="Times New Roman" w:hAnsi="Times New Roman" w:cs="Times New Roman"/>
          <w:i/>
        </w:rPr>
      </w:pPr>
      <w:r w:rsidRPr="00CB2E8B">
        <w:rPr>
          <w:rFonts w:ascii="Times New Roman" w:hAnsi="Times New Roman" w:cs="Times New Roman"/>
          <w:i/>
        </w:rPr>
        <w:t>Все предоставляемые документы, составленные на иностранном языке, должны сопровождаться переводом на русский язык, заверенным в порядке, установленным законодательством Российской Федерации</w:t>
      </w:r>
    </w:p>
    <w:p w:rsidR="005A731F" w:rsidRPr="005A731F" w:rsidRDefault="005A731F" w:rsidP="005A731F">
      <w:pPr>
        <w:jc w:val="both"/>
        <w:rPr>
          <w:i/>
          <w:sz w:val="16"/>
          <w:szCs w:val="16"/>
        </w:rPr>
      </w:pPr>
      <w:r w:rsidRPr="005A731F">
        <w:rPr>
          <w:i/>
          <w:sz w:val="16"/>
          <w:szCs w:val="16"/>
        </w:rPr>
        <w:sym w:font="Symbol" w:char="F02A"/>
      </w:r>
      <w:r w:rsidRPr="005A731F">
        <w:rPr>
          <w:i/>
          <w:sz w:val="16"/>
          <w:szCs w:val="16"/>
        </w:rPr>
        <w:t xml:space="preserve">- документ должен быть заверен органом, осуществляющим государственную регистрацию юридического лица либо нотариально, либо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Оригиналом учредительного документа является документ с отметкой регистрирующего органа о государственной регистрации; </w:t>
      </w:r>
    </w:p>
    <w:p w:rsidR="005A731F" w:rsidRPr="005A731F" w:rsidRDefault="005A731F" w:rsidP="005A731F">
      <w:pPr>
        <w:jc w:val="both"/>
        <w:rPr>
          <w:i/>
          <w:sz w:val="16"/>
          <w:szCs w:val="16"/>
        </w:rPr>
      </w:pPr>
      <w:r w:rsidRPr="005A731F">
        <w:rPr>
          <w:i/>
          <w:sz w:val="16"/>
          <w:szCs w:val="16"/>
        </w:rPr>
        <w:sym w:font="Symbol" w:char="F02A"/>
      </w:r>
      <w:r w:rsidRPr="005A731F">
        <w:rPr>
          <w:i/>
          <w:sz w:val="16"/>
          <w:szCs w:val="16"/>
        </w:rPr>
        <w:sym w:font="Symbol" w:char="F02A"/>
      </w:r>
      <w:r w:rsidRPr="005A731F">
        <w:rPr>
          <w:i/>
          <w:sz w:val="16"/>
          <w:szCs w:val="16"/>
        </w:rPr>
        <w:t xml:space="preserve"> - документ должен быть заверен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либо нотариально. Копия (копия с копии) документа, удостоверенного нотариусом, может быть заверена только в нотариальном порядке.</w:t>
      </w:r>
    </w:p>
    <w:p w:rsidR="005A731F" w:rsidRDefault="005A731F" w:rsidP="005A731F">
      <w:pPr>
        <w:jc w:val="both"/>
        <w:rPr>
          <w:i/>
          <w:sz w:val="16"/>
          <w:szCs w:val="16"/>
        </w:rPr>
      </w:pPr>
      <w:r w:rsidRPr="005A731F">
        <w:rPr>
          <w:i/>
          <w:sz w:val="16"/>
          <w:szCs w:val="16"/>
        </w:rPr>
        <w:t>*** - выписка из документов должна быть заверена с соблюдением требований, указанных в Инструкции № 28-и</w:t>
      </w:r>
    </w:p>
    <w:p w:rsidR="007D629E" w:rsidRDefault="007D629E" w:rsidP="005A731F">
      <w:pPr>
        <w:jc w:val="both"/>
        <w:rPr>
          <w:i/>
          <w:sz w:val="16"/>
          <w:szCs w:val="16"/>
        </w:rPr>
      </w:pPr>
      <w:r w:rsidRPr="007D629E">
        <w:rPr>
          <w:i/>
          <w:sz w:val="16"/>
          <w:szCs w:val="16"/>
        </w:rPr>
        <w:t xml:space="preserve">**** -  документы, подтверждающие правовой статус юридического лица, и документы, подтверждающие полномочия директора (если эти данные в соответствии с законодательством иностранного государства учитываются в государственном реестре), должны быть </w:t>
      </w:r>
      <w:proofErr w:type="spellStart"/>
      <w:r w:rsidRPr="007D629E">
        <w:rPr>
          <w:i/>
          <w:sz w:val="16"/>
          <w:szCs w:val="16"/>
        </w:rPr>
        <w:t>апостилированы</w:t>
      </w:r>
      <w:proofErr w:type="spellEnd"/>
      <w:r w:rsidRPr="007D629E">
        <w:rPr>
          <w:i/>
          <w:sz w:val="16"/>
          <w:szCs w:val="16"/>
        </w:rPr>
        <w:t xml:space="preserve"> или иным образом легализованы.</w:t>
      </w:r>
    </w:p>
    <w:p w:rsidR="007D629E" w:rsidRDefault="007D629E" w:rsidP="005A731F">
      <w:pPr>
        <w:jc w:val="both"/>
        <w:rPr>
          <w:sz w:val="16"/>
          <w:szCs w:val="16"/>
        </w:rPr>
      </w:pPr>
      <w:r w:rsidRPr="007D2FC9">
        <w:rPr>
          <w:sz w:val="16"/>
          <w:szCs w:val="16"/>
        </w:rPr>
        <w:t>***** - копии документов должны быть заверены нотариально или могут быть заверены уполномоченным лицом Банка при  предъявлении ему оригинала документа</w:t>
      </w:r>
    </w:p>
    <w:p w:rsidR="00A130EA" w:rsidRPr="00A130EA" w:rsidRDefault="00A130EA" w:rsidP="00A130EA">
      <w:pPr>
        <w:tabs>
          <w:tab w:val="left" w:pos="2694"/>
        </w:tabs>
        <w:jc w:val="both"/>
        <w:rPr>
          <w:sz w:val="16"/>
          <w:szCs w:val="16"/>
        </w:rPr>
      </w:pPr>
      <w:r w:rsidRPr="00A130EA">
        <w:rPr>
          <w:sz w:val="16"/>
          <w:szCs w:val="16"/>
        </w:rPr>
        <w:t>******</w:t>
      </w:r>
      <w:r>
        <w:rPr>
          <w:sz w:val="16"/>
          <w:szCs w:val="16"/>
        </w:rPr>
        <w:t>-</w:t>
      </w:r>
      <w:r w:rsidRPr="00A130EA">
        <w:rPr>
          <w:sz w:val="16"/>
          <w:szCs w:val="16"/>
        </w:rPr>
        <w:t xml:space="preserve"> копии указанных документов должны быть заверены нотариально, либо органом, осуществившим государственную регистрацию, либо клиентом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w:t>
      </w:r>
    </w:p>
    <w:p w:rsidR="005A731F" w:rsidRPr="007D629E" w:rsidRDefault="005A731F" w:rsidP="00C82D73">
      <w:pPr>
        <w:pStyle w:val="af7"/>
        <w:suppressAutoHyphens/>
        <w:ind w:firstLine="720"/>
        <w:jc w:val="both"/>
        <w:rPr>
          <w:rFonts w:ascii="Times New Roman" w:hAnsi="Times New Roman" w:cs="Times New Roman"/>
          <w:i/>
          <w:iCs/>
        </w:rPr>
      </w:pPr>
    </w:p>
    <w:p w:rsidR="00C82D73" w:rsidRDefault="00C82D73" w:rsidP="00C82D73">
      <w:pPr>
        <w:pStyle w:val="af7"/>
        <w:suppressAutoHyphens/>
        <w:jc w:val="both"/>
        <w:rPr>
          <w:rFonts w:ascii="Times New Roman" w:hAnsi="Times New Roman" w:cs="Times New Roman"/>
          <w:i/>
          <w:iCs/>
          <w:sz w:val="18"/>
          <w:szCs w:val="18"/>
        </w:rPr>
      </w:pPr>
    </w:p>
    <w:p w:rsidR="00C82D73" w:rsidRDefault="00C82D73" w:rsidP="00C82D73">
      <w:pPr>
        <w:pStyle w:val="21"/>
        <w:spacing w:after="0"/>
        <w:jc w:val="center"/>
        <w:rPr>
          <w:rFonts w:ascii="Times New Roman" w:hAnsi="Times New Roman"/>
          <w:b/>
          <w:sz w:val="20"/>
        </w:rPr>
      </w:pPr>
    </w:p>
    <w:p w:rsidR="00C82D73" w:rsidRDefault="00C82D73" w:rsidP="00C82D73"/>
    <w:p w:rsidR="00C82D73" w:rsidRDefault="00C82D73" w:rsidP="00C82D73"/>
    <w:p w:rsidR="00C82D73" w:rsidRDefault="00C82D73" w:rsidP="00C82D73"/>
    <w:p w:rsidR="00C82D73" w:rsidRDefault="00C82D73" w:rsidP="00C82D73"/>
    <w:p w:rsidR="00C82D73" w:rsidRDefault="00C82D73" w:rsidP="00C82D73"/>
    <w:p w:rsidR="00C82D73" w:rsidRDefault="00C82D73" w:rsidP="00C82D73"/>
    <w:p w:rsidR="00FB0C95" w:rsidRDefault="00FB0C95" w:rsidP="00C82D73"/>
    <w:p w:rsidR="00FB0C95" w:rsidRDefault="00FB0C95" w:rsidP="00C82D73"/>
    <w:p w:rsidR="00FB0C95" w:rsidRDefault="00FB0C95" w:rsidP="00C82D73"/>
    <w:p w:rsidR="00FB0C95" w:rsidRDefault="00FB0C95" w:rsidP="00C82D73"/>
    <w:p w:rsidR="00C82D73" w:rsidRDefault="00C82D73" w:rsidP="00C82D73">
      <w:pPr>
        <w:pStyle w:val="21"/>
        <w:spacing w:after="0"/>
        <w:jc w:val="center"/>
        <w:rPr>
          <w:i/>
          <w:color w:val="333333"/>
        </w:rPr>
      </w:pPr>
      <w:bookmarkStart w:id="60" w:name="_Toc299033390"/>
      <w:r w:rsidRPr="00086D0D">
        <w:rPr>
          <w:rFonts w:ascii="Times New Roman" w:hAnsi="Times New Roman"/>
          <w:b/>
          <w:sz w:val="20"/>
        </w:rPr>
        <w:t>Приложение 6. Доверенность на Уполномоченного представителя Клиента (для физических лиц)</w:t>
      </w:r>
      <w:bookmarkEnd w:id="60"/>
    </w:p>
    <w:p w:rsidR="00C82D73" w:rsidRDefault="00C82D73" w:rsidP="00C82D73">
      <w:pPr>
        <w:pStyle w:val="af0"/>
        <w:jc w:val="center"/>
        <w:rPr>
          <w:i/>
          <w:color w:val="333333"/>
        </w:rPr>
      </w:pPr>
    </w:p>
    <w:p w:rsidR="00C82D73" w:rsidRPr="00A42732" w:rsidRDefault="00C82D73" w:rsidP="00C82D73">
      <w:pPr>
        <w:pStyle w:val="af0"/>
        <w:jc w:val="center"/>
        <w:rPr>
          <w:b/>
          <w:bCs/>
          <w:sz w:val="22"/>
          <w:szCs w:val="22"/>
        </w:rPr>
      </w:pPr>
    </w:p>
    <w:p w:rsidR="00190F8D" w:rsidRPr="00A42732" w:rsidRDefault="00190F8D" w:rsidP="00C82D73">
      <w:pPr>
        <w:pStyle w:val="af0"/>
        <w:jc w:val="center"/>
        <w:rPr>
          <w:b/>
          <w:bCs/>
          <w:sz w:val="22"/>
          <w:szCs w:val="22"/>
        </w:rPr>
      </w:pPr>
    </w:p>
    <w:p w:rsidR="00C82D73" w:rsidRDefault="00C82D73" w:rsidP="00C82D73">
      <w:pPr>
        <w:pStyle w:val="af0"/>
        <w:jc w:val="center"/>
        <w:outlineLvl w:val="0"/>
        <w:rPr>
          <w:b/>
          <w:bCs/>
          <w:sz w:val="22"/>
          <w:szCs w:val="22"/>
        </w:rPr>
      </w:pPr>
      <w:r>
        <w:rPr>
          <w:b/>
          <w:bCs/>
          <w:sz w:val="22"/>
          <w:szCs w:val="22"/>
        </w:rPr>
        <w:t>ДОВЕРЕННОСТЬ</w:t>
      </w:r>
      <w:r w:rsidRPr="004F67C4">
        <w:rPr>
          <w:b/>
          <w:bCs/>
          <w:sz w:val="22"/>
          <w:szCs w:val="22"/>
        </w:rPr>
        <w:t xml:space="preserve"> </w:t>
      </w:r>
      <w:r>
        <w:rPr>
          <w:b/>
          <w:bCs/>
          <w:sz w:val="22"/>
          <w:szCs w:val="22"/>
        </w:rPr>
        <w:t>№ ____________</w:t>
      </w:r>
    </w:p>
    <w:p w:rsidR="00C82D73" w:rsidRDefault="00C82D73" w:rsidP="00C82D73">
      <w:pPr>
        <w:jc w:val="both"/>
        <w:rPr>
          <w:b/>
          <w:sz w:val="18"/>
          <w:szCs w:val="18"/>
        </w:rPr>
      </w:pPr>
    </w:p>
    <w:p w:rsidR="00C82D73" w:rsidRDefault="00C82D73" w:rsidP="00C82D73">
      <w:pPr>
        <w:snapToGrid w:val="0"/>
        <w:jc w:val="both"/>
        <w:rPr>
          <w:i/>
        </w:rPr>
      </w:pPr>
    </w:p>
    <w:p w:rsidR="00C82D73" w:rsidRDefault="00A42732" w:rsidP="00C82D73">
      <w:pPr>
        <w:snapToGrid w:val="0"/>
        <w:jc w:val="both"/>
      </w:pPr>
      <w:r w:rsidRPr="009142AA">
        <w:rPr>
          <w:i/>
        </w:rPr>
        <w:t>Место</w:t>
      </w:r>
      <w:r>
        <w:rPr>
          <w:i/>
        </w:rPr>
        <w:t> </w:t>
      </w:r>
      <w:r w:rsidRPr="009142AA">
        <w:rPr>
          <w:i/>
        </w:rPr>
        <w:t>выдачи</w:t>
      </w:r>
      <w:r>
        <w:rPr>
          <w:i/>
        </w:rPr>
        <w:t> </w:t>
      </w:r>
      <w:r w:rsidRPr="009142AA">
        <w:rPr>
          <w:i/>
        </w:rPr>
        <w:t>доверенности</w:t>
      </w:r>
      <w:r>
        <w:rPr>
          <w:i/>
        </w:rPr>
        <w:t xml:space="preserve">  </w:t>
      </w:r>
      <w:r w:rsidR="00C82D73">
        <w:t>_____________________________________________20___г.</w:t>
      </w:r>
    </w:p>
    <w:p w:rsidR="00C82D73" w:rsidRDefault="00C82D73" w:rsidP="00C82D73">
      <w:pPr>
        <w:tabs>
          <w:tab w:val="left" w:pos="4688"/>
        </w:tabs>
        <w:rPr>
          <w:i/>
          <w:sz w:val="16"/>
          <w:szCs w:val="16"/>
        </w:rPr>
      </w:pPr>
      <w:r>
        <w:t xml:space="preserve">                                                                                            </w:t>
      </w:r>
      <w:r>
        <w:rPr>
          <w:i/>
          <w:sz w:val="16"/>
          <w:szCs w:val="16"/>
        </w:rPr>
        <w:t>(дата выдачи прописью)</w:t>
      </w:r>
    </w:p>
    <w:p w:rsidR="00C82D73" w:rsidRDefault="00C82D73" w:rsidP="00C82D73">
      <w:pPr>
        <w:pStyle w:val="af0"/>
        <w:rPr>
          <w:color w:val="333333"/>
          <w:sz w:val="22"/>
          <w:szCs w:val="22"/>
        </w:rPr>
      </w:pPr>
    </w:p>
    <w:p w:rsidR="00C82D73" w:rsidRDefault="00C82D73" w:rsidP="00C82D73">
      <w:pPr>
        <w:ind w:firstLine="709"/>
        <w:jc w:val="both"/>
      </w:pPr>
      <w:r>
        <w:t>Настоящей Доверенностью ____________________________________________________,</w:t>
      </w:r>
    </w:p>
    <w:p w:rsidR="00C82D73" w:rsidRDefault="00C82D73" w:rsidP="00C82D73">
      <w:pPr>
        <w:jc w:val="both"/>
      </w:pPr>
      <w:r>
        <w:t xml:space="preserve"> __________________________________________________________________________________</w:t>
      </w:r>
    </w:p>
    <w:p w:rsidR="00C82D73" w:rsidRDefault="00C82D73" w:rsidP="00C82D73">
      <w:pPr>
        <w:jc w:val="both"/>
      </w:pPr>
      <w:proofErr w:type="gramStart"/>
      <w:r>
        <w:t>проживающий</w:t>
      </w:r>
      <w:proofErr w:type="gramEnd"/>
      <w:r>
        <w:t xml:space="preserve"> (</w:t>
      </w:r>
      <w:proofErr w:type="spellStart"/>
      <w:r>
        <w:t>ая</w:t>
      </w:r>
      <w:proofErr w:type="spellEnd"/>
      <w:r>
        <w:t>) по адресу _________________________________________________________</w:t>
      </w:r>
    </w:p>
    <w:p w:rsidR="00C82D73" w:rsidRDefault="00C82D73" w:rsidP="00C82D73">
      <w:pPr>
        <w:jc w:val="both"/>
      </w:pPr>
      <w:r>
        <w:t xml:space="preserve">__________________________________________________________________________________,  </w:t>
      </w:r>
    </w:p>
    <w:p w:rsidR="00C82D73" w:rsidRDefault="00C82D73" w:rsidP="00C82D73">
      <w:pPr>
        <w:jc w:val="both"/>
      </w:pPr>
      <w:r>
        <w:t>паспорт: серия _____________ номер _________________  выдан __________________________</w:t>
      </w:r>
    </w:p>
    <w:p w:rsidR="00C82D73" w:rsidRDefault="00C82D73" w:rsidP="00C82D73">
      <w:pPr>
        <w:jc w:val="both"/>
      </w:pPr>
      <w:r>
        <w:t>__________________________________________________________________________________</w:t>
      </w:r>
    </w:p>
    <w:p w:rsidR="00C82D73" w:rsidRDefault="00C82D73" w:rsidP="00C82D73">
      <w:pPr>
        <w:pStyle w:val="af0"/>
        <w:rPr>
          <w:sz w:val="24"/>
          <w:szCs w:val="24"/>
        </w:rPr>
      </w:pPr>
      <w:r>
        <w:t>«_____»__________________</w:t>
      </w:r>
      <w:r w:rsidRPr="00AD7788">
        <w:rPr>
          <w:sz w:val="24"/>
          <w:szCs w:val="24"/>
        </w:rPr>
        <w:t>20</w:t>
      </w:r>
      <w:r>
        <w:t>_____</w:t>
      </w:r>
      <w:r w:rsidRPr="00AD7788">
        <w:rPr>
          <w:sz w:val="24"/>
          <w:szCs w:val="24"/>
        </w:rPr>
        <w:t>г.</w:t>
      </w:r>
      <w:r>
        <w:t xml:space="preserve"> </w:t>
      </w:r>
      <w:r w:rsidRPr="00992775">
        <w:rPr>
          <w:sz w:val="24"/>
          <w:szCs w:val="24"/>
        </w:rPr>
        <w:t xml:space="preserve">(далее – </w:t>
      </w:r>
      <w:r>
        <w:rPr>
          <w:b/>
          <w:sz w:val="24"/>
          <w:szCs w:val="24"/>
        </w:rPr>
        <w:t>Клиент</w:t>
      </w:r>
      <w:r w:rsidRPr="00992775">
        <w:rPr>
          <w:sz w:val="24"/>
          <w:szCs w:val="24"/>
        </w:rPr>
        <w:t>),</w:t>
      </w:r>
      <w:r>
        <w:rPr>
          <w:sz w:val="24"/>
          <w:szCs w:val="24"/>
        </w:rPr>
        <w:t xml:space="preserve"> </w:t>
      </w:r>
      <w:r w:rsidRPr="00992775">
        <w:rPr>
          <w:sz w:val="24"/>
          <w:szCs w:val="24"/>
        </w:rPr>
        <w:t>уполномочивает</w:t>
      </w:r>
      <w:r>
        <w:rPr>
          <w:sz w:val="24"/>
          <w:szCs w:val="24"/>
        </w:rPr>
        <w:t xml:space="preserve"> _______________________</w:t>
      </w:r>
    </w:p>
    <w:p w:rsidR="00C82D73" w:rsidRDefault="00C82D73" w:rsidP="00C82D73">
      <w:pPr>
        <w:jc w:val="both"/>
      </w:pPr>
      <w:r>
        <w:t>__________________________________________________ паспорт: серия _____________ номер _________________  выдан __________________________________________________________</w:t>
      </w:r>
    </w:p>
    <w:p w:rsidR="00C82D73" w:rsidRPr="00992775" w:rsidRDefault="00C82D73" w:rsidP="00C82D73">
      <w:pPr>
        <w:pStyle w:val="af0"/>
        <w:tabs>
          <w:tab w:val="left" w:pos="0"/>
        </w:tabs>
        <w:rPr>
          <w:sz w:val="24"/>
          <w:szCs w:val="24"/>
        </w:rPr>
      </w:pPr>
      <w:r>
        <w:t>«_____»__________________</w:t>
      </w:r>
      <w:r w:rsidRPr="00AD7788">
        <w:rPr>
          <w:sz w:val="24"/>
          <w:szCs w:val="24"/>
        </w:rPr>
        <w:t>20</w:t>
      </w:r>
      <w:r>
        <w:t>_____</w:t>
      </w:r>
      <w:r w:rsidRPr="00AD7788">
        <w:rPr>
          <w:sz w:val="24"/>
          <w:szCs w:val="24"/>
        </w:rPr>
        <w:t>г.</w:t>
      </w:r>
      <w:r>
        <w:t xml:space="preserve"> </w:t>
      </w:r>
      <w:r w:rsidRPr="00992775">
        <w:rPr>
          <w:sz w:val="24"/>
          <w:szCs w:val="24"/>
        </w:rPr>
        <w:t xml:space="preserve">совершать следующие действия от имени </w:t>
      </w:r>
      <w:r w:rsidRPr="00992775">
        <w:rPr>
          <w:b/>
          <w:sz w:val="24"/>
          <w:szCs w:val="24"/>
        </w:rPr>
        <w:t>Клиента</w:t>
      </w:r>
      <w:r w:rsidRPr="00992775">
        <w:rPr>
          <w:sz w:val="24"/>
          <w:szCs w:val="24"/>
        </w:rPr>
        <w:t>, предусмотренные</w:t>
      </w:r>
      <w:r>
        <w:rPr>
          <w:sz w:val="24"/>
          <w:szCs w:val="24"/>
        </w:rPr>
        <w:t xml:space="preserve"> Регламентом оказания </w:t>
      </w:r>
      <w:r w:rsidR="008A25D2">
        <w:rPr>
          <w:sz w:val="24"/>
          <w:szCs w:val="24"/>
        </w:rPr>
        <w:t>услуг на рынке ценных бумаг АКБ «СЛАВИЯ</w:t>
      </w:r>
      <w:r>
        <w:rPr>
          <w:sz w:val="24"/>
          <w:szCs w:val="24"/>
        </w:rPr>
        <w:t>»</w:t>
      </w:r>
      <w:r w:rsidR="008A25D2">
        <w:rPr>
          <w:sz w:val="24"/>
          <w:szCs w:val="24"/>
        </w:rPr>
        <w:t xml:space="preserve"> (ЗАО)</w:t>
      </w:r>
      <w:r>
        <w:rPr>
          <w:sz w:val="24"/>
          <w:szCs w:val="24"/>
        </w:rPr>
        <w:t xml:space="preserve"> (далее – Регламент): </w:t>
      </w:r>
      <w:r w:rsidRPr="00992775">
        <w:rPr>
          <w:sz w:val="24"/>
          <w:szCs w:val="24"/>
        </w:rPr>
        <w:t xml:space="preserve"> </w:t>
      </w:r>
    </w:p>
    <w:p w:rsidR="00C82D73"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sidRPr="00992775">
        <w:rPr>
          <w:sz w:val="24"/>
          <w:szCs w:val="24"/>
        </w:rPr>
        <w:t xml:space="preserve">Подавать </w:t>
      </w:r>
      <w:r w:rsidR="003632E0">
        <w:rPr>
          <w:sz w:val="24"/>
          <w:szCs w:val="24"/>
        </w:rPr>
        <w:t>в АКБ «СЛАВИЯ</w:t>
      </w:r>
      <w:r>
        <w:rPr>
          <w:sz w:val="24"/>
          <w:szCs w:val="24"/>
        </w:rPr>
        <w:t>»</w:t>
      </w:r>
      <w:r w:rsidR="003632E0">
        <w:rPr>
          <w:sz w:val="24"/>
          <w:szCs w:val="24"/>
        </w:rPr>
        <w:t xml:space="preserve"> (ЗАО)</w:t>
      </w:r>
      <w:r>
        <w:rPr>
          <w:sz w:val="24"/>
          <w:szCs w:val="24"/>
        </w:rPr>
        <w:t xml:space="preserve"> (далее – </w:t>
      </w:r>
      <w:r w:rsidRPr="003B21AF">
        <w:rPr>
          <w:b/>
          <w:sz w:val="24"/>
          <w:szCs w:val="24"/>
        </w:rPr>
        <w:t>Брокер</w:t>
      </w:r>
      <w:r>
        <w:rPr>
          <w:sz w:val="24"/>
          <w:szCs w:val="24"/>
        </w:rPr>
        <w:t xml:space="preserve">) </w:t>
      </w:r>
      <w:r w:rsidRPr="00992775">
        <w:rPr>
          <w:sz w:val="24"/>
          <w:szCs w:val="24"/>
        </w:rPr>
        <w:t xml:space="preserve">от имени </w:t>
      </w:r>
      <w:r w:rsidRPr="003B21AF">
        <w:rPr>
          <w:b/>
          <w:sz w:val="24"/>
          <w:szCs w:val="24"/>
        </w:rPr>
        <w:t>Клиента</w:t>
      </w:r>
      <w:r w:rsidRPr="00992775">
        <w:rPr>
          <w:sz w:val="24"/>
          <w:szCs w:val="24"/>
        </w:rPr>
        <w:t xml:space="preserve"> Поручения на </w:t>
      </w:r>
      <w:r>
        <w:rPr>
          <w:sz w:val="24"/>
          <w:szCs w:val="24"/>
        </w:rPr>
        <w:t xml:space="preserve">заключение </w:t>
      </w:r>
      <w:r w:rsidRPr="00992775">
        <w:rPr>
          <w:sz w:val="24"/>
          <w:szCs w:val="24"/>
        </w:rPr>
        <w:t>сдел</w:t>
      </w:r>
      <w:r>
        <w:rPr>
          <w:sz w:val="24"/>
          <w:szCs w:val="24"/>
        </w:rPr>
        <w:t>о</w:t>
      </w:r>
      <w:r w:rsidRPr="00992775">
        <w:rPr>
          <w:sz w:val="24"/>
          <w:szCs w:val="24"/>
        </w:rPr>
        <w:t>к</w:t>
      </w:r>
      <w:r>
        <w:rPr>
          <w:sz w:val="24"/>
          <w:szCs w:val="24"/>
        </w:rPr>
        <w:t xml:space="preserve"> с ценными бумагами.</w:t>
      </w:r>
    </w:p>
    <w:p w:rsidR="00C82D73"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Pr>
          <w:sz w:val="24"/>
          <w:szCs w:val="24"/>
        </w:rPr>
        <w:t xml:space="preserve">Получать от </w:t>
      </w:r>
      <w:r w:rsidRPr="003B21AF">
        <w:rPr>
          <w:b/>
          <w:sz w:val="24"/>
          <w:szCs w:val="24"/>
        </w:rPr>
        <w:t>Брокера</w:t>
      </w:r>
      <w:r>
        <w:rPr>
          <w:sz w:val="24"/>
          <w:szCs w:val="24"/>
        </w:rPr>
        <w:t xml:space="preserve"> специальные пароли (включая Уникальный идентификационный код </w:t>
      </w:r>
      <w:r w:rsidRPr="003B21AF">
        <w:rPr>
          <w:b/>
          <w:sz w:val="24"/>
          <w:szCs w:val="24"/>
        </w:rPr>
        <w:t>Клиента</w:t>
      </w:r>
      <w:r w:rsidRPr="00A76D06">
        <w:rPr>
          <w:sz w:val="24"/>
          <w:szCs w:val="24"/>
        </w:rPr>
        <w:t>)</w:t>
      </w:r>
      <w:r>
        <w:rPr>
          <w:sz w:val="24"/>
          <w:szCs w:val="24"/>
        </w:rPr>
        <w:t xml:space="preserve">, </w:t>
      </w:r>
      <w:r w:rsidRPr="00A94F2A">
        <w:rPr>
          <w:sz w:val="24"/>
          <w:szCs w:val="24"/>
        </w:rPr>
        <w:t>ключи электронно-цифровой подписи (ЭЦП), техническую докум</w:t>
      </w:r>
      <w:r>
        <w:rPr>
          <w:sz w:val="24"/>
          <w:szCs w:val="24"/>
        </w:rPr>
        <w:t xml:space="preserve">ентацию и средства программного обеспечения для </w:t>
      </w:r>
      <w:r w:rsidRPr="00A94F2A">
        <w:rPr>
          <w:sz w:val="24"/>
          <w:szCs w:val="24"/>
        </w:rPr>
        <w:t xml:space="preserve">обмена </w:t>
      </w:r>
      <w:r>
        <w:rPr>
          <w:sz w:val="24"/>
          <w:szCs w:val="24"/>
        </w:rPr>
        <w:t>С</w:t>
      </w:r>
      <w:r w:rsidRPr="00A94F2A">
        <w:rPr>
          <w:sz w:val="24"/>
          <w:szCs w:val="24"/>
        </w:rPr>
        <w:t xml:space="preserve">ообщениями </w:t>
      </w:r>
      <w:r w:rsidRPr="00A94F2A">
        <w:rPr>
          <w:b/>
          <w:sz w:val="24"/>
          <w:szCs w:val="24"/>
        </w:rPr>
        <w:t>Клиента</w:t>
      </w:r>
      <w:r w:rsidRPr="00A94F2A">
        <w:rPr>
          <w:sz w:val="24"/>
          <w:szCs w:val="24"/>
        </w:rPr>
        <w:t xml:space="preserve"> </w:t>
      </w:r>
      <w:r>
        <w:rPr>
          <w:sz w:val="24"/>
          <w:szCs w:val="24"/>
        </w:rPr>
        <w:t>с</w:t>
      </w:r>
      <w:r w:rsidRPr="00A94F2A">
        <w:rPr>
          <w:sz w:val="24"/>
          <w:szCs w:val="24"/>
        </w:rPr>
        <w:t xml:space="preserve"> </w:t>
      </w:r>
      <w:r w:rsidRPr="00A94F2A">
        <w:rPr>
          <w:b/>
          <w:sz w:val="24"/>
          <w:szCs w:val="24"/>
        </w:rPr>
        <w:t>Брокер</w:t>
      </w:r>
      <w:r>
        <w:rPr>
          <w:b/>
          <w:sz w:val="24"/>
          <w:szCs w:val="24"/>
        </w:rPr>
        <w:t>ом</w:t>
      </w:r>
      <w:r>
        <w:rPr>
          <w:sz w:val="24"/>
          <w:szCs w:val="24"/>
        </w:rPr>
        <w:t xml:space="preserve"> в соответствии с Регламентом.</w:t>
      </w:r>
    </w:p>
    <w:p w:rsidR="00C82D73"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Pr>
          <w:sz w:val="24"/>
          <w:szCs w:val="24"/>
        </w:rPr>
        <w:t xml:space="preserve">Подавать </w:t>
      </w:r>
      <w:r w:rsidRPr="003B21AF">
        <w:rPr>
          <w:b/>
          <w:sz w:val="24"/>
          <w:szCs w:val="24"/>
        </w:rPr>
        <w:t>Брокеру</w:t>
      </w:r>
      <w:r>
        <w:rPr>
          <w:sz w:val="24"/>
          <w:szCs w:val="24"/>
        </w:rPr>
        <w:t xml:space="preserve"> от имени </w:t>
      </w:r>
      <w:r w:rsidRPr="003B21AF">
        <w:rPr>
          <w:b/>
          <w:sz w:val="24"/>
          <w:szCs w:val="24"/>
        </w:rPr>
        <w:t>Клиента</w:t>
      </w:r>
      <w:r>
        <w:rPr>
          <w:sz w:val="24"/>
          <w:szCs w:val="24"/>
        </w:rPr>
        <w:t xml:space="preserve"> Поручения на отзыв и/или перевод денежных сре</w:t>
      </w:r>
      <w:proofErr w:type="gramStart"/>
      <w:r>
        <w:rPr>
          <w:sz w:val="24"/>
          <w:szCs w:val="24"/>
        </w:rPr>
        <w:t>дств с Бр</w:t>
      </w:r>
      <w:proofErr w:type="gramEnd"/>
      <w:r>
        <w:rPr>
          <w:sz w:val="24"/>
          <w:szCs w:val="24"/>
        </w:rPr>
        <w:t xml:space="preserve">окерского счета, открытого для учета денежных средств </w:t>
      </w:r>
      <w:r w:rsidRPr="003B21AF">
        <w:rPr>
          <w:b/>
          <w:sz w:val="24"/>
          <w:szCs w:val="24"/>
        </w:rPr>
        <w:t>Клиента</w:t>
      </w:r>
      <w:r>
        <w:rPr>
          <w:sz w:val="24"/>
          <w:szCs w:val="24"/>
        </w:rPr>
        <w:t>.</w:t>
      </w:r>
    </w:p>
    <w:p w:rsidR="00C82D73"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Pr>
          <w:sz w:val="24"/>
          <w:szCs w:val="24"/>
        </w:rPr>
        <w:t xml:space="preserve">Подавать </w:t>
      </w:r>
      <w:r w:rsidRPr="00A76D06">
        <w:rPr>
          <w:b/>
          <w:sz w:val="24"/>
          <w:szCs w:val="24"/>
        </w:rPr>
        <w:t xml:space="preserve">Брокеру </w:t>
      </w:r>
      <w:r>
        <w:rPr>
          <w:sz w:val="24"/>
          <w:szCs w:val="24"/>
        </w:rPr>
        <w:t xml:space="preserve">от имени </w:t>
      </w:r>
      <w:r w:rsidRPr="00A76D06">
        <w:rPr>
          <w:b/>
          <w:sz w:val="24"/>
          <w:szCs w:val="24"/>
        </w:rPr>
        <w:t>Клиента</w:t>
      </w:r>
      <w:r>
        <w:rPr>
          <w:sz w:val="24"/>
          <w:szCs w:val="24"/>
        </w:rPr>
        <w:t xml:space="preserve"> поручения на совершение операций по Счету депо </w:t>
      </w:r>
      <w:r w:rsidRPr="003F1EC1">
        <w:rPr>
          <w:b/>
          <w:sz w:val="24"/>
          <w:szCs w:val="24"/>
        </w:rPr>
        <w:t>Клиента</w:t>
      </w:r>
      <w:r>
        <w:rPr>
          <w:sz w:val="24"/>
          <w:szCs w:val="24"/>
        </w:rPr>
        <w:t xml:space="preserve">, в отношении которых </w:t>
      </w:r>
      <w:r w:rsidRPr="00A76D06">
        <w:rPr>
          <w:b/>
          <w:sz w:val="24"/>
          <w:szCs w:val="24"/>
        </w:rPr>
        <w:t>Брокер</w:t>
      </w:r>
      <w:r>
        <w:rPr>
          <w:sz w:val="24"/>
          <w:szCs w:val="24"/>
        </w:rPr>
        <w:t xml:space="preserve"> выполняет функции Оператора Счета депо, том числе:</w:t>
      </w:r>
    </w:p>
    <w:p w:rsidR="00C82D73" w:rsidRPr="003F1EC1" w:rsidRDefault="00C82D73" w:rsidP="008E3E12">
      <w:pPr>
        <w:pStyle w:val="212"/>
        <w:numPr>
          <w:ilvl w:val="0"/>
          <w:numId w:val="9"/>
        </w:numPr>
        <w:tabs>
          <w:tab w:val="clear" w:pos="4309"/>
          <w:tab w:val="num" w:pos="1080"/>
          <w:tab w:val="num" w:pos="1260"/>
        </w:tabs>
        <w:ind w:left="0" w:firstLine="720"/>
        <w:rPr>
          <w:rFonts w:ascii="Times New Roman" w:hAnsi="Times New Roman"/>
          <w:b w:val="0"/>
          <w:bCs/>
          <w:sz w:val="24"/>
          <w:szCs w:val="24"/>
          <w:u w:val="none"/>
        </w:rPr>
      </w:pPr>
      <w:r w:rsidRPr="003F1EC1">
        <w:rPr>
          <w:rFonts w:ascii="Times New Roman" w:hAnsi="Times New Roman"/>
          <w:b w:val="0"/>
          <w:bCs/>
          <w:sz w:val="24"/>
          <w:szCs w:val="24"/>
          <w:u w:val="none"/>
        </w:rPr>
        <w:t xml:space="preserve">поручения на открытие </w:t>
      </w:r>
      <w:r>
        <w:rPr>
          <w:rFonts w:ascii="Times New Roman" w:hAnsi="Times New Roman"/>
          <w:b w:val="0"/>
          <w:bCs/>
          <w:sz w:val="24"/>
          <w:szCs w:val="24"/>
          <w:u w:val="none"/>
        </w:rPr>
        <w:t xml:space="preserve">и закрытие Счета </w:t>
      </w:r>
      <w:r w:rsidRPr="003F1EC1">
        <w:rPr>
          <w:rFonts w:ascii="Times New Roman" w:hAnsi="Times New Roman"/>
          <w:b w:val="0"/>
          <w:bCs/>
          <w:sz w:val="24"/>
          <w:szCs w:val="24"/>
          <w:u w:val="none"/>
        </w:rPr>
        <w:t xml:space="preserve">депо, </w:t>
      </w:r>
      <w:r>
        <w:rPr>
          <w:rFonts w:ascii="Times New Roman" w:hAnsi="Times New Roman"/>
          <w:b w:val="0"/>
          <w:bCs/>
          <w:sz w:val="24"/>
          <w:szCs w:val="24"/>
          <w:u w:val="none"/>
        </w:rPr>
        <w:t xml:space="preserve">поручения на </w:t>
      </w:r>
      <w:r w:rsidRPr="003F1EC1">
        <w:rPr>
          <w:rFonts w:ascii="Times New Roman" w:hAnsi="Times New Roman"/>
          <w:b w:val="0"/>
          <w:bCs/>
          <w:sz w:val="24"/>
          <w:szCs w:val="24"/>
          <w:u w:val="none"/>
        </w:rPr>
        <w:t xml:space="preserve">изменение </w:t>
      </w:r>
      <w:r>
        <w:rPr>
          <w:rFonts w:ascii="Times New Roman" w:hAnsi="Times New Roman"/>
          <w:b w:val="0"/>
          <w:bCs/>
          <w:sz w:val="24"/>
          <w:szCs w:val="24"/>
          <w:u w:val="none"/>
        </w:rPr>
        <w:t>анкетных данных</w:t>
      </w:r>
      <w:r w:rsidRPr="003F1EC1">
        <w:rPr>
          <w:rFonts w:ascii="Times New Roman" w:hAnsi="Times New Roman"/>
          <w:b w:val="0"/>
          <w:bCs/>
          <w:sz w:val="24"/>
          <w:szCs w:val="24"/>
          <w:u w:val="none"/>
        </w:rPr>
        <w:t>;</w:t>
      </w:r>
    </w:p>
    <w:p w:rsidR="00C82D73" w:rsidRPr="003F1EC1" w:rsidRDefault="00C82D73" w:rsidP="008E3E12">
      <w:pPr>
        <w:pStyle w:val="212"/>
        <w:numPr>
          <w:ilvl w:val="0"/>
          <w:numId w:val="9"/>
        </w:numPr>
        <w:tabs>
          <w:tab w:val="clear" w:pos="4309"/>
          <w:tab w:val="num" w:pos="1080"/>
          <w:tab w:val="num" w:pos="1260"/>
        </w:tabs>
        <w:ind w:left="0" w:firstLine="720"/>
        <w:rPr>
          <w:rFonts w:ascii="Times New Roman" w:hAnsi="Times New Roman"/>
          <w:b w:val="0"/>
          <w:bCs/>
          <w:sz w:val="24"/>
          <w:szCs w:val="24"/>
          <w:u w:val="none"/>
        </w:rPr>
      </w:pPr>
      <w:r w:rsidRPr="003F1EC1">
        <w:rPr>
          <w:rFonts w:ascii="Times New Roman" w:hAnsi="Times New Roman"/>
          <w:b w:val="0"/>
          <w:bCs/>
          <w:sz w:val="24"/>
          <w:szCs w:val="24"/>
          <w:u w:val="none"/>
        </w:rPr>
        <w:t xml:space="preserve">поручения на инвентарные операции (операции связанные с изменением остатка по </w:t>
      </w:r>
      <w:r>
        <w:rPr>
          <w:rFonts w:ascii="Times New Roman" w:hAnsi="Times New Roman"/>
          <w:b w:val="0"/>
          <w:bCs/>
          <w:sz w:val="24"/>
          <w:szCs w:val="24"/>
          <w:u w:val="none"/>
        </w:rPr>
        <w:t>С</w:t>
      </w:r>
      <w:r w:rsidRPr="003F1EC1">
        <w:rPr>
          <w:rFonts w:ascii="Times New Roman" w:hAnsi="Times New Roman"/>
          <w:b w:val="0"/>
          <w:bCs/>
          <w:sz w:val="24"/>
          <w:szCs w:val="24"/>
          <w:u w:val="none"/>
        </w:rPr>
        <w:t>чету</w:t>
      </w:r>
      <w:r>
        <w:rPr>
          <w:rFonts w:ascii="Times New Roman" w:hAnsi="Times New Roman"/>
          <w:b w:val="0"/>
          <w:bCs/>
          <w:sz w:val="24"/>
          <w:szCs w:val="24"/>
          <w:u w:val="none"/>
        </w:rPr>
        <w:t xml:space="preserve"> депо</w:t>
      </w:r>
      <w:r w:rsidRPr="003F1EC1">
        <w:rPr>
          <w:rFonts w:ascii="Times New Roman" w:hAnsi="Times New Roman"/>
          <w:b w:val="0"/>
          <w:bCs/>
          <w:sz w:val="24"/>
          <w:szCs w:val="24"/>
          <w:u w:val="none"/>
        </w:rPr>
        <w:t xml:space="preserve">); </w:t>
      </w:r>
    </w:p>
    <w:p w:rsidR="00C82D73" w:rsidRPr="003F1EC1" w:rsidRDefault="00C82D73" w:rsidP="008E3E12">
      <w:pPr>
        <w:pStyle w:val="212"/>
        <w:numPr>
          <w:ilvl w:val="0"/>
          <w:numId w:val="9"/>
        </w:numPr>
        <w:tabs>
          <w:tab w:val="clear" w:pos="4309"/>
          <w:tab w:val="num" w:pos="1080"/>
          <w:tab w:val="num" w:pos="1260"/>
        </w:tabs>
        <w:ind w:left="0" w:firstLine="720"/>
        <w:rPr>
          <w:rFonts w:ascii="Times New Roman" w:hAnsi="Times New Roman"/>
          <w:b w:val="0"/>
          <w:bCs/>
          <w:sz w:val="24"/>
          <w:szCs w:val="24"/>
          <w:u w:val="none"/>
        </w:rPr>
      </w:pPr>
      <w:r w:rsidRPr="003F1EC1">
        <w:rPr>
          <w:rFonts w:ascii="Times New Roman" w:hAnsi="Times New Roman"/>
          <w:b w:val="0"/>
          <w:bCs/>
          <w:sz w:val="24"/>
          <w:szCs w:val="24"/>
          <w:u w:val="none"/>
        </w:rPr>
        <w:t>информационные запросы и любые прочие операции.</w:t>
      </w:r>
    </w:p>
    <w:p w:rsidR="00C82D73" w:rsidRPr="00992775"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sidRPr="00992775">
        <w:rPr>
          <w:sz w:val="24"/>
          <w:szCs w:val="24"/>
        </w:rPr>
        <w:t xml:space="preserve">Подписывать за </w:t>
      </w:r>
      <w:r w:rsidRPr="003F1EC1">
        <w:rPr>
          <w:b/>
          <w:sz w:val="24"/>
          <w:szCs w:val="24"/>
        </w:rPr>
        <w:t>Клиента</w:t>
      </w:r>
      <w:r w:rsidRPr="00992775">
        <w:rPr>
          <w:sz w:val="24"/>
          <w:szCs w:val="24"/>
        </w:rPr>
        <w:t xml:space="preserve"> документы и Сообщения</w:t>
      </w:r>
      <w:r>
        <w:rPr>
          <w:sz w:val="24"/>
          <w:szCs w:val="24"/>
        </w:rPr>
        <w:t xml:space="preserve">, </w:t>
      </w:r>
      <w:r w:rsidRPr="00992775">
        <w:rPr>
          <w:sz w:val="24"/>
          <w:szCs w:val="24"/>
        </w:rPr>
        <w:t xml:space="preserve">направляемые от имени </w:t>
      </w:r>
      <w:r w:rsidRPr="003F1EC1">
        <w:rPr>
          <w:b/>
          <w:sz w:val="24"/>
          <w:szCs w:val="24"/>
        </w:rPr>
        <w:t>Клиента</w:t>
      </w:r>
      <w:r w:rsidRPr="00992775">
        <w:rPr>
          <w:sz w:val="24"/>
          <w:szCs w:val="24"/>
        </w:rPr>
        <w:t xml:space="preserve"> в адрес </w:t>
      </w:r>
      <w:r w:rsidRPr="003F1EC1">
        <w:rPr>
          <w:b/>
          <w:sz w:val="24"/>
          <w:szCs w:val="24"/>
        </w:rPr>
        <w:t>Брокера</w:t>
      </w:r>
      <w:r>
        <w:rPr>
          <w:sz w:val="24"/>
          <w:szCs w:val="24"/>
        </w:rPr>
        <w:t>.</w:t>
      </w:r>
    </w:p>
    <w:p w:rsidR="00C82D73"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sidRPr="00992775">
        <w:rPr>
          <w:sz w:val="24"/>
          <w:szCs w:val="24"/>
        </w:rPr>
        <w:t xml:space="preserve">Получать отчеты о </w:t>
      </w:r>
      <w:r>
        <w:rPr>
          <w:sz w:val="24"/>
          <w:szCs w:val="24"/>
        </w:rPr>
        <w:t>С</w:t>
      </w:r>
      <w:r w:rsidRPr="00992775">
        <w:rPr>
          <w:sz w:val="24"/>
          <w:szCs w:val="24"/>
        </w:rPr>
        <w:t>делках</w:t>
      </w:r>
      <w:r>
        <w:rPr>
          <w:sz w:val="24"/>
          <w:szCs w:val="24"/>
        </w:rPr>
        <w:t xml:space="preserve"> и операциях </w:t>
      </w:r>
      <w:r w:rsidRPr="00992775">
        <w:rPr>
          <w:sz w:val="24"/>
          <w:szCs w:val="24"/>
        </w:rPr>
        <w:t xml:space="preserve">с </w:t>
      </w:r>
      <w:r>
        <w:rPr>
          <w:sz w:val="24"/>
          <w:szCs w:val="24"/>
        </w:rPr>
        <w:t>ц</w:t>
      </w:r>
      <w:r w:rsidRPr="00992775">
        <w:rPr>
          <w:sz w:val="24"/>
          <w:szCs w:val="24"/>
        </w:rPr>
        <w:t>енными бумагами</w:t>
      </w:r>
      <w:r>
        <w:rPr>
          <w:sz w:val="24"/>
          <w:szCs w:val="24"/>
        </w:rPr>
        <w:t xml:space="preserve"> </w:t>
      </w:r>
      <w:r w:rsidRPr="003F1EC1">
        <w:rPr>
          <w:b/>
          <w:sz w:val="24"/>
          <w:szCs w:val="24"/>
        </w:rPr>
        <w:t>Клиента</w:t>
      </w:r>
      <w:r>
        <w:rPr>
          <w:sz w:val="24"/>
          <w:szCs w:val="24"/>
        </w:rPr>
        <w:t xml:space="preserve"> в соответствии с Регламентом</w:t>
      </w:r>
      <w:r w:rsidRPr="00992775">
        <w:rPr>
          <w:sz w:val="24"/>
          <w:szCs w:val="24"/>
        </w:rPr>
        <w:t>.</w:t>
      </w:r>
    </w:p>
    <w:p w:rsidR="00C82D73" w:rsidRPr="00992775"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Pr>
          <w:sz w:val="24"/>
          <w:szCs w:val="24"/>
        </w:rPr>
        <w:t xml:space="preserve">Получать выписки по </w:t>
      </w:r>
      <w:r w:rsidRPr="005242B4">
        <w:rPr>
          <w:sz w:val="24"/>
          <w:szCs w:val="24"/>
        </w:rPr>
        <w:t xml:space="preserve">Счету депо </w:t>
      </w:r>
      <w:r w:rsidRPr="005242B4">
        <w:rPr>
          <w:b/>
          <w:sz w:val="24"/>
          <w:szCs w:val="24"/>
        </w:rPr>
        <w:t>Клиента</w:t>
      </w:r>
      <w:r w:rsidRPr="005242B4">
        <w:rPr>
          <w:sz w:val="24"/>
          <w:szCs w:val="24"/>
        </w:rPr>
        <w:t xml:space="preserve">, отчеты о проведенных </w:t>
      </w:r>
      <w:r>
        <w:rPr>
          <w:sz w:val="24"/>
          <w:szCs w:val="24"/>
        </w:rPr>
        <w:t xml:space="preserve">депозитарных </w:t>
      </w:r>
      <w:r w:rsidRPr="005242B4">
        <w:rPr>
          <w:sz w:val="24"/>
          <w:szCs w:val="24"/>
        </w:rPr>
        <w:t xml:space="preserve">операциях и иные документы, связанные с обслуживанием Счета депо </w:t>
      </w:r>
      <w:r w:rsidRPr="005242B4">
        <w:rPr>
          <w:b/>
          <w:sz w:val="24"/>
          <w:szCs w:val="24"/>
        </w:rPr>
        <w:t>Клиента</w:t>
      </w:r>
      <w:r>
        <w:rPr>
          <w:sz w:val="24"/>
          <w:szCs w:val="24"/>
        </w:rPr>
        <w:t xml:space="preserve">, в отношении которого </w:t>
      </w:r>
      <w:r w:rsidRPr="005242B4">
        <w:rPr>
          <w:b/>
          <w:sz w:val="24"/>
          <w:szCs w:val="24"/>
        </w:rPr>
        <w:t>Клиент</w:t>
      </w:r>
      <w:r>
        <w:rPr>
          <w:sz w:val="24"/>
          <w:szCs w:val="24"/>
        </w:rPr>
        <w:t xml:space="preserve"> предоставил </w:t>
      </w:r>
      <w:r w:rsidRPr="005242B4">
        <w:rPr>
          <w:b/>
          <w:sz w:val="24"/>
          <w:szCs w:val="24"/>
        </w:rPr>
        <w:t xml:space="preserve">Брокеру </w:t>
      </w:r>
      <w:r>
        <w:rPr>
          <w:sz w:val="24"/>
          <w:szCs w:val="24"/>
        </w:rPr>
        <w:t>полномочия Оператора Счета депо.</w:t>
      </w:r>
    </w:p>
    <w:p w:rsidR="00C82D73" w:rsidRPr="00992775" w:rsidRDefault="00C82D73" w:rsidP="008E3E12">
      <w:pPr>
        <w:pStyle w:val="af0"/>
        <w:keepLines/>
        <w:numPr>
          <w:ilvl w:val="0"/>
          <w:numId w:val="19"/>
        </w:numPr>
        <w:tabs>
          <w:tab w:val="clear" w:pos="720"/>
          <w:tab w:val="num" w:pos="1080"/>
        </w:tabs>
        <w:suppressAutoHyphens/>
        <w:spacing w:before="120" w:after="0"/>
        <w:ind w:left="0" w:firstLine="720"/>
        <w:jc w:val="both"/>
        <w:rPr>
          <w:sz w:val="24"/>
          <w:szCs w:val="24"/>
        </w:rPr>
      </w:pPr>
      <w:r>
        <w:rPr>
          <w:sz w:val="24"/>
          <w:szCs w:val="24"/>
        </w:rPr>
        <w:t>Передавать и п</w:t>
      </w:r>
      <w:r w:rsidRPr="00992775">
        <w:rPr>
          <w:sz w:val="24"/>
          <w:szCs w:val="24"/>
        </w:rPr>
        <w:t xml:space="preserve">олучать от </w:t>
      </w:r>
      <w:r w:rsidRPr="005242B4">
        <w:rPr>
          <w:b/>
          <w:sz w:val="24"/>
          <w:szCs w:val="24"/>
        </w:rPr>
        <w:t>Брокера</w:t>
      </w:r>
      <w:r w:rsidRPr="00992775">
        <w:rPr>
          <w:sz w:val="24"/>
          <w:szCs w:val="24"/>
        </w:rPr>
        <w:t xml:space="preserve"> любые Сообщения и документы</w:t>
      </w:r>
      <w:r>
        <w:rPr>
          <w:sz w:val="24"/>
          <w:szCs w:val="24"/>
        </w:rPr>
        <w:t>,</w:t>
      </w:r>
      <w:r w:rsidRPr="005242B4">
        <w:rPr>
          <w:sz w:val="24"/>
          <w:szCs w:val="24"/>
        </w:rPr>
        <w:t xml:space="preserve"> </w:t>
      </w:r>
      <w:r>
        <w:rPr>
          <w:sz w:val="24"/>
          <w:szCs w:val="24"/>
        </w:rPr>
        <w:t>составленные в письменном виде и подписанные уполномоченными представителями Клиента, связанные с обслуживанием на рынке ценных бумаг</w:t>
      </w:r>
      <w:r w:rsidRPr="00992775">
        <w:rPr>
          <w:sz w:val="24"/>
          <w:szCs w:val="24"/>
        </w:rPr>
        <w:t xml:space="preserve"> </w:t>
      </w:r>
      <w:r>
        <w:rPr>
          <w:sz w:val="24"/>
          <w:szCs w:val="24"/>
        </w:rPr>
        <w:t xml:space="preserve">в </w:t>
      </w:r>
      <w:r w:rsidRPr="00992775">
        <w:rPr>
          <w:sz w:val="24"/>
          <w:szCs w:val="24"/>
        </w:rPr>
        <w:t xml:space="preserve">рамках </w:t>
      </w:r>
      <w:r>
        <w:rPr>
          <w:sz w:val="24"/>
          <w:szCs w:val="24"/>
        </w:rPr>
        <w:t>Регламента.</w:t>
      </w:r>
    </w:p>
    <w:p w:rsidR="00C82D73" w:rsidRDefault="00C82D73" w:rsidP="00C82D73">
      <w:pPr>
        <w:pStyle w:val="210"/>
        <w:ind w:firstLine="720"/>
      </w:pPr>
    </w:p>
    <w:p w:rsidR="00C82D73" w:rsidRDefault="00C82D73" w:rsidP="00C82D73">
      <w:pPr>
        <w:pStyle w:val="210"/>
        <w:ind w:firstLine="720"/>
        <w:rPr>
          <w:color w:val="000000"/>
          <w:szCs w:val="24"/>
        </w:rPr>
      </w:pPr>
      <w:r>
        <w:rPr>
          <w:color w:val="000000"/>
          <w:szCs w:val="24"/>
        </w:rPr>
        <w:t>Настоящая доверенность выдана на срок до «______»_______________20____г.  без права передоверия третьим лицам.</w:t>
      </w:r>
    </w:p>
    <w:p w:rsidR="00C82D73" w:rsidRDefault="00C82D73" w:rsidP="00C82D73">
      <w:pPr>
        <w:pStyle w:val="210"/>
        <w:rPr>
          <w:color w:val="000000"/>
          <w:szCs w:val="24"/>
        </w:rPr>
      </w:pPr>
    </w:p>
    <w:p w:rsidR="00C82D73" w:rsidRDefault="00C82D73" w:rsidP="00C82D73">
      <w:pPr>
        <w:pStyle w:val="210"/>
        <w:ind w:firstLine="720"/>
        <w:rPr>
          <w:color w:val="000000"/>
          <w:szCs w:val="24"/>
        </w:rPr>
      </w:pPr>
      <w:r>
        <w:rPr>
          <w:color w:val="000000"/>
          <w:szCs w:val="24"/>
        </w:rPr>
        <w:t>Настоящая доверенность выдана в соответствии с законодательством Российской Федерации.</w:t>
      </w:r>
    </w:p>
    <w:p w:rsidR="00C82D73" w:rsidRDefault="00C82D73" w:rsidP="00C82D73">
      <w:pPr>
        <w:pStyle w:val="210"/>
        <w:rPr>
          <w:color w:val="000000"/>
          <w:szCs w:val="24"/>
        </w:rPr>
      </w:pPr>
    </w:p>
    <w:p w:rsidR="00C82D73" w:rsidRDefault="00C82D73" w:rsidP="00C82D73">
      <w:pPr>
        <w:pStyle w:val="210"/>
        <w:rPr>
          <w:color w:val="000000"/>
          <w:szCs w:val="24"/>
        </w:rPr>
      </w:pPr>
    </w:p>
    <w:p w:rsidR="00C82D73" w:rsidRDefault="00C82D73" w:rsidP="00C82D73">
      <w:pPr>
        <w:pStyle w:val="12"/>
        <w:ind w:right="-1"/>
        <w:jc w:val="both"/>
        <w:outlineLvl w:val="0"/>
        <w:rPr>
          <w:szCs w:val="24"/>
        </w:rPr>
      </w:pPr>
      <w:r>
        <w:rPr>
          <w:szCs w:val="24"/>
        </w:rPr>
        <w:t xml:space="preserve">Образец подписи  __________________________________________________________________           </w:t>
      </w:r>
    </w:p>
    <w:p w:rsidR="00C82D73" w:rsidRDefault="00C82D73" w:rsidP="00C82D73">
      <w:pPr>
        <w:pStyle w:val="12"/>
        <w:ind w:right="-1"/>
        <w:jc w:val="both"/>
        <w:rPr>
          <w:szCs w:val="24"/>
        </w:rPr>
      </w:pPr>
      <w:r>
        <w:rPr>
          <w:i/>
          <w:sz w:val="16"/>
          <w:szCs w:val="16"/>
        </w:rPr>
        <w:t xml:space="preserve">                                                                                                       (Фамилия Имя Отчество уполномоченного лица</w:t>
      </w:r>
      <w:r>
        <w:rPr>
          <w:sz w:val="16"/>
          <w:szCs w:val="16"/>
        </w:rPr>
        <w:t xml:space="preserve">)                </w:t>
      </w:r>
      <w:r>
        <w:rPr>
          <w:i/>
          <w:sz w:val="16"/>
          <w:szCs w:val="16"/>
        </w:rPr>
        <w:t xml:space="preserve"> </w:t>
      </w:r>
    </w:p>
    <w:p w:rsidR="00C82D73" w:rsidRDefault="00C82D73" w:rsidP="00C82D73">
      <w:pPr>
        <w:pStyle w:val="12"/>
        <w:ind w:right="-1"/>
        <w:jc w:val="both"/>
        <w:rPr>
          <w:szCs w:val="24"/>
        </w:rPr>
      </w:pPr>
    </w:p>
    <w:p w:rsidR="00C82D73" w:rsidRDefault="00C82D73" w:rsidP="00C82D73">
      <w:pPr>
        <w:pStyle w:val="12"/>
        <w:ind w:right="-1"/>
        <w:jc w:val="both"/>
        <w:rPr>
          <w:szCs w:val="24"/>
        </w:rPr>
      </w:pPr>
      <w:r>
        <w:rPr>
          <w:szCs w:val="24"/>
        </w:rPr>
        <w:t xml:space="preserve">                                      _______________________________________  удостоверяю</w:t>
      </w:r>
    </w:p>
    <w:p w:rsidR="00C82D73" w:rsidRDefault="00C82D73" w:rsidP="00C82D73">
      <w:pPr>
        <w:pStyle w:val="12"/>
        <w:ind w:left="708" w:right="-1" w:firstLine="708"/>
        <w:jc w:val="both"/>
        <w:rPr>
          <w:i/>
          <w:sz w:val="16"/>
          <w:szCs w:val="16"/>
        </w:rPr>
      </w:pPr>
      <w:r>
        <w:rPr>
          <w:i/>
          <w:sz w:val="16"/>
          <w:szCs w:val="16"/>
        </w:rPr>
        <w:t xml:space="preserve">                                                         (Подпись Уполномоченного лица)</w:t>
      </w:r>
    </w:p>
    <w:p w:rsidR="00C82D73" w:rsidRDefault="00C82D73" w:rsidP="00C82D73">
      <w:pPr>
        <w:pStyle w:val="18"/>
        <w:rPr>
          <w:i w:val="0"/>
          <w:color w:val="000000"/>
          <w:sz w:val="24"/>
          <w:szCs w:val="24"/>
        </w:rPr>
      </w:pPr>
    </w:p>
    <w:p w:rsidR="00C82D73" w:rsidRDefault="00C82D73" w:rsidP="00C82D73">
      <w:pPr>
        <w:pStyle w:val="18"/>
        <w:rPr>
          <w:i w:val="0"/>
          <w:color w:val="000000"/>
          <w:sz w:val="24"/>
          <w:szCs w:val="24"/>
        </w:rPr>
      </w:pPr>
    </w:p>
    <w:p w:rsidR="00C82D73" w:rsidRDefault="00C82D73" w:rsidP="00C82D73">
      <w:pPr>
        <w:pStyle w:val="18"/>
        <w:outlineLvl w:val="0"/>
        <w:rPr>
          <w:i w:val="0"/>
          <w:color w:val="000000"/>
          <w:sz w:val="24"/>
          <w:szCs w:val="24"/>
        </w:rPr>
      </w:pPr>
      <w:r>
        <w:rPr>
          <w:i w:val="0"/>
          <w:color w:val="000000"/>
          <w:sz w:val="24"/>
          <w:szCs w:val="24"/>
        </w:rPr>
        <w:t>Клиент</w:t>
      </w:r>
      <w:r>
        <w:rPr>
          <w:color w:val="000000"/>
          <w:sz w:val="24"/>
          <w:szCs w:val="24"/>
        </w:rPr>
        <w:t xml:space="preserve">  ________________________________ /</w:t>
      </w:r>
      <w:r>
        <w:rPr>
          <w:b/>
          <w:i w:val="0"/>
          <w:sz w:val="24"/>
          <w:szCs w:val="24"/>
        </w:rPr>
        <w:t>___________________________________</w:t>
      </w:r>
      <w:r>
        <w:rPr>
          <w:i w:val="0"/>
          <w:color w:val="000000"/>
          <w:sz w:val="24"/>
          <w:szCs w:val="24"/>
        </w:rPr>
        <w:t xml:space="preserve">______ </w:t>
      </w:r>
    </w:p>
    <w:p w:rsidR="00C82D73" w:rsidRDefault="00C82D73" w:rsidP="00C82D73">
      <w:pPr>
        <w:pStyle w:val="12"/>
        <w:ind w:right="-1"/>
        <w:jc w:val="both"/>
        <w:rPr>
          <w:i/>
          <w:sz w:val="16"/>
          <w:szCs w:val="16"/>
        </w:rPr>
      </w:pPr>
      <w:r>
        <w:rPr>
          <w:i/>
          <w:sz w:val="16"/>
          <w:szCs w:val="16"/>
        </w:rPr>
        <w:t xml:space="preserve">                                                         (Подпись)                                                                           (Фамилия Имя Отчество</w:t>
      </w:r>
      <w:r>
        <w:rPr>
          <w:sz w:val="16"/>
          <w:szCs w:val="16"/>
        </w:rPr>
        <w:t xml:space="preserve">)           </w:t>
      </w:r>
      <w:r>
        <w:rPr>
          <w:i/>
          <w:sz w:val="16"/>
          <w:szCs w:val="16"/>
        </w:rPr>
        <w:t xml:space="preserve"> </w:t>
      </w: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rPr>
                <w:b/>
              </w:rPr>
            </w:pPr>
            <w:r>
              <w:rPr>
                <w:b/>
              </w:rPr>
              <w:t>Заполняется  Брокером</w:t>
            </w:r>
          </w:p>
        </w:tc>
      </w:tr>
      <w:tr w:rsidR="00C82D73" w:rsidRPr="00C935B9" w:rsidTr="00C82D73">
        <w:tc>
          <w:tcPr>
            <w:tcW w:w="10148" w:type="dxa"/>
          </w:tcPr>
          <w:p w:rsidR="00C82D73" w:rsidRDefault="00C82D73" w:rsidP="00C82D73">
            <w:pPr>
              <w:pStyle w:val="212"/>
              <w:ind w:firstLine="0"/>
              <w:rPr>
                <w:rFonts w:ascii="Times New Roman" w:hAnsi="Times New Roman"/>
                <w:b w:val="0"/>
                <w:u w:val="none"/>
              </w:rPr>
            </w:pPr>
          </w:p>
          <w:p w:rsidR="00C82D73" w:rsidRPr="00C935B9" w:rsidRDefault="00C82D73" w:rsidP="00C82D73">
            <w:pPr>
              <w:pStyle w:val="212"/>
              <w:ind w:firstLine="0"/>
              <w:rPr>
                <w:rFonts w:ascii="Times New Roman" w:hAnsi="Times New Roman"/>
                <w:b w:val="0"/>
                <w:u w:val="none"/>
              </w:rPr>
            </w:pPr>
            <w:r>
              <w:rPr>
                <w:rFonts w:ascii="Times New Roman" w:hAnsi="Times New Roman"/>
                <w:b w:val="0"/>
                <w:u w:val="none"/>
              </w:rPr>
              <w:t xml:space="preserve">Подпись Уполномоченного лица и Клиента </w:t>
            </w:r>
            <w:r w:rsidRPr="00C935B9">
              <w:rPr>
                <w:rFonts w:ascii="Times New Roman" w:hAnsi="Times New Roman"/>
                <w:b w:val="0"/>
                <w:u w:val="none"/>
              </w:rPr>
              <w:t>произведена в моем присутствии.</w:t>
            </w:r>
          </w:p>
          <w:p w:rsidR="00C82D73" w:rsidRDefault="00C82D73" w:rsidP="00C82D73">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w:t>
            </w:r>
            <w:r w:rsidR="00DC0925">
              <w:rPr>
                <w:rFonts w:ascii="Times New Roman" w:hAnsi="Times New Roman"/>
                <w:b w:val="0"/>
                <w:u w:val="none"/>
              </w:rPr>
              <w:t xml:space="preserve">             </w:t>
            </w:r>
            <w:r>
              <w:rPr>
                <w:rFonts w:ascii="Times New Roman" w:hAnsi="Times New Roman"/>
                <w:b w:val="0"/>
                <w:u w:val="none"/>
              </w:rPr>
              <w:t xml:space="preserve">      ____________________</w:t>
            </w:r>
            <w:r w:rsidR="00DC0925">
              <w:rPr>
                <w:rFonts w:ascii="Times New Roman" w:hAnsi="Times New Roman"/>
                <w:b w:val="0"/>
                <w:u w:val="none"/>
              </w:rPr>
              <w:t>______/</w:t>
            </w:r>
            <w:r w:rsidR="002A280D">
              <w:rPr>
                <w:b w:val="0"/>
                <w:smallCaps/>
                <w:sz w:val="16"/>
                <w:szCs w:val="16"/>
                <w:u w:val="none"/>
              </w:rPr>
              <w:t>__________________</w:t>
            </w:r>
            <w:r w:rsidR="00DC0925">
              <w:rPr>
                <w:rFonts w:ascii="Times New Roman" w:hAnsi="Times New Roman"/>
                <w:b w:val="0"/>
                <w:u w:val="none"/>
              </w:rPr>
              <w:t xml:space="preserve"> </w:t>
            </w:r>
            <w:r>
              <w:rPr>
                <w:rFonts w:ascii="Times New Roman" w:hAnsi="Times New Roman"/>
                <w:b w:val="0"/>
                <w:u w:val="none"/>
              </w:rPr>
              <w:t>/</w:t>
            </w:r>
          </w:p>
          <w:p w:rsidR="00C82D73"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szCs w:val="24"/>
                <w:lang w:val="ru-RU"/>
              </w:rPr>
              <w:t xml:space="preserve">                               </w:t>
            </w:r>
            <w:r w:rsidR="00DC0925">
              <w:rPr>
                <w:rFonts w:ascii="Times New Roman" w:eastAsia="Times New Roman" w:hAnsi="Times New Roman"/>
                <w:szCs w:val="24"/>
                <w:lang w:val="ru-RU"/>
              </w:rPr>
              <w:t xml:space="preserve">                             </w:t>
            </w:r>
            <w:r>
              <w:rPr>
                <w:rFonts w:ascii="Times New Roman" w:eastAsia="Times New Roman" w:hAnsi="Times New Roman"/>
                <w:szCs w:val="24"/>
                <w:lang w:val="ru-RU"/>
              </w:rPr>
              <w:t xml:space="preserve">     </w:t>
            </w:r>
            <w:r w:rsidRPr="00C935B9">
              <w:rPr>
                <w:rFonts w:ascii="Times New Roman" w:eastAsia="Times New Roman" w:hAnsi="Times New Roman"/>
                <w:i/>
                <w:sz w:val="18"/>
                <w:szCs w:val="18"/>
                <w:lang w:val="ru-RU"/>
              </w:rPr>
              <w:t xml:space="preserve">(подпись)                           </w:t>
            </w:r>
            <w:r>
              <w:rPr>
                <w:rFonts w:ascii="Times New Roman" w:eastAsia="Times New Roman" w:hAnsi="Times New Roman"/>
                <w:i/>
                <w:sz w:val="18"/>
                <w:szCs w:val="18"/>
                <w:lang w:val="ru-RU"/>
              </w:rPr>
              <w:t xml:space="preserve">              </w:t>
            </w:r>
          </w:p>
          <w:p w:rsidR="00C82D73" w:rsidRPr="00DC0925" w:rsidRDefault="00C82D73" w:rsidP="00C82D73">
            <w:pPr>
              <w:pStyle w:val="xl36"/>
              <w:spacing w:before="0" w:after="0"/>
              <w:textAlignment w:val="auto"/>
              <w:rPr>
                <w:lang w:val="ru-RU"/>
              </w:rPr>
            </w:pPr>
          </w:p>
        </w:tc>
      </w:tr>
    </w:tbl>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2A280D" w:rsidRDefault="002A280D" w:rsidP="00C82D73">
      <w:pPr>
        <w:pStyle w:val="af0"/>
        <w:rPr>
          <w:color w:val="333333"/>
          <w:sz w:val="22"/>
          <w:szCs w:val="22"/>
        </w:rPr>
      </w:pPr>
    </w:p>
    <w:p w:rsidR="00C82D73" w:rsidRDefault="00C82D73" w:rsidP="00C82D73">
      <w:pPr>
        <w:pStyle w:val="af0"/>
        <w:rPr>
          <w:color w:val="333333"/>
          <w:sz w:val="22"/>
          <w:szCs w:val="22"/>
        </w:rPr>
      </w:pPr>
    </w:p>
    <w:p w:rsidR="00C82D73" w:rsidRPr="00A10F05" w:rsidRDefault="00C82D73" w:rsidP="00C82D73">
      <w:pPr>
        <w:pStyle w:val="af0"/>
        <w:rPr>
          <w:color w:val="333333"/>
          <w:sz w:val="22"/>
          <w:szCs w:val="22"/>
        </w:rPr>
      </w:pPr>
    </w:p>
    <w:p w:rsidR="00C82D73" w:rsidRDefault="00C82D73" w:rsidP="00C82D73">
      <w:pPr>
        <w:pStyle w:val="af0"/>
        <w:rPr>
          <w:color w:val="333333"/>
          <w:sz w:val="22"/>
          <w:szCs w:val="22"/>
        </w:rPr>
      </w:pPr>
    </w:p>
    <w:p w:rsidR="001C56F5" w:rsidRDefault="001C56F5" w:rsidP="00C82D73">
      <w:pPr>
        <w:pStyle w:val="af0"/>
        <w:rPr>
          <w:color w:val="333333"/>
          <w:sz w:val="22"/>
          <w:szCs w:val="22"/>
        </w:rPr>
      </w:pPr>
    </w:p>
    <w:p w:rsidR="001C56F5" w:rsidRDefault="001C56F5" w:rsidP="00C82D73">
      <w:pPr>
        <w:pStyle w:val="af0"/>
        <w:rPr>
          <w:color w:val="333333"/>
          <w:sz w:val="22"/>
          <w:szCs w:val="22"/>
        </w:rPr>
      </w:pPr>
    </w:p>
    <w:p w:rsidR="001C56F5" w:rsidRDefault="001C56F5" w:rsidP="00C82D73">
      <w:pPr>
        <w:pStyle w:val="af0"/>
        <w:rPr>
          <w:color w:val="333333"/>
          <w:sz w:val="22"/>
          <w:szCs w:val="22"/>
        </w:rPr>
      </w:pPr>
    </w:p>
    <w:p w:rsidR="00C82D73" w:rsidRPr="00086D0D" w:rsidRDefault="00C82D73" w:rsidP="00EC4075">
      <w:pPr>
        <w:pStyle w:val="21"/>
        <w:spacing w:after="0"/>
        <w:rPr>
          <w:rFonts w:ascii="Times New Roman" w:hAnsi="Times New Roman"/>
          <w:b/>
          <w:sz w:val="20"/>
        </w:rPr>
      </w:pPr>
      <w:bookmarkStart w:id="61" w:name="_Toc299033391"/>
      <w:r w:rsidRPr="00086D0D">
        <w:rPr>
          <w:rFonts w:ascii="Times New Roman" w:hAnsi="Times New Roman"/>
          <w:b/>
          <w:sz w:val="20"/>
        </w:rPr>
        <w:t>Приложение 7. Доверенность на Уполномоченного представителя Клиента (для юридических лиц)</w:t>
      </w:r>
      <w:bookmarkEnd w:id="61"/>
    </w:p>
    <w:p w:rsidR="00C82D73" w:rsidRDefault="00C82D73" w:rsidP="00C82D73">
      <w:pPr>
        <w:pStyle w:val="af0"/>
        <w:rPr>
          <w:color w:val="333333"/>
          <w:sz w:val="22"/>
          <w:szCs w:val="22"/>
        </w:rPr>
      </w:pPr>
    </w:p>
    <w:p w:rsidR="00C82D73" w:rsidRPr="00947175" w:rsidRDefault="00C82D73" w:rsidP="00C82D73">
      <w:pPr>
        <w:pStyle w:val="af0"/>
        <w:outlineLvl w:val="0"/>
        <w:rPr>
          <w:b/>
          <w:bCs/>
          <w:sz w:val="22"/>
          <w:szCs w:val="22"/>
        </w:rPr>
      </w:pPr>
      <w:r w:rsidRPr="00947175">
        <w:rPr>
          <w:b/>
          <w:bCs/>
          <w:sz w:val="22"/>
          <w:szCs w:val="22"/>
        </w:rPr>
        <w:t>На бланке организации</w:t>
      </w:r>
    </w:p>
    <w:p w:rsidR="00C82D73" w:rsidRDefault="00C82D73" w:rsidP="00C82D73">
      <w:pPr>
        <w:pStyle w:val="af0"/>
        <w:jc w:val="center"/>
        <w:rPr>
          <w:b/>
          <w:bCs/>
          <w:sz w:val="22"/>
          <w:szCs w:val="22"/>
        </w:rPr>
      </w:pPr>
    </w:p>
    <w:p w:rsidR="00C82D73" w:rsidRDefault="00C82D73" w:rsidP="00C82D73">
      <w:pPr>
        <w:pStyle w:val="af0"/>
        <w:jc w:val="center"/>
        <w:outlineLvl w:val="0"/>
        <w:rPr>
          <w:b/>
          <w:bCs/>
          <w:sz w:val="22"/>
          <w:szCs w:val="22"/>
        </w:rPr>
      </w:pPr>
      <w:r>
        <w:rPr>
          <w:b/>
          <w:bCs/>
          <w:sz w:val="22"/>
          <w:szCs w:val="22"/>
        </w:rPr>
        <w:t>ДОВЕРЕННОСТЬ</w:t>
      </w:r>
      <w:r w:rsidRPr="004F67C4">
        <w:rPr>
          <w:b/>
          <w:bCs/>
          <w:sz w:val="22"/>
          <w:szCs w:val="22"/>
        </w:rPr>
        <w:t xml:space="preserve"> </w:t>
      </w:r>
      <w:r>
        <w:rPr>
          <w:b/>
          <w:bCs/>
          <w:sz w:val="22"/>
          <w:szCs w:val="22"/>
        </w:rPr>
        <w:t>№ ____________</w:t>
      </w:r>
    </w:p>
    <w:p w:rsidR="00C82D73" w:rsidRDefault="00C82D73" w:rsidP="00C82D73">
      <w:pPr>
        <w:pStyle w:val="af0"/>
        <w:jc w:val="right"/>
        <w:rPr>
          <w:i/>
        </w:rPr>
      </w:pPr>
    </w:p>
    <w:p w:rsidR="00C82D73" w:rsidRDefault="00C82D73" w:rsidP="00C82D73">
      <w:pPr>
        <w:snapToGrid w:val="0"/>
        <w:jc w:val="both"/>
      </w:pPr>
      <w:r w:rsidRPr="009142AA">
        <w:rPr>
          <w:i/>
        </w:rPr>
        <w:t>Место выдачи доверенности</w:t>
      </w:r>
      <w:r>
        <w:rPr>
          <w:i/>
        </w:rPr>
        <w:t xml:space="preserve">                    </w:t>
      </w:r>
      <w:r>
        <w:t>_____________________________________________20___г.</w:t>
      </w:r>
    </w:p>
    <w:p w:rsidR="00C82D73" w:rsidRDefault="00C82D73" w:rsidP="00C82D73">
      <w:pPr>
        <w:tabs>
          <w:tab w:val="left" w:pos="4688"/>
        </w:tabs>
        <w:rPr>
          <w:i/>
          <w:sz w:val="16"/>
          <w:szCs w:val="16"/>
        </w:rPr>
      </w:pPr>
      <w:r>
        <w:t xml:space="preserve">                                                                                            </w:t>
      </w:r>
      <w:r>
        <w:rPr>
          <w:i/>
          <w:sz w:val="16"/>
          <w:szCs w:val="16"/>
        </w:rPr>
        <w:t>(дата выдачи прописью)</w:t>
      </w:r>
    </w:p>
    <w:p w:rsidR="00C82D73" w:rsidRDefault="00C82D73" w:rsidP="00C82D73">
      <w:pPr>
        <w:pStyle w:val="a8"/>
        <w:tabs>
          <w:tab w:val="clear" w:pos="4153"/>
          <w:tab w:val="clear" w:pos="8306"/>
        </w:tabs>
        <w:jc w:val="both"/>
      </w:pPr>
    </w:p>
    <w:p w:rsidR="00C82D73" w:rsidRDefault="00C82D73" w:rsidP="00C82D73">
      <w:pPr>
        <w:ind w:firstLine="709"/>
        <w:jc w:val="both"/>
      </w:pPr>
      <w:r>
        <w:t xml:space="preserve">Настоящей Доверенностью ____________________________________________________,                 </w:t>
      </w:r>
    </w:p>
    <w:p w:rsidR="00C82D73" w:rsidRPr="00947175" w:rsidRDefault="00C82D73" w:rsidP="00C82D73">
      <w:pPr>
        <w:tabs>
          <w:tab w:val="left" w:pos="4688"/>
        </w:tabs>
        <w:rPr>
          <w:i/>
          <w:sz w:val="16"/>
          <w:szCs w:val="16"/>
        </w:rPr>
      </w:pPr>
      <w:r>
        <w:t xml:space="preserve">                                                                                                   </w:t>
      </w:r>
      <w:r w:rsidRPr="00947175">
        <w:rPr>
          <w:i/>
          <w:sz w:val="16"/>
          <w:szCs w:val="16"/>
        </w:rPr>
        <w:t xml:space="preserve">  (наименование Организации)</w:t>
      </w:r>
    </w:p>
    <w:p w:rsidR="00C82D73" w:rsidRDefault="00C82D73" w:rsidP="00C82D73">
      <w:pPr>
        <w:jc w:val="both"/>
      </w:pPr>
      <w:r>
        <w:t>находящи</w:t>
      </w:r>
      <w:proofErr w:type="gramStart"/>
      <w:r>
        <w:t>й(</w:t>
      </w:r>
      <w:proofErr w:type="gramEnd"/>
      <w:r>
        <w:t>ее)</w:t>
      </w:r>
      <w:proofErr w:type="spellStart"/>
      <w:r>
        <w:t>ся</w:t>
      </w:r>
      <w:proofErr w:type="spellEnd"/>
      <w:r>
        <w:t xml:space="preserve"> по адресу __________________________________________________________</w:t>
      </w:r>
    </w:p>
    <w:p w:rsidR="00C82D73" w:rsidRPr="008E6FF3" w:rsidRDefault="00C82D73" w:rsidP="00C82D73">
      <w:pPr>
        <w:tabs>
          <w:tab w:val="left" w:pos="1171"/>
        </w:tabs>
        <w:jc w:val="both"/>
      </w:pPr>
      <w:r>
        <w:t>___________________________________________________________, зарегистрированны</w:t>
      </w:r>
      <w:proofErr w:type="gramStart"/>
      <w:r>
        <w:t>й(</w:t>
      </w:r>
      <w:proofErr w:type="spellStart"/>
      <w:proofErr w:type="gramEnd"/>
      <w:r>
        <w:t>ое</w:t>
      </w:r>
      <w:proofErr w:type="spellEnd"/>
      <w:r>
        <w:t xml:space="preserve">) в соответствии с законодательством ____________________________________________________, </w:t>
      </w:r>
      <w:r w:rsidRPr="008E6FF3">
        <w:rPr>
          <w:bCs/>
        </w:rPr>
        <w:t>ОГРН____</w:t>
      </w:r>
      <w:r>
        <w:rPr>
          <w:bCs/>
        </w:rPr>
        <w:t>_____</w:t>
      </w:r>
      <w:r w:rsidRPr="008E6FF3">
        <w:rPr>
          <w:bCs/>
        </w:rPr>
        <w:t>______</w:t>
      </w:r>
      <w:r>
        <w:rPr>
          <w:bCs/>
        </w:rPr>
        <w:t>__</w:t>
      </w:r>
      <w:r w:rsidRPr="008E6FF3">
        <w:rPr>
          <w:bCs/>
        </w:rPr>
        <w:t>_____, ИНН</w:t>
      </w:r>
      <w:r>
        <w:t>__</w:t>
      </w:r>
      <w:r w:rsidRPr="008E6FF3">
        <w:t>___</w:t>
      </w:r>
      <w:r>
        <w:t>_</w:t>
      </w:r>
      <w:r w:rsidRPr="008E6FF3">
        <w:t>___</w:t>
      </w:r>
      <w:r>
        <w:t>______________, О</w:t>
      </w:r>
      <w:r w:rsidRPr="008E6FF3">
        <w:rPr>
          <w:bCs/>
        </w:rPr>
        <w:t>КАТО____</w:t>
      </w:r>
      <w:r w:rsidRPr="008E6FF3">
        <w:t xml:space="preserve">______________, </w:t>
      </w:r>
      <w:r w:rsidRPr="008E6FF3">
        <w:rPr>
          <w:bCs/>
        </w:rPr>
        <w:t>ОКПО_</w:t>
      </w:r>
      <w:r w:rsidRPr="008E6FF3">
        <w:t>__________________________, юридический адрес</w:t>
      </w:r>
      <w:r>
        <w:t xml:space="preserve"> </w:t>
      </w:r>
      <w:r w:rsidRPr="008E6FF3">
        <w:t>_______________________________,</w:t>
      </w:r>
    </w:p>
    <w:p w:rsidR="00C82D73" w:rsidRPr="008E6FF3" w:rsidRDefault="00C82D73" w:rsidP="00C82D73">
      <w:pPr>
        <w:tabs>
          <w:tab w:val="left" w:pos="1999"/>
          <w:tab w:val="left" w:pos="2746"/>
          <w:tab w:val="left" w:pos="3369"/>
          <w:tab w:val="left" w:pos="4200"/>
          <w:tab w:val="left" w:pos="5402"/>
          <w:tab w:val="left" w:pos="6233"/>
        </w:tabs>
        <w:spacing w:before="120"/>
        <w:jc w:val="both"/>
      </w:pPr>
      <w:r w:rsidRPr="008E6FF3">
        <w:t>в лице____________________________________________________________________________,</w:t>
      </w:r>
    </w:p>
    <w:p w:rsidR="00C82D73" w:rsidRPr="008E6FF3" w:rsidRDefault="00C82D73" w:rsidP="00C82D73">
      <w:pPr>
        <w:tabs>
          <w:tab w:val="left" w:pos="1999"/>
          <w:tab w:val="left" w:pos="2746"/>
          <w:tab w:val="left" w:pos="3369"/>
          <w:tab w:val="left" w:pos="4200"/>
          <w:tab w:val="left" w:pos="5402"/>
          <w:tab w:val="left" w:pos="6233"/>
        </w:tabs>
        <w:spacing w:before="120"/>
        <w:jc w:val="both"/>
      </w:pPr>
      <w:r w:rsidRPr="008E6FF3">
        <w:t>действующег</w:t>
      </w:r>
      <w:proofErr w:type="gramStart"/>
      <w:r w:rsidRPr="008E6FF3">
        <w:t>о(</w:t>
      </w:r>
      <w:proofErr w:type="gramEnd"/>
      <w:r w:rsidRPr="008E6FF3">
        <w:t>-ей) на основании_____________________________________________________,</w:t>
      </w:r>
    </w:p>
    <w:p w:rsidR="00C82D73" w:rsidRPr="008E6FF3" w:rsidRDefault="00C82D73" w:rsidP="00C82D73">
      <w:pPr>
        <w:tabs>
          <w:tab w:val="left" w:pos="1999"/>
          <w:tab w:val="left" w:pos="2746"/>
          <w:tab w:val="left" w:pos="3369"/>
          <w:tab w:val="left" w:pos="4200"/>
          <w:tab w:val="left" w:pos="5402"/>
          <w:tab w:val="left" w:pos="6233"/>
        </w:tabs>
        <w:spacing w:before="120"/>
        <w:jc w:val="both"/>
        <w:rPr>
          <w:i/>
        </w:rPr>
      </w:pPr>
      <w:r w:rsidRPr="008E6FF3">
        <w:t xml:space="preserve">(далее – </w:t>
      </w:r>
      <w:r w:rsidRPr="008E6FF3">
        <w:rPr>
          <w:b/>
        </w:rPr>
        <w:t>Клиент</w:t>
      </w:r>
      <w:r w:rsidRPr="008E6FF3">
        <w:t>) уполномочивает_</w:t>
      </w:r>
      <w:r w:rsidRPr="008E6FF3">
        <w:rPr>
          <w:i/>
        </w:rPr>
        <w:t>____________________________________________________</w:t>
      </w:r>
    </w:p>
    <w:p w:rsidR="00C82D73" w:rsidRPr="008E6FF3" w:rsidRDefault="00C82D73" w:rsidP="00C82D73">
      <w:pPr>
        <w:ind w:left="2124" w:firstLine="708"/>
        <w:jc w:val="center"/>
        <w:rPr>
          <w:i/>
          <w:sz w:val="16"/>
          <w:szCs w:val="16"/>
        </w:rPr>
      </w:pPr>
      <w:r>
        <w:rPr>
          <w:i/>
          <w:sz w:val="16"/>
          <w:szCs w:val="16"/>
        </w:rPr>
        <w:t>(</w:t>
      </w:r>
      <w:r w:rsidRPr="008E6FF3">
        <w:rPr>
          <w:i/>
          <w:sz w:val="16"/>
          <w:szCs w:val="16"/>
        </w:rPr>
        <w:t>Ф.И.О. поверенного полностью</w:t>
      </w:r>
      <w:r>
        <w:rPr>
          <w:i/>
          <w:sz w:val="16"/>
          <w:szCs w:val="16"/>
        </w:rPr>
        <w:t>)</w:t>
      </w:r>
    </w:p>
    <w:p w:rsidR="00C82D73" w:rsidRPr="008E6FF3" w:rsidRDefault="00C82D73" w:rsidP="00C82D73">
      <w:pPr>
        <w:tabs>
          <w:tab w:val="left" w:pos="1999"/>
          <w:tab w:val="left" w:pos="2746"/>
          <w:tab w:val="left" w:pos="3369"/>
          <w:tab w:val="left" w:pos="4200"/>
          <w:tab w:val="left" w:pos="5402"/>
          <w:tab w:val="left" w:pos="6233"/>
        </w:tabs>
        <w:jc w:val="both"/>
      </w:pPr>
      <w:r w:rsidRPr="008E6FF3">
        <w:rPr>
          <w:bCs/>
        </w:rPr>
        <w:t xml:space="preserve">паспорт: </w:t>
      </w:r>
      <w:r w:rsidRPr="008E6FF3">
        <w:t>серия ____</w:t>
      </w:r>
      <w:r>
        <w:t>____ номер_______________ выдан__</w:t>
      </w:r>
      <w:r w:rsidRPr="008E6FF3">
        <w:t>________________________________,</w:t>
      </w:r>
    </w:p>
    <w:p w:rsidR="00C82D73" w:rsidRPr="008E6FF3" w:rsidRDefault="00C82D73" w:rsidP="00C82D73">
      <w:pPr>
        <w:tabs>
          <w:tab w:val="left" w:pos="1999"/>
          <w:tab w:val="left" w:pos="2746"/>
          <w:tab w:val="left" w:pos="3369"/>
          <w:tab w:val="left" w:pos="4200"/>
          <w:tab w:val="left" w:pos="5402"/>
          <w:tab w:val="left" w:pos="6233"/>
        </w:tabs>
        <w:spacing w:before="120"/>
        <w:jc w:val="both"/>
      </w:pPr>
      <w:proofErr w:type="gramStart"/>
      <w:r>
        <w:t>зарегистрирован</w:t>
      </w:r>
      <w:proofErr w:type="gramEnd"/>
      <w:r>
        <w:t xml:space="preserve"> (</w:t>
      </w:r>
      <w:r w:rsidRPr="008E6FF3">
        <w:t>а</w:t>
      </w:r>
      <w:r>
        <w:t>)</w:t>
      </w:r>
      <w:r w:rsidRPr="008E6FF3">
        <w:t xml:space="preserve"> по адресу</w:t>
      </w:r>
      <w:r>
        <w:t xml:space="preserve">  </w:t>
      </w:r>
      <w:r w:rsidRPr="008E6FF3">
        <w:t>_______________________________________________________,</w:t>
      </w:r>
    </w:p>
    <w:p w:rsidR="00C82D73" w:rsidRPr="00992775" w:rsidRDefault="00C82D73" w:rsidP="00C82D73">
      <w:pPr>
        <w:pStyle w:val="af0"/>
        <w:tabs>
          <w:tab w:val="left" w:pos="0"/>
        </w:tabs>
        <w:rPr>
          <w:sz w:val="24"/>
          <w:szCs w:val="24"/>
        </w:rPr>
      </w:pPr>
      <w:r w:rsidRPr="00992775">
        <w:rPr>
          <w:sz w:val="24"/>
          <w:szCs w:val="24"/>
        </w:rPr>
        <w:t xml:space="preserve">совершать следующие действия от имени </w:t>
      </w:r>
      <w:r w:rsidRPr="00992775">
        <w:rPr>
          <w:b/>
          <w:sz w:val="24"/>
          <w:szCs w:val="24"/>
        </w:rPr>
        <w:t>Клиента</w:t>
      </w:r>
      <w:r w:rsidRPr="00992775">
        <w:rPr>
          <w:sz w:val="24"/>
          <w:szCs w:val="24"/>
        </w:rPr>
        <w:t>, предусмотренные</w:t>
      </w:r>
      <w:r>
        <w:rPr>
          <w:sz w:val="24"/>
          <w:szCs w:val="24"/>
        </w:rPr>
        <w:t xml:space="preserve"> Регламентом оказания </w:t>
      </w:r>
      <w:r w:rsidR="00BD0920">
        <w:rPr>
          <w:sz w:val="24"/>
          <w:szCs w:val="24"/>
        </w:rPr>
        <w:t>услуг на рынке ценных бумаг АКБ «СЛАВИЯ</w:t>
      </w:r>
      <w:r>
        <w:rPr>
          <w:sz w:val="24"/>
          <w:szCs w:val="24"/>
        </w:rPr>
        <w:t xml:space="preserve">» </w:t>
      </w:r>
      <w:r w:rsidR="00BD0920">
        <w:rPr>
          <w:sz w:val="24"/>
          <w:szCs w:val="24"/>
        </w:rPr>
        <w:t xml:space="preserve">(ЗАО) </w:t>
      </w:r>
      <w:r>
        <w:rPr>
          <w:sz w:val="24"/>
          <w:szCs w:val="24"/>
        </w:rPr>
        <w:t xml:space="preserve">(далее – Регламент): </w:t>
      </w:r>
      <w:r w:rsidRPr="00992775">
        <w:rPr>
          <w:sz w:val="24"/>
          <w:szCs w:val="24"/>
        </w:rPr>
        <w:t xml:space="preserve"> </w:t>
      </w:r>
    </w:p>
    <w:p w:rsidR="00C82D73"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sidRPr="00992775">
        <w:rPr>
          <w:sz w:val="24"/>
          <w:szCs w:val="24"/>
        </w:rPr>
        <w:t xml:space="preserve">Подавать </w:t>
      </w:r>
      <w:r w:rsidR="00BD0920">
        <w:rPr>
          <w:sz w:val="24"/>
          <w:szCs w:val="24"/>
        </w:rPr>
        <w:t>в АКБ «СЛАВИЯ</w:t>
      </w:r>
      <w:r>
        <w:rPr>
          <w:sz w:val="24"/>
          <w:szCs w:val="24"/>
        </w:rPr>
        <w:t>»</w:t>
      </w:r>
      <w:r w:rsidR="00BD0920">
        <w:rPr>
          <w:sz w:val="24"/>
          <w:szCs w:val="24"/>
        </w:rPr>
        <w:t xml:space="preserve"> (ЗАО)</w:t>
      </w:r>
      <w:r>
        <w:rPr>
          <w:sz w:val="24"/>
          <w:szCs w:val="24"/>
        </w:rPr>
        <w:t xml:space="preserve"> (далее – </w:t>
      </w:r>
      <w:r w:rsidRPr="003B21AF">
        <w:rPr>
          <w:b/>
          <w:sz w:val="24"/>
          <w:szCs w:val="24"/>
        </w:rPr>
        <w:t>Брокер</w:t>
      </w:r>
      <w:r>
        <w:rPr>
          <w:sz w:val="24"/>
          <w:szCs w:val="24"/>
        </w:rPr>
        <w:t xml:space="preserve">) </w:t>
      </w:r>
      <w:r w:rsidRPr="00992775">
        <w:rPr>
          <w:sz w:val="24"/>
          <w:szCs w:val="24"/>
        </w:rPr>
        <w:t xml:space="preserve">от имени </w:t>
      </w:r>
      <w:r w:rsidRPr="003B21AF">
        <w:rPr>
          <w:b/>
          <w:sz w:val="24"/>
          <w:szCs w:val="24"/>
        </w:rPr>
        <w:t>Клиента</w:t>
      </w:r>
      <w:r w:rsidRPr="00992775">
        <w:rPr>
          <w:sz w:val="24"/>
          <w:szCs w:val="24"/>
        </w:rPr>
        <w:t xml:space="preserve"> Поручения на </w:t>
      </w:r>
      <w:r>
        <w:rPr>
          <w:sz w:val="24"/>
          <w:szCs w:val="24"/>
        </w:rPr>
        <w:t xml:space="preserve">заключение </w:t>
      </w:r>
      <w:r w:rsidRPr="00992775">
        <w:rPr>
          <w:sz w:val="24"/>
          <w:szCs w:val="24"/>
        </w:rPr>
        <w:t>сдел</w:t>
      </w:r>
      <w:r>
        <w:rPr>
          <w:sz w:val="24"/>
          <w:szCs w:val="24"/>
        </w:rPr>
        <w:t>о</w:t>
      </w:r>
      <w:r w:rsidRPr="00992775">
        <w:rPr>
          <w:sz w:val="24"/>
          <w:szCs w:val="24"/>
        </w:rPr>
        <w:t>к</w:t>
      </w:r>
      <w:r>
        <w:rPr>
          <w:sz w:val="24"/>
          <w:szCs w:val="24"/>
        </w:rPr>
        <w:t xml:space="preserve"> с ценными бумагами.</w:t>
      </w:r>
    </w:p>
    <w:p w:rsidR="00C82D73"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Pr>
          <w:sz w:val="24"/>
          <w:szCs w:val="24"/>
        </w:rPr>
        <w:t xml:space="preserve">Получать от </w:t>
      </w:r>
      <w:r w:rsidRPr="003B21AF">
        <w:rPr>
          <w:b/>
          <w:sz w:val="24"/>
          <w:szCs w:val="24"/>
        </w:rPr>
        <w:t>Брокера</w:t>
      </w:r>
      <w:r>
        <w:rPr>
          <w:sz w:val="24"/>
          <w:szCs w:val="24"/>
        </w:rPr>
        <w:t xml:space="preserve"> специальные пароли (включая Уникальный идентификационный код </w:t>
      </w:r>
      <w:r w:rsidRPr="003B21AF">
        <w:rPr>
          <w:b/>
          <w:sz w:val="24"/>
          <w:szCs w:val="24"/>
        </w:rPr>
        <w:t>Клиента</w:t>
      </w:r>
      <w:r w:rsidRPr="00A76D06">
        <w:rPr>
          <w:sz w:val="24"/>
          <w:szCs w:val="24"/>
        </w:rPr>
        <w:t>)</w:t>
      </w:r>
      <w:r>
        <w:rPr>
          <w:sz w:val="24"/>
          <w:szCs w:val="24"/>
        </w:rPr>
        <w:t xml:space="preserve">, </w:t>
      </w:r>
      <w:r w:rsidRPr="00A94F2A">
        <w:rPr>
          <w:sz w:val="24"/>
          <w:szCs w:val="24"/>
        </w:rPr>
        <w:t>ключи электронно-цифровой подписи (ЭЦП), техническую докум</w:t>
      </w:r>
      <w:r>
        <w:rPr>
          <w:sz w:val="24"/>
          <w:szCs w:val="24"/>
        </w:rPr>
        <w:t xml:space="preserve">ентацию и средства программного обеспечения для </w:t>
      </w:r>
      <w:r w:rsidRPr="00A94F2A">
        <w:rPr>
          <w:sz w:val="24"/>
          <w:szCs w:val="24"/>
        </w:rPr>
        <w:t xml:space="preserve">обмена </w:t>
      </w:r>
      <w:r>
        <w:rPr>
          <w:sz w:val="24"/>
          <w:szCs w:val="24"/>
        </w:rPr>
        <w:t>С</w:t>
      </w:r>
      <w:r w:rsidRPr="00A94F2A">
        <w:rPr>
          <w:sz w:val="24"/>
          <w:szCs w:val="24"/>
        </w:rPr>
        <w:t xml:space="preserve">ообщениями </w:t>
      </w:r>
      <w:r w:rsidRPr="00A94F2A">
        <w:rPr>
          <w:b/>
          <w:sz w:val="24"/>
          <w:szCs w:val="24"/>
        </w:rPr>
        <w:t>Клиента</w:t>
      </w:r>
      <w:r w:rsidRPr="00A94F2A">
        <w:rPr>
          <w:sz w:val="24"/>
          <w:szCs w:val="24"/>
        </w:rPr>
        <w:t xml:space="preserve"> </w:t>
      </w:r>
      <w:r>
        <w:rPr>
          <w:sz w:val="24"/>
          <w:szCs w:val="24"/>
        </w:rPr>
        <w:t>с</w:t>
      </w:r>
      <w:r w:rsidRPr="00A94F2A">
        <w:rPr>
          <w:sz w:val="24"/>
          <w:szCs w:val="24"/>
        </w:rPr>
        <w:t xml:space="preserve"> </w:t>
      </w:r>
      <w:r w:rsidRPr="00A94F2A">
        <w:rPr>
          <w:b/>
          <w:sz w:val="24"/>
          <w:szCs w:val="24"/>
        </w:rPr>
        <w:t>Брокер</w:t>
      </w:r>
      <w:r>
        <w:rPr>
          <w:b/>
          <w:sz w:val="24"/>
          <w:szCs w:val="24"/>
        </w:rPr>
        <w:t>ом</w:t>
      </w:r>
      <w:r>
        <w:rPr>
          <w:sz w:val="24"/>
          <w:szCs w:val="24"/>
        </w:rPr>
        <w:t xml:space="preserve"> в соответствии с Регламентом.</w:t>
      </w:r>
    </w:p>
    <w:p w:rsidR="00C82D73"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Pr>
          <w:sz w:val="24"/>
          <w:szCs w:val="24"/>
        </w:rPr>
        <w:t xml:space="preserve">Подавать </w:t>
      </w:r>
      <w:r w:rsidRPr="003B21AF">
        <w:rPr>
          <w:b/>
          <w:sz w:val="24"/>
          <w:szCs w:val="24"/>
        </w:rPr>
        <w:t>Брокеру</w:t>
      </w:r>
      <w:r>
        <w:rPr>
          <w:sz w:val="24"/>
          <w:szCs w:val="24"/>
        </w:rPr>
        <w:t xml:space="preserve"> от имени </w:t>
      </w:r>
      <w:r w:rsidRPr="003B21AF">
        <w:rPr>
          <w:b/>
          <w:sz w:val="24"/>
          <w:szCs w:val="24"/>
        </w:rPr>
        <w:t>Клиента</w:t>
      </w:r>
      <w:r>
        <w:rPr>
          <w:sz w:val="24"/>
          <w:szCs w:val="24"/>
        </w:rPr>
        <w:t xml:space="preserve"> Поручения на отзыв и/или перевод денежных сре</w:t>
      </w:r>
      <w:proofErr w:type="gramStart"/>
      <w:r>
        <w:rPr>
          <w:sz w:val="24"/>
          <w:szCs w:val="24"/>
        </w:rPr>
        <w:t>дств с Бр</w:t>
      </w:r>
      <w:proofErr w:type="gramEnd"/>
      <w:r>
        <w:rPr>
          <w:sz w:val="24"/>
          <w:szCs w:val="24"/>
        </w:rPr>
        <w:t xml:space="preserve">окерского счета, открытого для учета денежных средств </w:t>
      </w:r>
      <w:r w:rsidRPr="003B21AF">
        <w:rPr>
          <w:b/>
          <w:sz w:val="24"/>
          <w:szCs w:val="24"/>
        </w:rPr>
        <w:t>Клиента</w:t>
      </w:r>
      <w:r>
        <w:rPr>
          <w:sz w:val="24"/>
          <w:szCs w:val="24"/>
        </w:rPr>
        <w:t>.</w:t>
      </w:r>
    </w:p>
    <w:p w:rsidR="00C82D73"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Pr>
          <w:sz w:val="24"/>
          <w:szCs w:val="24"/>
        </w:rPr>
        <w:t xml:space="preserve">Подавать </w:t>
      </w:r>
      <w:r w:rsidRPr="00A76D06">
        <w:rPr>
          <w:b/>
          <w:sz w:val="24"/>
          <w:szCs w:val="24"/>
        </w:rPr>
        <w:t xml:space="preserve">Брокеру </w:t>
      </w:r>
      <w:r>
        <w:rPr>
          <w:sz w:val="24"/>
          <w:szCs w:val="24"/>
        </w:rPr>
        <w:t xml:space="preserve">от имени </w:t>
      </w:r>
      <w:r w:rsidRPr="00A76D06">
        <w:rPr>
          <w:b/>
          <w:sz w:val="24"/>
          <w:szCs w:val="24"/>
        </w:rPr>
        <w:t>Клиента</w:t>
      </w:r>
      <w:r>
        <w:rPr>
          <w:sz w:val="24"/>
          <w:szCs w:val="24"/>
        </w:rPr>
        <w:t xml:space="preserve"> поручения на совершение операций по Счету депо </w:t>
      </w:r>
      <w:r w:rsidRPr="003F1EC1">
        <w:rPr>
          <w:b/>
          <w:sz w:val="24"/>
          <w:szCs w:val="24"/>
        </w:rPr>
        <w:t>Клиента</w:t>
      </w:r>
      <w:r>
        <w:rPr>
          <w:sz w:val="24"/>
          <w:szCs w:val="24"/>
        </w:rPr>
        <w:t xml:space="preserve">, в отношении которых </w:t>
      </w:r>
      <w:r w:rsidRPr="00A76D06">
        <w:rPr>
          <w:b/>
          <w:sz w:val="24"/>
          <w:szCs w:val="24"/>
        </w:rPr>
        <w:t>Брокер</w:t>
      </w:r>
      <w:r>
        <w:rPr>
          <w:sz w:val="24"/>
          <w:szCs w:val="24"/>
        </w:rPr>
        <w:t xml:space="preserve"> выполняет функции Оператора Счета депо, том числе:</w:t>
      </w:r>
    </w:p>
    <w:p w:rsidR="00C82D73" w:rsidRPr="003F1EC1" w:rsidRDefault="00C82D73" w:rsidP="008E3E12">
      <w:pPr>
        <w:pStyle w:val="212"/>
        <w:numPr>
          <w:ilvl w:val="0"/>
          <w:numId w:val="20"/>
        </w:numPr>
        <w:tabs>
          <w:tab w:val="clear" w:pos="1440"/>
          <w:tab w:val="num" w:pos="1080"/>
        </w:tabs>
        <w:ind w:left="0" w:firstLine="720"/>
        <w:rPr>
          <w:rFonts w:ascii="Times New Roman" w:hAnsi="Times New Roman"/>
          <w:b w:val="0"/>
          <w:bCs/>
          <w:sz w:val="24"/>
          <w:szCs w:val="24"/>
          <w:u w:val="none"/>
        </w:rPr>
      </w:pPr>
      <w:r w:rsidRPr="003F1EC1">
        <w:rPr>
          <w:rFonts w:ascii="Times New Roman" w:hAnsi="Times New Roman"/>
          <w:b w:val="0"/>
          <w:bCs/>
          <w:sz w:val="24"/>
          <w:szCs w:val="24"/>
          <w:u w:val="none"/>
        </w:rPr>
        <w:t xml:space="preserve">поручения на открытие </w:t>
      </w:r>
      <w:r>
        <w:rPr>
          <w:rFonts w:ascii="Times New Roman" w:hAnsi="Times New Roman"/>
          <w:b w:val="0"/>
          <w:bCs/>
          <w:sz w:val="24"/>
          <w:szCs w:val="24"/>
          <w:u w:val="none"/>
        </w:rPr>
        <w:t xml:space="preserve">и закрытие Счета </w:t>
      </w:r>
      <w:r w:rsidRPr="003F1EC1">
        <w:rPr>
          <w:rFonts w:ascii="Times New Roman" w:hAnsi="Times New Roman"/>
          <w:b w:val="0"/>
          <w:bCs/>
          <w:sz w:val="24"/>
          <w:szCs w:val="24"/>
          <w:u w:val="none"/>
        </w:rPr>
        <w:t xml:space="preserve">депо, </w:t>
      </w:r>
      <w:r>
        <w:rPr>
          <w:rFonts w:ascii="Times New Roman" w:hAnsi="Times New Roman"/>
          <w:b w:val="0"/>
          <w:bCs/>
          <w:sz w:val="24"/>
          <w:szCs w:val="24"/>
          <w:u w:val="none"/>
        </w:rPr>
        <w:t xml:space="preserve">поручения на </w:t>
      </w:r>
      <w:r w:rsidRPr="003F1EC1">
        <w:rPr>
          <w:rFonts w:ascii="Times New Roman" w:hAnsi="Times New Roman"/>
          <w:b w:val="0"/>
          <w:bCs/>
          <w:sz w:val="24"/>
          <w:szCs w:val="24"/>
          <w:u w:val="none"/>
        </w:rPr>
        <w:t xml:space="preserve">изменение </w:t>
      </w:r>
      <w:r>
        <w:rPr>
          <w:rFonts w:ascii="Times New Roman" w:hAnsi="Times New Roman"/>
          <w:b w:val="0"/>
          <w:bCs/>
          <w:sz w:val="24"/>
          <w:szCs w:val="24"/>
          <w:u w:val="none"/>
        </w:rPr>
        <w:t>анкетных данных</w:t>
      </w:r>
      <w:r w:rsidRPr="003F1EC1">
        <w:rPr>
          <w:rFonts w:ascii="Times New Roman" w:hAnsi="Times New Roman"/>
          <w:b w:val="0"/>
          <w:bCs/>
          <w:sz w:val="24"/>
          <w:szCs w:val="24"/>
          <w:u w:val="none"/>
        </w:rPr>
        <w:t>;</w:t>
      </w:r>
    </w:p>
    <w:p w:rsidR="00C82D73" w:rsidRPr="003F1EC1" w:rsidRDefault="00C82D73" w:rsidP="008E3E12">
      <w:pPr>
        <w:pStyle w:val="212"/>
        <w:numPr>
          <w:ilvl w:val="0"/>
          <w:numId w:val="20"/>
        </w:numPr>
        <w:tabs>
          <w:tab w:val="clear" w:pos="1440"/>
          <w:tab w:val="num" w:pos="1080"/>
        </w:tabs>
        <w:ind w:left="0" w:firstLine="720"/>
        <w:rPr>
          <w:rFonts w:ascii="Times New Roman" w:hAnsi="Times New Roman"/>
          <w:b w:val="0"/>
          <w:bCs/>
          <w:sz w:val="24"/>
          <w:szCs w:val="24"/>
          <w:u w:val="none"/>
        </w:rPr>
      </w:pPr>
      <w:r w:rsidRPr="003F1EC1">
        <w:rPr>
          <w:rFonts w:ascii="Times New Roman" w:hAnsi="Times New Roman"/>
          <w:b w:val="0"/>
          <w:bCs/>
          <w:sz w:val="24"/>
          <w:szCs w:val="24"/>
          <w:u w:val="none"/>
        </w:rPr>
        <w:t xml:space="preserve">поручения на инвентарные операции (операции связанные с изменением остатка по </w:t>
      </w:r>
      <w:r>
        <w:rPr>
          <w:rFonts w:ascii="Times New Roman" w:hAnsi="Times New Roman"/>
          <w:b w:val="0"/>
          <w:bCs/>
          <w:sz w:val="24"/>
          <w:szCs w:val="24"/>
          <w:u w:val="none"/>
        </w:rPr>
        <w:t>С</w:t>
      </w:r>
      <w:r w:rsidRPr="003F1EC1">
        <w:rPr>
          <w:rFonts w:ascii="Times New Roman" w:hAnsi="Times New Roman"/>
          <w:b w:val="0"/>
          <w:bCs/>
          <w:sz w:val="24"/>
          <w:szCs w:val="24"/>
          <w:u w:val="none"/>
        </w:rPr>
        <w:t>чету</w:t>
      </w:r>
      <w:r>
        <w:rPr>
          <w:rFonts w:ascii="Times New Roman" w:hAnsi="Times New Roman"/>
          <w:b w:val="0"/>
          <w:bCs/>
          <w:sz w:val="24"/>
          <w:szCs w:val="24"/>
          <w:u w:val="none"/>
        </w:rPr>
        <w:t xml:space="preserve"> депо</w:t>
      </w:r>
      <w:r w:rsidRPr="003F1EC1">
        <w:rPr>
          <w:rFonts w:ascii="Times New Roman" w:hAnsi="Times New Roman"/>
          <w:b w:val="0"/>
          <w:bCs/>
          <w:sz w:val="24"/>
          <w:szCs w:val="24"/>
          <w:u w:val="none"/>
        </w:rPr>
        <w:t xml:space="preserve">); </w:t>
      </w:r>
    </w:p>
    <w:p w:rsidR="00C82D73" w:rsidRPr="003F1EC1" w:rsidRDefault="00C82D73" w:rsidP="008E3E12">
      <w:pPr>
        <w:pStyle w:val="212"/>
        <w:numPr>
          <w:ilvl w:val="0"/>
          <w:numId w:val="20"/>
        </w:numPr>
        <w:tabs>
          <w:tab w:val="clear" w:pos="1440"/>
          <w:tab w:val="num" w:pos="1080"/>
        </w:tabs>
        <w:ind w:left="0" w:firstLine="720"/>
        <w:rPr>
          <w:rFonts w:ascii="Times New Roman" w:hAnsi="Times New Roman"/>
          <w:b w:val="0"/>
          <w:bCs/>
          <w:sz w:val="24"/>
          <w:szCs w:val="24"/>
          <w:u w:val="none"/>
        </w:rPr>
      </w:pPr>
      <w:r w:rsidRPr="003F1EC1">
        <w:rPr>
          <w:rFonts w:ascii="Times New Roman" w:hAnsi="Times New Roman"/>
          <w:b w:val="0"/>
          <w:bCs/>
          <w:sz w:val="24"/>
          <w:szCs w:val="24"/>
          <w:u w:val="none"/>
        </w:rPr>
        <w:t>информационные запросы и любые прочие операции.</w:t>
      </w:r>
    </w:p>
    <w:p w:rsidR="00C82D73" w:rsidRPr="00992775"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sidRPr="00992775">
        <w:rPr>
          <w:sz w:val="24"/>
          <w:szCs w:val="24"/>
        </w:rPr>
        <w:t xml:space="preserve">Подписывать за </w:t>
      </w:r>
      <w:r w:rsidRPr="003F1EC1">
        <w:rPr>
          <w:b/>
          <w:sz w:val="24"/>
          <w:szCs w:val="24"/>
        </w:rPr>
        <w:t>Клиента</w:t>
      </w:r>
      <w:r w:rsidRPr="00992775">
        <w:rPr>
          <w:sz w:val="24"/>
          <w:szCs w:val="24"/>
        </w:rPr>
        <w:t xml:space="preserve"> документы и Сообщения</w:t>
      </w:r>
      <w:r>
        <w:rPr>
          <w:sz w:val="24"/>
          <w:szCs w:val="24"/>
        </w:rPr>
        <w:t xml:space="preserve">, </w:t>
      </w:r>
      <w:r w:rsidRPr="00992775">
        <w:rPr>
          <w:sz w:val="24"/>
          <w:szCs w:val="24"/>
        </w:rPr>
        <w:t xml:space="preserve">направляемые от имени </w:t>
      </w:r>
      <w:r w:rsidRPr="003F1EC1">
        <w:rPr>
          <w:b/>
          <w:sz w:val="24"/>
          <w:szCs w:val="24"/>
        </w:rPr>
        <w:t>Клиента</w:t>
      </w:r>
      <w:r w:rsidRPr="00992775">
        <w:rPr>
          <w:sz w:val="24"/>
          <w:szCs w:val="24"/>
        </w:rPr>
        <w:t xml:space="preserve"> в адрес </w:t>
      </w:r>
      <w:r w:rsidRPr="003F1EC1">
        <w:rPr>
          <w:b/>
          <w:sz w:val="24"/>
          <w:szCs w:val="24"/>
        </w:rPr>
        <w:t>Брокера</w:t>
      </w:r>
      <w:r>
        <w:rPr>
          <w:sz w:val="24"/>
          <w:szCs w:val="24"/>
        </w:rPr>
        <w:t>.</w:t>
      </w:r>
    </w:p>
    <w:p w:rsidR="00C82D73"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sidRPr="00992775">
        <w:rPr>
          <w:sz w:val="24"/>
          <w:szCs w:val="24"/>
        </w:rPr>
        <w:t xml:space="preserve">Получать отчеты о </w:t>
      </w:r>
      <w:r>
        <w:rPr>
          <w:sz w:val="24"/>
          <w:szCs w:val="24"/>
        </w:rPr>
        <w:t>С</w:t>
      </w:r>
      <w:r w:rsidRPr="00992775">
        <w:rPr>
          <w:sz w:val="24"/>
          <w:szCs w:val="24"/>
        </w:rPr>
        <w:t>делках</w:t>
      </w:r>
      <w:r>
        <w:rPr>
          <w:sz w:val="24"/>
          <w:szCs w:val="24"/>
        </w:rPr>
        <w:t xml:space="preserve"> и операциях </w:t>
      </w:r>
      <w:r w:rsidRPr="00992775">
        <w:rPr>
          <w:sz w:val="24"/>
          <w:szCs w:val="24"/>
        </w:rPr>
        <w:t xml:space="preserve">с </w:t>
      </w:r>
      <w:r>
        <w:rPr>
          <w:sz w:val="24"/>
          <w:szCs w:val="24"/>
        </w:rPr>
        <w:t>ц</w:t>
      </w:r>
      <w:r w:rsidRPr="00992775">
        <w:rPr>
          <w:sz w:val="24"/>
          <w:szCs w:val="24"/>
        </w:rPr>
        <w:t>енными бумагами</w:t>
      </w:r>
      <w:r>
        <w:rPr>
          <w:sz w:val="24"/>
          <w:szCs w:val="24"/>
        </w:rPr>
        <w:t xml:space="preserve"> </w:t>
      </w:r>
      <w:r w:rsidRPr="003F1EC1">
        <w:rPr>
          <w:b/>
          <w:sz w:val="24"/>
          <w:szCs w:val="24"/>
        </w:rPr>
        <w:t>Клиента</w:t>
      </w:r>
      <w:r>
        <w:rPr>
          <w:sz w:val="24"/>
          <w:szCs w:val="24"/>
        </w:rPr>
        <w:t xml:space="preserve"> в соответствии с Регламентом</w:t>
      </w:r>
      <w:r w:rsidRPr="00992775">
        <w:rPr>
          <w:sz w:val="24"/>
          <w:szCs w:val="24"/>
        </w:rPr>
        <w:t>.</w:t>
      </w:r>
    </w:p>
    <w:p w:rsidR="00C82D73" w:rsidRPr="00992775"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Pr>
          <w:sz w:val="24"/>
          <w:szCs w:val="24"/>
        </w:rPr>
        <w:t xml:space="preserve">Получать выписки по </w:t>
      </w:r>
      <w:r w:rsidRPr="005242B4">
        <w:rPr>
          <w:sz w:val="24"/>
          <w:szCs w:val="24"/>
        </w:rPr>
        <w:t xml:space="preserve">Счету депо </w:t>
      </w:r>
      <w:r w:rsidRPr="005242B4">
        <w:rPr>
          <w:b/>
          <w:sz w:val="24"/>
          <w:szCs w:val="24"/>
        </w:rPr>
        <w:t>Клиента</w:t>
      </w:r>
      <w:r w:rsidRPr="005242B4">
        <w:rPr>
          <w:sz w:val="24"/>
          <w:szCs w:val="24"/>
        </w:rPr>
        <w:t xml:space="preserve">, отчеты о проведенных </w:t>
      </w:r>
      <w:r>
        <w:rPr>
          <w:sz w:val="24"/>
          <w:szCs w:val="24"/>
        </w:rPr>
        <w:t xml:space="preserve">депозитарных </w:t>
      </w:r>
      <w:r w:rsidRPr="005242B4">
        <w:rPr>
          <w:sz w:val="24"/>
          <w:szCs w:val="24"/>
        </w:rPr>
        <w:t xml:space="preserve">операциях и иные документы, связанные с обслуживанием Счета депо </w:t>
      </w:r>
      <w:r w:rsidRPr="005242B4">
        <w:rPr>
          <w:b/>
          <w:sz w:val="24"/>
          <w:szCs w:val="24"/>
        </w:rPr>
        <w:t>Клиента</w:t>
      </w:r>
      <w:r>
        <w:rPr>
          <w:sz w:val="24"/>
          <w:szCs w:val="24"/>
        </w:rPr>
        <w:t xml:space="preserve">, в отношении которого </w:t>
      </w:r>
      <w:r w:rsidRPr="005242B4">
        <w:rPr>
          <w:b/>
          <w:sz w:val="24"/>
          <w:szCs w:val="24"/>
        </w:rPr>
        <w:t>Клиент</w:t>
      </w:r>
      <w:r>
        <w:rPr>
          <w:sz w:val="24"/>
          <w:szCs w:val="24"/>
        </w:rPr>
        <w:t xml:space="preserve"> предоставил </w:t>
      </w:r>
      <w:r w:rsidRPr="005242B4">
        <w:rPr>
          <w:b/>
          <w:sz w:val="24"/>
          <w:szCs w:val="24"/>
        </w:rPr>
        <w:t xml:space="preserve">Брокеру </w:t>
      </w:r>
      <w:r>
        <w:rPr>
          <w:sz w:val="24"/>
          <w:szCs w:val="24"/>
        </w:rPr>
        <w:t>полномочия Оператора Счета депо.</w:t>
      </w:r>
    </w:p>
    <w:p w:rsidR="00C82D73" w:rsidRPr="00992775" w:rsidRDefault="00C82D73" w:rsidP="008E3E12">
      <w:pPr>
        <w:pStyle w:val="af0"/>
        <w:keepLines/>
        <w:numPr>
          <w:ilvl w:val="0"/>
          <w:numId w:val="20"/>
        </w:numPr>
        <w:tabs>
          <w:tab w:val="clear" w:pos="1440"/>
          <w:tab w:val="num" w:pos="1080"/>
        </w:tabs>
        <w:suppressAutoHyphens/>
        <w:spacing w:before="120" w:after="0"/>
        <w:ind w:left="0" w:firstLine="720"/>
        <w:jc w:val="both"/>
        <w:rPr>
          <w:sz w:val="24"/>
          <w:szCs w:val="24"/>
        </w:rPr>
      </w:pPr>
      <w:r>
        <w:rPr>
          <w:sz w:val="24"/>
          <w:szCs w:val="24"/>
        </w:rPr>
        <w:t>Передавать и п</w:t>
      </w:r>
      <w:r w:rsidRPr="00992775">
        <w:rPr>
          <w:sz w:val="24"/>
          <w:szCs w:val="24"/>
        </w:rPr>
        <w:t xml:space="preserve">олучать от </w:t>
      </w:r>
      <w:r w:rsidRPr="005242B4">
        <w:rPr>
          <w:b/>
          <w:sz w:val="24"/>
          <w:szCs w:val="24"/>
        </w:rPr>
        <w:t>Брокера</w:t>
      </w:r>
      <w:r w:rsidRPr="00992775">
        <w:rPr>
          <w:sz w:val="24"/>
          <w:szCs w:val="24"/>
        </w:rPr>
        <w:t xml:space="preserve"> любые Сообщения и документы</w:t>
      </w:r>
      <w:r>
        <w:rPr>
          <w:sz w:val="24"/>
          <w:szCs w:val="24"/>
        </w:rPr>
        <w:t>,</w:t>
      </w:r>
      <w:r w:rsidRPr="005242B4">
        <w:rPr>
          <w:sz w:val="24"/>
          <w:szCs w:val="24"/>
        </w:rPr>
        <w:t xml:space="preserve"> </w:t>
      </w:r>
      <w:r>
        <w:rPr>
          <w:sz w:val="24"/>
          <w:szCs w:val="24"/>
        </w:rPr>
        <w:t>составленные в письменном виде и подписанные уполномоченным представителем Клиента, связанные с обслуживанием на рынке ценных бумаг</w:t>
      </w:r>
      <w:r w:rsidRPr="00992775">
        <w:rPr>
          <w:sz w:val="24"/>
          <w:szCs w:val="24"/>
        </w:rPr>
        <w:t xml:space="preserve"> </w:t>
      </w:r>
      <w:r>
        <w:rPr>
          <w:sz w:val="24"/>
          <w:szCs w:val="24"/>
        </w:rPr>
        <w:t xml:space="preserve">в </w:t>
      </w:r>
      <w:r w:rsidRPr="00992775">
        <w:rPr>
          <w:sz w:val="24"/>
          <w:szCs w:val="24"/>
        </w:rPr>
        <w:t xml:space="preserve">рамках </w:t>
      </w:r>
      <w:r>
        <w:rPr>
          <w:sz w:val="24"/>
          <w:szCs w:val="24"/>
        </w:rPr>
        <w:t>Регламента.</w:t>
      </w:r>
    </w:p>
    <w:p w:rsidR="00C82D73" w:rsidRDefault="00C82D73" w:rsidP="00C82D73">
      <w:pPr>
        <w:pStyle w:val="210"/>
        <w:ind w:firstLine="720"/>
      </w:pPr>
    </w:p>
    <w:p w:rsidR="00C82D73" w:rsidRDefault="00C82D73" w:rsidP="00C82D73">
      <w:pPr>
        <w:pStyle w:val="210"/>
        <w:ind w:firstLine="720"/>
        <w:rPr>
          <w:color w:val="000000"/>
          <w:szCs w:val="24"/>
        </w:rPr>
      </w:pPr>
      <w:r>
        <w:rPr>
          <w:color w:val="000000"/>
          <w:szCs w:val="24"/>
        </w:rPr>
        <w:t>Настоящая доверенность выдана на срок до «______»_______________20____г.  без права передоверия третьим лицам.</w:t>
      </w:r>
    </w:p>
    <w:p w:rsidR="00C82D73" w:rsidRDefault="00C82D73" w:rsidP="00C82D73">
      <w:pPr>
        <w:pStyle w:val="210"/>
        <w:rPr>
          <w:color w:val="000000"/>
          <w:szCs w:val="24"/>
        </w:rPr>
      </w:pPr>
    </w:p>
    <w:p w:rsidR="00C82D73" w:rsidRDefault="00C82D73" w:rsidP="00C82D73">
      <w:pPr>
        <w:pStyle w:val="210"/>
        <w:ind w:firstLine="720"/>
        <w:rPr>
          <w:color w:val="000000"/>
          <w:szCs w:val="24"/>
        </w:rPr>
      </w:pPr>
      <w:r>
        <w:rPr>
          <w:color w:val="000000"/>
          <w:szCs w:val="24"/>
        </w:rPr>
        <w:t>Настоящая доверенность выдана в соответствии с законодательством Российской Федерации.</w:t>
      </w:r>
    </w:p>
    <w:p w:rsidR="00C82D73" w:rsidRDefault="00C82D73" w:rsidP="00C82D73">
      <w:pPr>
        <w:pStyle w:val="210"/>
        <w:rPr>
          <w:color w:val="000000"/>
          <w:szCs w:val="24"/>
        </w:rPr>
      </w:pPr>
    </w:p>
    <w:p w:rsidR="00C82D73" w:rsidRDefault="00C82D73" w:rsidP="00C82D73">
      <w:pPr>
        <w:pStyle w:val="210"/>
        <w:rPr>
          <w:color w:val="000000"/>
          <w:szCs w:val="24"/>
        </w:rPr>
      </w:pPr>
    </w:p>
    <w:p w:rsidR="00C82D73" w:rsidRDefault="00C82D73" w:rsidP="00C82D73">
      <w:pPr>
        <w:pStyle w:val="12"/>
        <w:ind w:right="-1"/>
        <w:jc w:val="both"/>
        <w:outlineLvl w:val="0"/>
        <w:rPr>
          <w:szCs w:val="24"/>
        </w:rPr>
      </w:pPr>
      <w:r>
        <w:rPr>
          <w:szCs w:val="24"/>
        </w:rPr>
        <w:t xml:space="preserve">Образец подписи  __________________________________________________________________           </w:t>
      </w:r>
    </w:p>
    <w:p w:rsidR="00C82D73" w:rsidRDefault="00C82D73" w:rsidP="00C82D73">
      <w:pPr>
        <w:pStyle w:val="12"/>
        <w:ind w:right="-1"/>
        <w:jc w:val="both"/>
        <w:rPr>
          <w:szCs w:val="24"/>
        </w:rPr>
      </w:pPr>
      <w:r>
        <w:rPr>
          <w:i/>
          <w:sz w:val="16"/>
          <w:szCs w:val="16"/>
        </w:rPr>
        <w:t xml:space="preserve">                                                                                                       (Фамилия Имя Отчество доверенного лица</w:t>
      </w:r>
      <w:r>
        <w:rPr>
          <w:sz w:val="16"/>
          <w:szCs w:val="16"/>
        </w:rPr>
        <w:t xml:space="preserve">)                </w:t>
      </w:r>
      <w:r>
        <w:rPr>
          <w:i/>
          <w:sz w:val="16"/>
          <w:szCs w:val="16"/>
        </w:rPr>
        <w:t xml:space="preserve"> </w:t>
      </w:r>
    </w:p>
    <w:p w:rsidR="00C82D73" w:rsidRDefault="00C82D73" w:rsidP="00C82D73">
      <w:pPr>
        <w:pStyle w:val="12"/>
        <w:ind w:right="-1"/>
        <w:jc w:val="both"/>
        <w:rPr>
          <w:szCs w:val="24"/>
        </w:rPr>
      </w:pPr>
    </w:p>
    <w:p w:rsidR="00C82D73" w:rsidRDefault="00C82D73" w:rsidP="00C82D73">
      <w:pPr>
        <w:pStyle w:val="12"/>
        <w:ind w:right="-1"/>
        <w:jc w:val="both"/>
        <w:rPr>
          <w:szCs w:val="24"/>
        </w:rPr>
      </w:pPr>
      <w:r>
        <w:rPr>
          <w:szCs w:val="24"/>
        </w:rPr>
        <w:t xml:space="preserve">                                      _______________________________________  удостоверяем.</w:t>
      </w:r>
    </w:p>
    <w:p w:rsidR="00C82D73" w:rsidRDefault="00C82D73" w:rsidP="00C82D73">
      <w:pPr>
        <w:pStyle w:val="12"/>
        <w:ind w:left="708" w:right="-1" w:firstLine="708"/>
        <w:jc w:val="both"/>
        <w:rPr>
          <w:i/>
          <w:sz w:val="16"/>
          <w:szCs w:val="16"/>
        </w:rPr>
      </w:pPr>
      <w:r>
        <w:rPr>
          <w:i/>
          <w:sz w:val="16"/>
          <w:szCs w:val="16"/>
        </w:rPr>
        <w:t xml:space="preserve">                                                         (Подпись  доверенного лица)</w:t>
      </w:r>
    </w:p>
    <w:p w:rsidR="00C82D73" w:rsidRDefault="00C82D73" w:rsidP="00C82D73">
      <w:pPr>
        <w:pStyle w:val="18"/>
        <w:rPr>
          <w:i w:val="0"/>
          <w:color w:val="000000"/>
          <w:sz w:val="24"/>
          <w:szCs w:val="24"/>
        </w:rPr>
      </w:pPr>
    </w:p>
    <w:p w:rsidR="00C82D73" w:rsidRDefault="00C82D73" w:rsidP="00C82D73">
      <w:pPr>
        <w:pStyle w:val="18"/>
        <w:rPr>
          <w:i w:val="0"/>
          <w:color w:val="000000"/>
          <w:sz w:val="24"/>
          <w:szCs w:val="24"/>
        </w:rPr>
      </w:pPr>
    </w:p>
    <w:p w:rsidR="00C82D73" w:rsidRDefault="00C82D73" w:rsidP="00C82D73">
      <w:pPr>
        <w:jc w:val="both"/>
        <w:outlineLvl w:val="0"/>
      </w:pPr>
      <w:r>
        <w:t>Руководитель ________________________________/____________________________________/</w:t>
      </w:r>
    </w:p>
    <w:p w:rsidR="00C82D73" w:rsidRPr="008E6FF3" w:rsidRDefault="00C82D73" w:rsidP="00C82D73">
      <w:pPr>
        <w:pStyle w:val="12"/>
        <w:ind w:right="-1"/>
        <w:jc w:val="both"/>
        <w:rPr>
          <w:i/>
          <w:sz w:val="16"/>
          <w:szCs w:val="16"/>
        </w:rPr>
      </w:pPr>
      <w:r>
        <w:rPr>
          <w:szCs w:val="24"/>
        </w:rPr>
        <w:t xml:space="preserve">                                                            </w:t>
      </w:r>
    </w:p>
    <w:p w:rsidR="00C82D73" w:rsidRDefault="00C82D73" w:rsidP="00C82D73">
      <w:pPr>
        <w:pStyle w:val="18"/>
        <w:rPr>
          <w:color w:val="000000"/>
          <w:sz w:val="24"/>
          <w:szCs w:val="24"/>
        </w:rPr>
      </w:pPr>
    </w:p>
    <w:p w:rsidR="00C82D73" w:rsidRDefault="00C82D73" w:rsidP="00C82D73">
      <w:pPr>
        <w:jc w:val="both"/>
        <w:outlineLvl w:val="0"/>
      </w:pPr>
      <w:r>
        <w:t>Главный бухгалтер ____________________________/___________________________________/</w:t>
      </w:r>
    </w:p>
    <w:p w:rsidR="00C82D73" w:rsidRDefault="00C82D73" w:rsidP="00C82D73">
      <w:pPr>
        <w:ind w:firstLine="720"/>
        <w:jc w:val="both"/>
      </w:pPr>
    </w:p>
    <w:p w:rsidR="00C82D73" w:rsidRPr="00DE1B4B" w:rsidRDefault="00C82D73" w:rsidP="00C82D73">
      <w:pPr>
        <w:jc w:val="both"/>
        <w:outlineLvl w:val="0"/>
        <w:rPr>
          <w:i/>
        </w:rPr>
      </w:pPr>
      <w:r>
        <w:t xml:space="preserve">                                                                                                           </w:t>
      </w:r>
      <w:r w:rsidRPr="00DE1B4B">
        <w:rPr>
          <w:i/>
        </w:rPr>
        <w:t>М.П.</w:t>
      </w: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rPr>
          <w:color w:val="333333"/>
          <w:sz w:val="22"/>
          <w:szCs w:val="22"/>
        </w:rPr>
      </w:pPr>
    </w:p>
    <w:p w:rsidR="00C82D73" w:rsidRDefault="00C82D73" w:rsidP="00C82D73">
      <w:pPr>
        <w:pStyle w:val="af0"/>
        <w:jc w:val="center"/>
        <w:rPr>
          <w:i/>
          <w:color w:val="333333"/>
        </w:rPr>
        <w:sectPr w:rsidR="00C82D73" w:rsidSect="00C82D73">
          <w:headerReference w:type="even" r:id="rId10"/>
          <w:headerReference w:type="default" r:id="rId11"/>
          <w:footerReference w:type="even" r:id="rId12"/>
          <w:footerReference w:type="default" r:id="rId13"/>
          <w:pgSz w:w="11906" w:h="16838"/>
          <w:pgMar w:top="907" w:right="922" w:bottom="907" w:left="1080" w:header="720" w:footer="720" w:gutter="0"/>
          <w:cols w:space="720"/>
          <w:titlePg/>
          <w:docGrid w:linePitch="360"/>
        </w:sectPr>
      </w:pPr>
    </w:p>
    <w:p w:rsidR="00C82D73" w:rsidRPr="00086D0D" w:rsidRDefault="00C82D73" w:rsidP="00C82D73">
      <w:pPr>
        <w:pStyle w:val="21"/>
        <w:spacing w:after="0"/>
        <w:jc w:val="center"/>
        <w:rPr>
          <w:rFonts w:ascii="Times New Roman" w:hAnsi="Times New Roman"/>
          <w:b/>
          <w:sz w:val="20"/>
        </w:rPr>
      </w:pPr>
      <w:bookmarkStart w:id="62" w:name="_Toc299033392"/>
      <w:r w:rsidRPr="00086D0D">
        <w:rPr>
          <w:rFonts w:ascii="Times New Roman" w:hAnsi="Times New Roman"/>
          <w:b/>
          <w:sz w:val="20"/>
        </w:rPr>
        <w:t>Приложение 8. Заявление о прекращении действия доверенности на  представителя Клиента</w:t>
      </w:r>
      <w:bookmarkEnd w:id="62"/>
    </w:p>
    <w:p w:rsidR="007F2952" w:rsidRDefault="007F2952" w:rsidP="007F2952">
      <w:pPr>
        <w:pStyle w:val="af0"/>
        <w:jc w:val="center"/>
        <w:outlineLvl w:val="0"/>
        <w:rPr>
          <w:b/>
          <w:bCs/>
          <w:sz w:val="22"/>
          <w:szCs w:val="22"/>
        </w:rPr>
      </w:pPr>
    </w:p>
    <w:p w:rsidR="00C82D73" w:rsidRDefault="00C82D73" w:rsidP="007F2952">
      <w:pPr>
        <w:pStyle w:val="af0"/>
        <w:jc w:val="center"/>
        <w:outlineLvl w:val="0"/>
        <w:rPr>
          <w:b/>
          <w:bCs/>
          <w:sz w:val="22"/>
          <w:szCs w:val="22"/>
        </w:rPr>
      </w:pPr>
      <w:r w:rsidRPr="00E417D1">
        <w:rPr>
          <w:b/>
          <w:bCs/>
          <w:sz w:val="22"/>
          <w:szCs w:val="22"/>
        </w:rPr>
        <w:t>ЗАЯВЛЕНИЕ</w:t>
      </w:r>
    </w:p>
    <w:p w:rsidR="00C82D73" w:rsidRDefault="00C82D73" w:rsidP="00C82D73">
      <w:pPr>
        <w:pStyle w:val="af0"/>
        <w:jc w:val="center"/>
        <w:rPr>
          <w:b/>
          <w:bCs/>
          <w:sz w:val="22"/>
          <w:szCs w:val="22"/>
        </w:rPr>
      </w:pPr>
      <w:r>
        <w:rPr>
          <w:b/>
          <w:bCs/>
          <w:sz w:val="22"/>
          <w:szCs w:val="22"/>
        </w:rPr>
        <w:t>о прекращении действия доверенности на представителя Клиента</w:t>
      </w:r>
    </w:p>
    <w:p w:rsidR="00C82D73" w:rsidRDefault="00C82D73" w:rsidP="00C82D73">
      <w:pPr>
        <w:pStyle w:val="af0"/>
        <w:jc w:val="center"/>
        <w:rPr>
          <w:b/>
          <w:bCs/>
          <w:sz w:val="22"/>
          <w:szCs w:val="22"/>
        </w:rPr>
      </w:pPr>
    </w:p>
    <w:p w:rsidR="00C82D73" w:rsidRDefault="00C82D73" w:rsidP="00C82D73">
      <w:pPr>
        <w:pStyle w:val="af0"/>
        <w:jc w:val="center"/>
        <w:rPr>
          <w:b/>
          <w:bCs/>
          <w:sz w:val="22"/>
          <w:szCs w:val="22"/>
        </w:rPr>
      </w:pPr>
    </w:p>
    <w:p w:rsidR="00C82D73" w:rsidRDefault="00C82D73" w:rsidP="00C82D73">
      <w:pPr>
        <w:pStyle w:val="af0"/>
        <w:jc w:val="right"/>
        <w:rPr>
          <w:b/>
          <w:bCs/>
          <w:sz w:val="22"/>
          <w:szCs w:val="22"/>
        </w:rPr>
      </w:pPr>
      <w:r>
        <w:rPr>
          <w:b/>
          <w:bCs/>
          <w:sz w:val="22"/>
          <w:szCs w:val="22"/>
        </w:rPr>
        <w:t>от «__________» _____________________ 20_____г.</w:t>
      </w:r>
    </w:p>
    <w:p w:rsidR="00C82D73" w:rsidRDefault="00C82D73" w:rsidP="007F2952">
      <w:pPr>
        <w:pStyle w:val="af0"/>
        <w:rPr>
          <w:b/>
          <w:bCs/>
          <w:sz w:val="22"/>
          <w:szCs w:val="22"/>
        </w:rPr>
      </w:pPr>
    </w:p>
    <w:p w:rsidR="00C82D73" w:rsidRPr="00E20B1C" w:rsidRDefault="00C82D73" w:rsidP="00C82D73">
      <w:pPr>
        <w:pStyle w:val="af0"/>
        <w:ind w:firstLine="720"/>
        <w:rPr>
          <w:bCs/>
          <w:sz w:val="18"/>
          <w:szCs w:val="18"/>
        </w:rPr>
      </w:pPr>
      <w:r w:rsidRPr="00DF4DB9">
        <w:rPr>
          <w:b/>
          <w:bCs/>
          <w:sz w:val="18"/>
          <w:szCs w:val="18"/>
        </w:rPr>
        <w:t>Клиент</w:t>
      </w:r>
      <w:r w:rsidRPr="00E20B1C">
        <w:rPr>
          <w:bCs/>
          <w:sz w:val="18"/>
          <w:szCs w:val="18"/>
        </w:rPr>
        <w:t xml:space="preserve"> </w:t>
      </w:r>
      <w:r>
        <w:rPr>
          <w:bCs/>
          <w:sz w:val="18"/>
          <w:szCs w:val="18"/>
        </w:rPr>
        <w:t xml:space="preserve"> </w:t>
      </w:r>
      <w:r w:rsidRPr="00E20B1C">
        <w:rPr>
          <w:bCs/>
          <w:sz w:val="18"/>
          <w:szCs w:val="18"/>
        </w:rPr>
        <w:t>____________________________________________________________</w:t>
      </w:r>
      <w:r>
        <w:rPr>
          <w:bCs/>
          <w:sz w:val="18"/>
          <w:szCs w:val="18"/>
        </w:rPr>
        <w:t>____________________</w:t>
      </w:r>
      <w:r w:rsidRPr="00E20B1C">
        <w:rPr>
          <w:bCs/>
          <w:sz w:val="18"/>
          <w:szCs w:val="18"/>
        </w:rPr>
        <w:t>_____________,</w:t>
      </w:r>
    </w:p>
    <w:p w:rsidR="00C82D73" w:rsidRPr="00E20B1C" w:rsidRDefault="00C82D73" w:rsidP="00C82D73">
      <w:pPr>
        <w:pStyle w:val="af0"/>
        <w:ind w:firstLine="540"/>
        <w:rPr>
          <w:bCs/>
          <w:i/>
          <w:sz w:val="16"/>
          <w:szCs w:val="16"/>
        </w:rPr>
      </w:pPr>
      <w:r w:rsidRPr="00E20B1C">
        <w:rPr>
          <w:bCs/>
          <w:sz w:val="18"/>
          <w:szCs w:val="18"/>
        </w:rPr>
        <w:t xml:space="preserve">                                                              </w:t>
      </w:r>
      <w:r w:rsidRPr="00E20B1C">
        <w:rPr>
          <w:bCs/>
          <w:sz w:val="16"/>
          <w:szCs w:val="16"/>
        </w:rPr>
        <w:t xml:space="preserve">   </w:t>
      </w:r>
      <w:r w:rsidRPr="00E20B1C">
        <w:rPr>
          <w:bCs/>
          <w:i/>
          <w:sz w:val="16"/>
          <w:szCs w:val="16"/>
        </w:rPr>
        <w:t>(Ф.И.О. или наименование юридического лица)</w:t>
      </w:r>
    </w:p>
    <w:p w:rsidR="00C82D73" w:rsidRPr="00E20B1C" w:rsidRDefault="00C82D73" w:rsidP="00C82D73">
      <w:pPr>
        <w:pStyle w:val="af0"/>
        <w:rPr>
          <w:bCs/>
          <w:sz w:val="18"/>
          <w:szCs w:val="18"/>
        </w:rPr>
      </w:pPr>
      <w:r>
        <w:rPr>
          <w:bCs/>
          <w:sz w:val="18"/>
          <w:szCs w:val="18"/>
        </w:rPr>
        <w:t>д</w:t>
      </w:r>
      <w:r w:rsidRPr="00E20B1C">
        <w:rPr>
          <w:bCs/>
          <w:sz w:val="18"/>
          <w:szCs w:val="18"/>
        </w:rPr>
        <w:t xml:space="preserve">оверенность на Уполномоченного представителя </w:t>
      </w:r>
      <w:r w:rsidRPr="00DF4DB9">
        <w:rPr>
          <w:b/>
          <w:bCs/>
          <w:sz w:val="18"/>
          <w:szCs w:val="18"/>
        </w:rPr>
        <w:t>Клиента</w:t>
      </w:r>
      <w:r w:rsidRPr="00E20B1C">
        <w:rPr>
          <w:bCs/>
          <w:sz w:val="18"/>
          <w:szCs w:val="18"/>
        </w:rPr>
        <w:t xml:space="preserve"> № ___________ от «_________» ____________________ 20____г., Заявление о присоединении № _____</w:t>
      </w:r>
      <w:r>
        <w:rPr>
          <w:bCs/>
          <w:sz w:val="18"/>
          <w:szCs w:val="18"/>
        </w:rPr>
        <w:t>____________</w:t>
      </w:r>
      <w:r w:rsidRPr="00E20B1C">
        <w:rPr>
          <w:bCs/>
          <w:sz w:val="18"/>
          <w:szCs w:val="18"/>
        </w:rPr>
        <w:t>______ от «____</w:t>
      </w:r>
      <w:r>
        <w:rPr>
          <w:bCs/>
          <w:sz w:val="18"/>
          <w:szCs w:val="18"/>
        </w:rPr>
        <w:t>_____</w:t>
      </w:r>
      <w:r w:rsidRPr="00E20B1C">
        <w:rPr>
          <w:bCs/>
          <w:sz w:val="18"/>
          <w:szCs w:val="18"/>
        </w:rPr>
        <w:t>______» __</w:t>
      </w:r>
      <w:r>
        <w:rPr>
          <w:bCs/>
          <w:sz w:val="18"/>
          <w:szCs w:val="18"/>
        </w:rPr>
        <w:t>_____</w:t>
      </w:r>
      <w:r w:rsidRPr="00E20B1C">
        <w:rPr>
          <w:bCs/>
          <w:sz w:val="18"/>
          <w:szCs w:val="18"/>
        </w:rPr>
        <w:t>_______________________ 20_</w:t>
      </w:r>
      <w:r>
        <w:rPr>
          <w:bCs/>
          <w:sz w:val="18"/>
          <w:szCs w:val="18"/>
        </w:rPr>
        <w:t>__</w:t>
      </w:r>
      <w:r w:rsidRPr="00E20B1C">
        <w:rPr>
          <w:bCs/>
          <w:sz w:val="18"/>
          <w:szCs w:val="18"/>
        </w:rPr>
        <w:t>___г.</w:t>
      </w:r>
    </w:p>
    <w:p w:rsidR="00C82D73" w:rsidRPr="00E20B1C" w:rsidRDefault="00C82D73" w:rsidP="00C82D73">
      <w:pPr>
        <w:pStyle w:val="af0"/>
        <w:ind w:firstLine="540"/>
        <w:rPr>
          <w:bCs/>
          <w:sz w:val="18"/>
          <w:szCs w:val="18"/>
        </w:rPr>
      </w:pPr>
    </w:p>
    <w:p w:rsidR="00C82D73" w:rsidRPr="00E20B1C" w:rsidRDefault="00C82D73" w:rsidP="00C82D73">
      <w:pPr>
        <w:pStyle w:val="af0"/>
        <w:ind w:firstLine="720"/>
        <w:rPr>
          <w:bCs/>
          <w:sz w:val="18"/>
          <w:szCs w:val="18"/>
        </w:rPr>
      </w:pPr>
      <w:r w:rsidRPr="00E20B1C">
        <w:rPr>
          <w:bCs/>
          <w:sz w:val="18"/>
          <w:szCs w:val="18"/>
        </w:rPr>
        <w:t xml:space="preserve">Настоящим </w:t>
      </w:r>
      <w:r w:rsidRPr="00DF4DB9">
        <w:rPr>
          <w:b/>
          <w:bCs/>
          <w:sz w:val="18"/>
          <w:szCs w:val="18"/>
        </w:rPr>
        <w:t>Клиент</w:t>
      </w:r>
      <w:r w:rsidRPr="00E20B1C">
        <w:rPr>
          <w:bCs/>
          <w:sz w:val="18"/>
          <w:szCs w:val="18"/>
        </w:rPr>
        <w:t xml:space="preserve">/представитель </w:t>
      </w:r>
      <w:r w:rsidRPr="00DF4DB9">
        <w:rPr>
          <w:b/>
          <w:bCs/>
          <w:sz w:val="18"/>
          <w:szCs w:val="18"/>
        </w:rPr>
        <w:t>Клиента</w:t>
      </w:r>
      <w:r w:rsidRPr="00E20B1C">
        <w:rPr>
          <w:bCs/>
          <w:sz w:val="18"/>
          <w:szCs w:val="18"/>
        </w:rPr>
        <w:t xml:space="preserve"> (</w:t>
      </w:r>
      <w:r w:rsidR="007F2952">
        <w:rPr>
          <w:bCs/>
          <w:sz w:val="18"/>
          <w:szCs w:val="18"/>
        </w:rPr>
        <w:t>оставить нужное) уведомляет АКБ «СЛАВИЯ</w:t>
      </w:r>
      <w:r w:rsidRPr="00E20B1C">
        <w:rPr>
          <w:bCs/>
          <w:sz w:val="18"/>
          <w:szCs w:val="18"/>
        </w:rPr>
        <w:t>»</w:t>
      </w:r>
      <w:r w:rsidR="007F2952">
        <w:rPr>
          <w:bCs/>
          <w:sz w:val="18"/>
          <w:szCs w:val="18"/>
        </w:rPr>
        <w:t xml:space="preserve"> (ЗАО)</w:t>
      </w:r>
      <w:r w:rsidRPr="00E20B1C">
        <w:rPr>
          <w:bCs/>
          <w:sz w:val="18"/>
          <w:szCs w:val="18"/>
        </w:rPr>
        <w:t xml:space="preserve"> </w:t>
      </w:r>
      <w:r>
        <w:rPr>
          <w:bCs/>
          <w:sz w:val="18"/>
          <w:szCs w:val="18"/>
        </w:rPr>
        <w:t xml:space="preserve">о </w:t>
      </w:r>
      <w:r w:rsidRPr="00E20B1C">
        <w:rPr>
          <w:bCs/>
          <w:sz w:val="18"/>
          <w:szCs w:val="18"/>
        </w:rPr>
        <w:t xml:space="preserve">прекращении действия указанной в настоящем Заявлении доверенности, выданной </w:t>
      </w:r>
      <w:r w:rsidRPr="00DF4DB9">
        <w:rPr>
          <w:b/>
          <w:bCs/>
          <w:sz w:val="18"/>
          <w:szCs w:val="18"/>
        </w:rPr>
        <w:t>Клиентом</w:t>
      </w:r>
      <w:r w:rsidRPr="00E20B1C">
        <w:rPr>
          <w:bCs/>
          <w:sz w:val="18"/>
          <w:szCs w:val="18"/>
        </w:rPr>
        <w:t xml:space="preserve"> своему </w:t>
      </w:r>
      <w:r>
        <w:rPr>
          <w:bCs/>
          <w:sz w:val="18"/>
          <w:szCs w:val="18"/>
        </w:rPr>
        <w:t>п</w:t>
      </w:r>
      <w:r w:rsidRPr="00E20B1C">
        <w:rPr>
          <w:bCs/>
          <w:sz w:val="18"/>
          <w:szCs w:val="18"/>
        </w:rPr>
        <w:t>редставителю _______________________________</w:t>
      </w:r>
      <w:r>
        <w:rPr>
          <w:bCs/>
          <w:sz w:val="18"/>
          <w:szCs w:val="18"/>
        </w:rPr>
        <w:t>__________________________________</w:t>
      </w:r>
      <w:r w:rsidRPr="00E20B1C">
        <w:rPr>
          <w:bCs/>
          <w:sz w:val="18"/>
          <w:szCs w:val="18"/>
        </w:rPr>
        <w:t xml:space="preserve">_____________________________________________                     </w:t>
      </w:r>
    </w:p>
    <w:p w:rsidR="00C82D73" w:rsidRPr="00294AEF" w:rsidRDefault="00C82D73" w:rsidP="00C82D73">
      <w:pPr>
        <w:pStyle w:val="af0"/>
        <w:ind w:firstLine="540"/>
        <w:jc w:val="center"/>
        <w:rPr>
          <w:bCs/>
          <w:i/>
          <w:sz w:val="16"/>
          <w:szCs w:val="16"/>
        </w:rPr>
      </w:pPr>
      <w:r w:rsidRPr="00294AEF">
        <w:rPr>
          <w:bCs/>
          <w:i/>
          <w:sz w:val="16"/>
          <w:szCs w:val="16"/>
        </w:rPr>
        <w:t>( Ф.И.О. представителя Клиента)</w:t>
      </w:r>
    </w:p>
    <w:p w:rsidR="00C82D73" w:rsidRPr="00E20B1C" w:rsidRDefault="00C82D73" w:rsidP="00C82D73">
      <w:pPr>
        <w:pStyle w:val="af0"/>
        <w:ind w:firstLine="540"/>
        <w:jc w:val="center"/>
        <w:rPr>
          <w:bCs/>
          <w:i/>
          <w:sz w:val="18"/>
          <w:szCs w:val="18"/>
        </w:rPr>
      </w:pPr>
    </w:p>
    <w:p w:rsidR="00C82D73" w:rsidRPr="00E20B1C" w:rsidRDefault="00C82D73" w:rsidP="00C82D73">
      <w:pPr>
        <w:pStyle w:val="af0"/>
        <w:tabs>
          <w:tab w:val="left" w:pos="540"/>
        </w:tabs>
        <w:ind w:firstLine="720"/>
        <w:rPr>
          <w:bCs/>
          <w:sz w:val="18"/>
          <w:szCs w:val="18"/>
        </w:rPr>
      </w:pPr>
      <w:r w:rsidRPr="00E20B1C">
        <w:rPr>
          <w:bCs/>
          <w:sz w:val="18"/>
          <w:szCs w:val="18"/>
        </w:rPr>
        <w:t xml:space="preserve">Основание прекращения действия указанной в настоящем Заявлении доверенности:                                                                           </w:t>
      </w:r>
    </w:p>
    <w:p w:rsidR="00C82D73" w:rsidRPr="00E20B1C" w:rsidRDefault="00C82D73" w:rsidP="00C82D73">
      <w:pPr>
        <w:pStyle w:val="af0"/>
        <w:tabs>
          <w:tab w:val="left" w:pos="54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отмена доверенности </w:t>
      </w:r>
      <w:r w:rsidRPr="00DF4DB9">
        <w:rPr>
          <w:b/>
          <w:bCs/>
          <w:sz w:val="18"/>
          <w:szCs w:val="18"/>
        </w:rPr>
        <w:t>Клиентом</w:t>
      </w:r>
      <w:r w:rsidRPr="00E20B1C">
        <w:rPr>
          <w:bCs/>
          <w:sz w:val="18"/>
          <w:szCs w:val="18"/>
        </w:rPr>
        <w:t>;</w:t>
      </w:r>
    </w:p>
    <w:p w:rsidR="00C82D73" w:rsidRPr="00E20B1C" w:rsidRDefault="00C82D73" w:rsidP="00C82D73">
      <w:pPr>
        <w:pStyle w:val="af0"/>
        <w:tabs>
          <w:tab w:val="left" w:pos="54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отказ представителя </w:t>
      </w:r>
      <w:r w:rsidRPr="00DF4DB9">
        <w:rPr>
          <w:b/>
          <w:bCs/>
          <w:sz w:val="18"/>
          <w:szCs w:val="18"/>
        </w:rPr>
        <w:t xml:space="preserve">Клиента </w:t>
      </w:r>
      <w:r w:rsidRPr="00E20B1C">
        <w:rPr>
          <w:bCs/>
          <w:sz w:val="18"/>
          <w:szCs w:val="18"/>
        </w:rPr>
        <w:t>от исполнения полномочий по доверенности;</w:t>
      </w:r>
    </w:p>
    <w:p w:rsidR="00C82D73" w:rsidRPr="00E20B1C" w:rsidRDefault="00C82D73" w:rsidP="00C82D73">
      <w:pPr>
        <w:pStyle w:val="af0"/>
        <w:tabs>
          <w:tab w:val="left" w:pos="54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прекращение </w:t>
      </w:r>
      <w:r w:rsidRPr="00DF4DB9">
        <w:rPr>
          <w:b/>
          <w:bCs/>
          <w:sz w:val="18"/>
          <w:szCs w:val="18"/>
        </w:rPr>
        <w:t xml:space="preserve">Клиента </w:t>
      </w:r>
      <w:r w:rsidRPr="00E20B1C">
        <w:rPr>
          <w:bCs/>
          <w:sz w:val="18"/>
          <w:szCs w:val="18"/>
        </w:rPr>
        <w:t>- юридического лица, от имени которого выдана доверенность;</w:t>
      </w:r>
    </w:p>
    <w:p w:rsidR="00C82D73" w:rsidRPr="00E20B1C" w:rsidRDefault="00C82D73" w:rsidP="00C82D73">
      <w:pPr>
        <w:pStyle w:val="af0"/>
        <w:tabs>
          <w:tab w:val="left" w:pos="54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смерть </w:t>
      </w:r>
      <w:r w:rsidRPr="00DF4DB9">
        <w:rPr>
          <w:b/>
          <w:bCs/>
          <w:sz w:val="18"/>
          <w:szCs w:val="18"/>
        </w:rPr>
        <w:t>Клиента</w:t>
      </w:r>
      <w:r w:rsidRPr="00E20B1C">
        <w:rPr>
          <w:bCs/>
          <w:sz w:val="18"/>
          <w:szCs w:val="18"/>
        </w:rPr>
        <w:t>, выдавшего доверенность;</w:t>
      </w:r>
    </w:p>
    <w:p w:rsidR="00C82D73" w:rsidRPr="00E20B1C" w:rsidRDefault="00C82D73" w:rsidP="00C82D73">
      <w:pPr>
        <w:pStyle w:val="af0"/>
        <w:tabs>
          <w:tab w:val="left" w:pos="18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признание </w:t>
      </w:r>
      <w:r w:rsidRPr="00DF4DB9">
        <w:rPr>
          <w:b/>
          <w:bCs/>
          <w:sz w:val="18"/>
          <w:szCs w:val="18"/>
        </w:rPr>
        <w:t>Клиента</w:t>
      </w:r>
      <w:r w:rsidRPr="00E20B1C">
        <w:rPr>
          <w:bCs/>
          <w:sz w:val="18"/>
          <w:szCs w:val="18"/>
        </w:rPr>
        <w:t xml:space="preserve"> недееспособным, ограниченно дееспособным или безвестно отсутствующим;</w:t>
      </w:r>
    </w:p>
    <w:p w:rsidR="00C82D73" w:rsidRPr="00E20B1C" w:rsidRDefault="00C82D73" w:rsidP="00C82D73">
      <w:pPr>
        <w:pStyle w:val="af0"/>
        <w:tabs>
          <w:tab w:val="left" w:pos="54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смерть представителя </w:t>
      </w:r>
      <w:r w:rsidRPr="00DF4DB9">
        <w:rPr>
          <w:b/>
          <w:bCs/>
          <w:sz w:val="18"/>
          <w:szCs w:val="18"/>
        </w:rPr>
        <w:t>Клиента</w:t>
      </w:r>
      <w:r w:rsidRPr="00E20B1C">
        <w:rPr>
          <w:bCs/>
          <w:sz w:val="18"/>
          <w:szCs w:val="18"/>
        </w:rPr>
        <w:t>, которому выдана доверенность;</w:t>
      </w:r>
    </w:p>
    <w:p w:rsidR="00C82D73" w:rsidRDefault="00C82D73" w:rsidP="00254281">
      <w:pPr>
        <w:pStyle w:val="af0"/>
        <w:tabs>
          <w:tab w:val="left" w:pos="540"/>
        </w:tabs>
        <w:ind w:firstLine="720"/>
        <w:rPr>
          <w:bCs/>
          <w:sz w:val="18"/>
          <w:szCs w:val="18"/>
        </w:rPr>
      </w:pPr>
      <w:r w:rsidRPr="00E20B1C">
        <w:rPr>
          <w:rFonts w:ascii="Symbol" w:hAnsi="Symbol"/>
          <w:b/>
          <w:sz w:val="18"/>
          <w:szCs w:val="18"/>
        </w:rPr>
        <w:t></w:t>
      </w:r>
      <w:r w:rsidRPr="00E20B1C">
        <w:rPr>
          <w:b/>
          <w:sz w:val="18"/>
          <w:szCs w:val="18"/>
        </w:rPr>
        <w:t xml:space="preserve"> </w:t>
      </w:r>
      <w:r w:rsidRPr="00E20B1C">
        <w:rPr>
          <w:bCs/>
          <w:sz w:val="18"/>
          <w:szCs w:val="18"/>
        </w:rPr>
        <w:t xml:space="preserve">признание представителя </w:t>
      </w:r>
      <w:r w:rsidRPr="00DF4DB9">
        <w:rPr>
          <w:b/>
          <w:bCs/>
          <w:sz w:val="18"/>
          <w:szCs w:val="18"/>
        </w:rPr>
        <w:t>Клиента</w:t>
      </w:r>
      <w:r w:rsidRPr="00E20B1C">
        <w:rPr>
          <w:bCs/>
          <w:sz w:val="18"/>
          <w:szCs w:val="18"/>
        </w:rPr>
        <w:t xml:space="preserve"> недееспособным, ограниченно дееспособным или безвестно отсутствующим.</w:t>
      </w:r>
    </w:p>
    <w:p w:rsidR="00C82D73" w:rsidRPr="00E20B1C" w:rsidRDefault="00C82D73" w:rsidP="007F2952">
      <w:pPr>
        <w:pStyle w:val="af0"/>
        <w:tabs>
          <w:tab w:val="left" w:pos="0"/>
        </w:tabs>
        <w:ind w:firstLine="720"/>
        <w:rPr>
          <w:bCs/>
          <w:sz w:val="18"/>
          <w:szCs w:val="18"/>
        </w:rPr>
      </w:pPr>
      <w:r w:rsidRPr="00E20B1C">
        <w:rPr>
          <w:bCs/>
          <w:sz w:val="18"/>
          <w:szCs w:val="18"/>
        </w:rPr>
        <w:t xml:space="preserve">Настоящим Заявлением </w:t>
      </w:r>
      <w:r w:rsidRPr="00DF4DB9">
        <w:rPr>
          <w:b/>
          <w:bCs/>
          <w:sz w:val="18"/>
          <w:szCs w:val="18"/>
        </w:rPr>
        <w:t>Клиент</w:t>
      </w:r>
      <w:r w:rsidRPr="00E20B1C">
        <w:rPr>
          <w:bCs/>
          <w:sz w:val="18"/>
          <w:szCs w:val="18"/>
        </w:rPr>
        <w:t xml:space="preserve">/представитель </w:t>
      </w:r>
      <w:r w:rsidRPr="00DF4DB9">
        <w:rPr>
          <w:b/>
          <w:bCs/>
          <w:sz w:val="18"/>
          <w:szCs w:val="18"/>
        </w:rPr>
        <w:t>Клиента</w:t>
      </w:r>
      <w:r w:rsidRPr="00E20B1C">
        <w:rPr>
          <w:bCs/>
          <w:sz w:val="18"/>
          <w:szCs w:val="18"/>
        </w:rPr>
        <w:t xml:space="preserve"> подтверждает, что прекращение действия указанной в настоящем Заявлении доверенности на основании ст. 188, 189 Гражданского кодекса Российской Федерации влечет прекращение всех полномочий, переданных представителю </w:t>
      </w:r>
      <w:r w:rsidRPr="00DF4DB9">
        <w:rPr>
          <w:b/>
          <w:bCs/>
          <w:sz w:val="18"/>
          <w:szCs w:val="18"/>
        </w:rPr>
        <w:t>Клиента</w:t>
      </w:r>
      <w:r w:rsidRPr="00E20B1C">
        <w:rPr>
          <w:bCs/>
          <w:sz w:val="18"/>
          <w:szCs w:val="18"/>
        </w:rPr>
        <w:t xml:space="preserve"> по такой доверенности.</w:t>
      </w:r>
    </w:p>
    <w:p w:rsidR="00C82D73" w:rsidRPr="00E20B1C" w:rsidRDefault="00C82D73" w:rsidP="00C82D73">
      <w:pPr>
        <w:pStyle w:val="af0"/>
        <w:tabs>
          <w:tab w:val="left" w:pos="0"/>
        </w:tabs>
        <w:ind w:firstLine="720"/>
        <w:rPr>
          <w:bCs/>
          <w:sz w:val="18"/>
          <w:szCs w:val="18"/>
        </w:rPr>
      </w:pPr>
      <w:r w:rsidRPr="00DF4DB9">
        <w:rPr>
          <w:b/>
          <w:bCs/>
          <w:sz w:val="18"/>
          <w:szCs w:val="18"/>
        </w:rPr>
        <w:t>Клиент</w:t>
      </w:r>
      <w:r w:rsidRPr="00E20B1C">
        <w:rPr>
          <w:bCs/>
          <w:sz w:val="18"/>
          <w:szCs w:val="18"/>
        </w:rPr>
        <w:t xml:space="preserve">/представитель </w:t>
      </w:r>
      <w:r w:rsidRPr="00DF4DB9">
        <w:rPr>
          <w:b/>
          <w:bCs/>
          <w:sz w:val="18"/>
          <w:szCs w:val="18"/>
        </w:rPr>
        <w:t>Клиента</w:t>
      </w:r>
      <w:r w:rsidRPr="00E20B1C">
        <w:rPr>
          <w:bCs/>
          <w:sz w:val="18"/>
          <w:szCs w:val="18"/>
        </w:rPr>
        <w:t xml:space="preserve"> подтверждает, что настоящее Заяв</w:t>
      </w:r>
      <w:r w:rsidR="007F2952">
        <w:rPr>
          <w:bCs/>
          <w:sz w:val="18"/>
          <w:szCs w:val="18"/>
        </w:rPr>
        <w:t xml:space="preserve">ление считается полученным </w:t>
      </w:r>
      <w:r w:rsidR="007F2952">
        <w:rPr>
          <w:bCs/>
          <w:sz w:val="18"/>
          <w:szCs w:val="18"/>
        </w:rPr>
        <w:br/>
        <w:t>АКБ «СЛАВИЯ</w:t>
      </w:r>
      <w:r w:rsidRPr="00E20B1C">
        <w:rPr>
          <w:bCs/>
          <w:sz w:val="18"/>
          <w:szCs w:val="18"/>
        </w:rPr>
        <w:t>»</w:t>
      </w:r>
      <w:r w:rsidR="007F2952">
        <w:rPr>
          <w:bCs/>
          <w:sz w:val="18"/>
          <w:szCs w:val="18"/>
        </w:rPr>
        <w:t xml:space="preserve"> (ЗАО)</w:t>
      </w:r>
      <w:r w:rsidRPr="00E20B1C">
        <w:rPr>
          <w:bCs/>
          <w:sz w:val="18"/>
          <w:szCs w:val="18"/>
        </w:rPr>
        <w:t xml:space="preserve"> и последний считается извещенным о прекращении действия доверенности на Уполномоченного представителя </w:t>
      </w:r>
      <w:r w:rsidRPr="00DF4DB9">
        <w:rPr>
          <w:b/>
          <w:bCs/>
          <w:sz w:val="18"/>
          <w:szCs w:val="18"/>
        </w:rPr>
        <w:t>Клиента</w:t>
      </w:r>
      <w:r w:rsidR="007F2952">
        <w:rPr>
          <w:bCs/>
          <w:sz w:val="18"/>
          <w:szCs w:val="18"/>
        </w:rPr>
        <w:t xml:space="preserve"> (для АКБ «СЛАВИЯ</w:t>
      </w:r>
      <w:r w:rsidRPr="00E20B1C">
        <w:rPr>
          <w:bCs/>
          <w:sz w:val="18"/>
          <w:szCs w:val="18"/>
        </w:rPr>
        <w:t>»</w:t>
      </w:r>
      <w:r w:rsidR="007F2952">
        <w:rPr>
          <w:bCs/>
          <w:sz w:val="18"/>
          <w:szCs w:val="18"/>
        </w:rPr>
        <w:t xml:space="preserve"> (</w:t>
      </w:r>
      <w:proofErr w:type="gramStart"/>
      <w:r w:rsidR="007F2952">
        <w:rPr>
          <w:bCs/>
          <w:sz w:val="18"/>
          <w:szCs w:val="18"/>
        </w:rPr>
        <w:t>ЗАО)</w:t>
      </w:r>
      <w:r w:rsidRPr="00E20B1C">
        <w:rPr>
          <w:bCs/>
          <w:sz w:val="18"/>
          <w:szCs w:val="18"/>
        </w:rPr>
        <w:t xml:space="preserve"> </w:t>
      </w:r>
      <w:proofErr w:type="gramEnd"/>
      <w:r w:rsidRPr="00E20B1C">
        <w:rPr>
          <w:bCs/>
          <w:sz w:val="18"/>
          <w:szCs w:val="18"/>
        </w:rPr>
        <w:t>действие такой доверенности прекращается) со дня,</w:t>
      </w:r>
      <w:r w:rsidR="007F2952">
        <w:rPr>
          <w:bCs/>
          <w:sz w:val="18"/>
          <w:szCs w:val="18"/>
        </w:rPr>
        <w:t xml:space="preserve"> следующего за днем получения АКБ «СЛАВИЯ</w:t>
      </w:r>
      <w:r w:rsidRPr="00E20B1C">
        <w:rPr>
          <w:bCs/>
          <w:sz w:val="18"/>
          <w:szCs w:val="18"/>
        </w:rPr>
        <w:t>»</w:t>
      </w:r>
      <w:r w:rsidR="007F2952">
        <w:rPr>
          <w:bCs/>
          <w:sz w:val="18"/>
          <w:szCs w:val="18"/>
        </w:rPr>
        <w:t xml:space="preserve"> (ЗАО)</w:t>
      </w:r>
      <w:r w:rsidRPr="00E20B1C">
        <w:rPr>
          <w:bCs/>
          <w:sz w:val="18"/>
          <w:szCs w:val="18"/>
        </w:rPr>
        <w:t xml:space="preserve"> настоящего Заявления лично от </w:t>
      </w:r>
      <w:r w:rsidRPr="00DF4DB9">
        <w:rPr>
          <w:b/>
          <w:bCs/>
          <w:sz w:val="18"/>
          <w:szCs w:val="18"/>
        </w:rPr>
        <w:t>Клиента</w:t>
      </w:r>
      <w:r w:rsidRPr="00E20B1C">
        <w:rPr>
          <w:bCs/>
          <w:sz w:val="18"/>
          <w:szCs w:val="18"/>
        </w:rPr>
        <w:t xml:space="preserve">/представителя </w:t>
      </w:r>
      <w:r w:rsidRPr="00DF4DB9">
        <w:rPr>
          <w:b/>
          <w:bCs/>
          <w:sz w:val="18"/>
          <w:szCs w:val="18"/>
        </w:rPr>
        <w:t>Клиента</w:t>
      </w:r>
      <w:r w:rsidRPr="00E20B1C">
        <w:rPr>
          <w:bCs/>
          <w:sz w:val="18"/>
          <w:szCs w:val="18"/>
        </w:rPr>
        <w:t xml:space="preserve"> либо посредством п</w:t>
      </w:r>
      <w:r>
        <w:rPr>
          <w:bCs/>
          <w:sz w:val="18"/>
          <w:szCs w:val="18"/>
        </w:rPr>
        <w:t>очтовой связи, о чем в разделе н</w:t>
      </w:r>
      <w:r w:rsidRPr="00E20B1C">
        <w:rPr>
          <w:bCs/>
          <w:sz w:val="18"/>
          <w:szCs w:val="18"/>
        </w:rPr>
        <w:t xml:space="preserve">иже </w:t>
      </w:r>
      <w:r>
        <w:rPr>
          <w:bCs/>
          <w:sz w:val="18"/>
          <w:szCs w:val="18"/>
        </w:rPr>
        <w:t>«З</w:t>
      </w:r>
      <w:r w:rsidRPr="00E20B1C">
        <w:rPr>
          <w:bCs/>
          <w:sz w:val="18"/>
          <w:szCs w:val="18"/>
        </w:rPr>
        <w:t>аполняется Банком» настоящего Заявления делается соответствующая датированная отметка Брокера и ставится подпись Уполномоченного сотрудника Брокера.</w:t>
      </w:r>
    </w:p>
    <w:p w:rsidR="00C82D73" w:rsidRDefault="00C82D73" w:rsidP="00C82D73">
      <w:pPr>
        <w:pStyle w:val="af0"/>
        <w:tabs>
          <w:tab w:val="left" w:pos="0"/>
        </w:tabs>
        <w:rPr>
          <w:bCs/>
          <w:sz w:val="18"/>
          <w:szCs w:val="18"/>
        </w:rPr>
      </w:pPr>
    </w:p>
    <w:p w:rsidR="00C82D73" w:rsidRPr="00E20B1C" w:rsidRDefault="00C82D73" w:rsidP="00C82D73">
      <w:pPr>
        <w:pStyle w:val="af0"/>
        <w:tabs>
          <w:tab w:val="left" w:pos="0"/>
        </w:tabs>
        <w:rPr>
          <w:bCs/>
          <w:sz w:val="18"/>
          <w:szCs w:val="18"/>
        </w:rPr>
      </w:pPr>
    </w:p>
    <w:p w:rsidR="00C82D73" w:rsidRPr="00E20B1C" w:rsidRDefault="00C82D73" w:rsidP="00C82D73">
      <w:pPr>
        <w:pStyle w:val="af0"/>
        <w:tabs>
          <w:tab w:val="left" w:pos="0"/>
        </w:tabs>
        <w:outlineLvl w:val="0"/>
        <w:rPr>
          <w:bCs/>
          <w:sz w:val="18"/>
          <w:szCs w:val="18"/>
        </w:rPr>
      </w:pPr>
      <w:r w:rsidRPr="00DF4DB9">
        <w:rPr>
          <w:b/>
          <w:bCs/>
          <w:sz w:val="18"/>
          <w:szCs w:val="18"/>
        </w:rPr>
        <w:t>Клиент</w:t>
      </w:r>
      <w:r w:rsidRPr="00E20B1C">
        <w:rPr>
          <w:bCs/>
          <w:sz w:val="18"/>
          <w:szCs w:val="18"/>
        </w:rPr>
        <w:t xml:space="preserve">/Представитель </w:t>
      </w:r>
      <w:r w:rsidRPr="00DF4DB9">
        <w:rPr>
          <w:b/>
          <w:bCs/>
          <w:sz w:val="18"/>
          <w:szCs w:val="18"/>
        </w:rPr>
        <w:t>Клиента</w:t>
      </w:r>
      <w:r w:rsidRPr="00E20B1C">
        <w:rPr>
          <w:bCs/>
          <w:sz w:val="18"/>
          <w:szCs w:val="18"/>
        </w:rPr>
        <w:t xml:space="preserve"> _</w:t>
      </w:r>
      <w:r>
        <w:rPr>
          <w:bCs/>
          <w:sz w:val="18"/>
          <w:szCs w:val="18"/>
        </w:rPr>
        <w:t>______</w:t>
      </w:r>
      <w:r w:rsidRPr="00E20B1C">
        <w:rPr>
          <w:bCs/>
          <w:sz w:val="18"/>
          <w:szCs w:val="18"/>
        </w:rPr>
        <w:t>_________________________ / _____</w:t>
      </w:r>
      <w:r>
        <w:rPr>
          <w:bCs/>
          <w:sz w:val="18"/>
          <w:szCs w:val="18"/>
        </w:rPr>
        <w:t>______________</w:t>
      </w:r>
      <w:r w:rsidRPr="00E20B1C">
        <w:rPr>
          <w:bCs/>
          <w:sz w:val="18"/>
          <w:szCs w:val="18"/>
        </w:rPr>
        <w:t xml:space="preserve">____________________________                       </w:t>
      </w:r>
    </w:p>
    <w:p w:rsidR="00C82D73" w:rsidRPr="00E20B1C" w:rsidRDefault="00C82D73" w:rsidP="00C82D73">
      <w:pPr>
        <w:pStyle w:val="af0"/>
        <w:tabs>
          <w:tab w:val="left" w:pos="0"/>
        </w:tabs>
        <w:rPr>
          <w:bCs/>
          <w:i/>
          <w:sz w:val="16"/>
          <w:szCs w:val="16"/>
        </w:rPr>
      </w:pPr>
      <w:r w:rsidRPr="00E20B1C">
        <w:rPr>
          <w:bCs/>
          <w:sz w:val="16"/>
          <w:szCs w:val="16"/>
        </w:rPr>
        <w:t xml:space="preserve">                                                                  </w:t>
      </w:r>
      <w:r>
        <w:rPr>
          <w:bCs/>
          <w:sz w:val="16"/>
          <w:szCs w:val="16"/>
        </w:rPr>
        <w:t xml:space="preserve">                </w:t>
      </w:r>
      <w:r w:rsidRPr="00E20B1C">
        <w:rPr>
          <w:bCs/>
          <w:sz w:val="16"/>
          <w:szCs w:val="16"/>
        </w:rPr>
        <w:t xml:space="preserve"> </w:t>
      </w:r>
      <w:r>
        <w:rPr>
          <w:bCs/>
          <w:sz w:val="16"/>
          <w:szCs w:val="16"/>
        </w:rPr>
        <w:t xml:space="preserve">  </w:t>
      </w:r>
      <w:r w:rsidRPr="00E20B1C">
        <w:rPr>
          <w:bCs/>
          <w:i/>
          <w:sz w:val="16"/>
          <w:szCs w:val="16"/>
        </w:rPr>
        <w:t xml:space="preserve">(подпись)                                                       </w:t>
      </w:r>
      <w:r>
        <w:rPr>
          <w:bCs/>
          <w:i/>
          <w:sz w:val="16"/>
          <w:szCs w:val="16"/>
        </w:rPr>
        <w:t xml:space="preserve">                              </w:t>
      </w:r>
      <w:r w:rsidRPr="00E20B1C">
        <w:rPr>
          <w:bCs/>
          <w:i/>
          <w:sz w:val="16"/>
          <w:szCs w:val="16"/>
        </w:rPr>
        <w:t xml:space="preserve"> (ФИО)</w:t>
      </w:r>
    </w:p>
    <w:p w:rsidR="00C82D73" w:rsidRPr="00E20B1C" w:rsidRDefault="00C82D73" w:rsidP="00C82D73">
      <w:pPr>
        <w:pStyle w:val="af0"/>
        <w:tabs>
          <w:tab w:val="left" w:pos="0"/>
        </w:tabs>
        <w:rPr>
          <w:bCs/>
          <w:sz w:val="18"/>
          <w:szCs w:val="18"/>
        </w:rPr>
      </w:pPr>
    </w:p>
    <w:p w:rsidR="00C82D73" w:rsidRPr="00E20B1C" w:rsidRDefault="00C82D73" w:rsidP="00C82D73">
      <w:pPr>
        <w:pStyle w:val="af0"/>
        <w:tabs>
          <w:tab w:val="left" w:pos="0"/>
        </w:tabs>
        <w:rPr>
          <w:bCs/>
          <w:sz w:val="18"/>
          <w:szCs w:val="18"/>
        </w:rPr>
      </w:pPr>
    </w:p>
    <w:p w:rsidR="00C82D73" w:rsidRPr="007F2952" w:rsidRDefault="00C82D73" w:rsidP="007F2952">
      <w:pPr>
        <w:pStyle w:val="af0"/>
        <w:tabs>
          <w:tab w:val="left" w:pos="0"/>
        </w:tabs>
        <w:jc w:val="center"/>
        <w:outlineLvl w:val="0"/>
        <w:rPr>
          <w:bCs/>
          <w:i/>
          <w:sz w:val="18"/>
          <w:szCs w:val="18"/>
        </w:rPr>
      </w:pPr>
      <w:r w:rsidRPr="00E20B1C">
        <w:rPr>
          <w:bCs/>
          <w:i/>
          <w:sz w:val="18"/>
          <w:szCs w:val="18"/>
        </w:rPr>
        <w:t xml:space="preserve">                                         М.П.</w:t>
      </w:r>
    </w:p>
    <w:tbl>
      <w:tblPr>
        <w:tblW w:w="9900"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00"/>
      </w:tblGrid>
      <w:tr w:rsidR="00C82D73" w:rsidTr="00C82D73">
        <w:tc>
          <w:tcPr>
            <w:tcW w:w="9900"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rPr>
                <w:b/>
              </w:rPr>
            </w:pPr>
            <w:r>
              <w:rPr>
                <w:b/>
              </w:rPr>
              <w:t>Заполняется  Брокером</w:t>
            </w:r>
          </w:p>
        </w:tc>
      </w:tr>
      <w:tr w:rsidR="00C82D73" w:rsidRPr="00C935B9" w:rsidTr="00C82D73">
        <w:tc>
          <w:tcPr>
            <w:tcW w:w="9900" w:type="dxa"/>
          </w:tcPr>
          <w:p w:rsidR="00C82D73" w:rsidRDefault="00C82D73" w:rsidP="00C82D73">
            <w:pPr>
              <w:pStyle w:val="af"/>
              <w:snapToGrid w:val="0"/>
              <w:spacing w:before="240" w:after="120"/>
              <w:ind w:right="-115"/>
            </w:pPr>
            <w:r>
              <w:t>Принято _____/______/________          _______ч. ________ мин.</w:t>
            </w:r>
          </w:p>
          <w:p w:rsidR="00C82D73" w:rsidRDefault="00C82D73" w:rsidP="00C82D73">
            <w:pPr>
              <w:pStyle w:val="212"/>
              <w:ind w:firstLine="0"/>
              <w:rPr>
                <w:rFonts w:ascii="Times New Roman" w:hAnsi="Times New Roman"/>
                <w:b w:val="0"/>
                <w:u w:val="none"/>
              </w:rPr>
            </w:pPr>
          </w:p>
          <w:p w:rsidR="00C82D73" w:rsidRDefault="00C82D73" w:rsidP="00C82D73">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____________________________/____________________________/</w:t>
            </w:r>
          </w:p>
          <w:p w:rsidR="00C82D73"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szCs w:val="24"/>
                <w:lang w:val="ru-RU"/>
              </w:rPr>
              <w:t xml:space="preserve">                                    </w:t>
            </w:r>
            <w:r w:rsidRPr="00C935B9">
              <w:rPr>
                <w:rFonts w:ascii="Times New Roman" w:eastAsia="Times New Roman" w:hAnsi="Times New Roman"/>
                <w:i/>
                <w:sz w:val="18"/>
                <w:szCs w:val="18"/>
                <w:lang w:val="ru-RU"/>
              </w:rPr>
              <w:t xml:space="preserve">(подпись)                           </w:t>
            </w:r>
            <w:r>
              <w:rPr>
                <w:rFonts w:ascii="Times New Roman" w:eastAsia="Times New Roman" w:hAnsi="Times New Roman"/>
                <w:i/>
                <w:sz w:val="18"/>
                <w:szCs w:val="18"/>
                <w:lang w:val="ru-RU"/>
              </w:rPr>
              <w:t xml:space="preserve">              </w:t>
            </w:r>
          </w:p>
          <w:p w:rsidR="00C82D73" w:rsidRPr="00C935B9"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i/>
                <w:sz w:val="18"/>
                <w:szCs w:val="18"/>
                <w:lang w:val="ru-RU"/>
              </w:rPr>
              <w:t xml:space="preserve">                                                                                                                          </w:t>
            </w:r>
            <w:r w:rsidRPr="00C935B9">
              <w:rPr>
                <w:rFonts w:ascii="Times New Roman" w:eastAsia="Times New Roman" w:hAnsi="Times New Roman"/>
                <w:i/>
                <w:sz w:val="18"/>
                <w:szCs w:val="18"/>
                <w:lang w:val="ru-RU"/>
              </w:rPr>
              <w:t xml:space="preserve">М.П.                                 </w:t>
            </w:r>
          </w:p>
          <w:p w:rsidR="00C82D73" w:rsidRDefault="00C82D73" w:rsidP="00C82D73">
            <w:pPr>
              <w:pStyle w:val="af"/>
              <w:spacing w:before="0"/>
              <w:ind w:right="-115"/>
            </w:pPr>
          </w:p>
        </w:tc>
      </w:tr>
    </w:tbl>
    <w:p w:rsidR="00C82D73" w:rsidRPr="00086D0D" w:rsidRDefault="00C82D73" w:rsidP="00EC4075">
      <w:pPr>
        <w:pStyle w:val="21"/>
        <w:spacing w:after="0"/>
        <w:jc w:val="center"/>
        <w:rPr>
          <w:rFonts w:ascii="Times New Roman" w:hAnsi="Times New Roman"/>
          <w:b/>
          <w:sz w:val="20"/>
        </w:rPr>
      </w:pPr>
      <w:bookmarkStart w:id="63" w:name="_Toc299033393"/>
      <w:r w:rsidRPr="00086D0D">
        <w:rPr>
          <w:rFonts w:ascii="Times New Roman" w:hAnsi="Times New Roman"/>
          <w:b/>
          <w:sz w:val="20"/>
        </w:rPr>
        <w:t>Приложение 9. Декларация о рисках, связанных с осуществлением операций на рынке ценных бумаг</w:t>
      </w:r>
      <w:bookmarkEnd w:id="63"/>
    </w:p>
    <w:p w:rsidR="00C82D73" w:rsidRDefault="00C82D73" w:rsidP="00C82D73">
      <w:pPr>
        <w:pStyle w:val="af0"/>
        <w:rPr>
          <w:i/>
        </w:rPr>
      </w:pPr>
    </w:p>
    <w:p w:rsidR="00C82D73" w:rsidRPr="00065D31" w:rsidRDefault="00C82D73" w:rsidP="00C82D73">
      <w:pPr>
        <w:pStyle w:val="af0"/>
        <w:jc w:val="center"/>
        <w:outlineLvl w:val="0"/>
        <w:rPr>
          <w:b/>
          <w:bCs/>
          <w:sz w:val="22"/>
          <w:szCs w:val="22"/>
        </w:rPr>
      </w:pPr>
      <w:r w:rsidRPr="00065D31">
        <w:rPr>
          <w:b/>
          <w:bCs/>
          <w:sz w:val="22"/>
          <w:szCs w:val="22"/>
        </w:rPr>
        <w:t xml:space="preserve">ДЕКЛАРАЦИЯ </w:t>
      </w:r>
    </w:p>
    <w:p w:rsidR="00C82D73" w:rsidRPr="00065D31" w:rsidRDefault="00C82D73" w:rsidP="00C82D73">
      <w:pPr>
        <w:pStyle w:val="af0"/>
        <w:jc w:val="center"/>
        <w:rPr>
          <w:b/>
          <w:bCs/>
          <w:sz w:val="22"/>
          <w:szCs w:val="22"/>
        </w:rPr>
      </w:pPr>
      <w:r w:rsidRPr="00065D31">
        <w:rPr>
          <w:b/>
          <w:bCs/>
          <w:sz w:val="22"/>
          <w:szCs w:val="22"/>
        </w:rPr>
        <w:t>о рисках, связанных с осуществлением операций на рынке ценных бумаг</w:t>
      </w:r>
    </w:p>
    <w:p w:rsidR="00C82D73" w:rsidRDefault="00C82D73" w:rsidP="00C82D73">
      <w:pPr>
        <w:pStyle w:val="af"/>
        <w:spacing w:before="0"/>
        <w:ind w:right="-115" w:firstLine="706"/>
      </w:pPr>
    </w:p>
    <w:p w:rsidR="00C82D73" w:rsidRPr="00844DD5" w:rsidRDefault="00C82D73" w:rsidP="00C82D73">
      <w:pPr>
        <w:pStyle w:val="af"/>
        <w:spacing w:before="0"/>
        <w:ind w:right="-115" w:firstLine="706"/>
        <w:outlineLvl w:val="0"/>
        <w:rPr>
          <w:i/>
          <w:u w:val="single"/>
        </w:rPr>
      </w:pPr>
      <w:r w:rsidRPr="00844DD5">
        <w:rPr>
          <w:i/>
          <w:u w:val="single"/>
        </w:rPr>
        <w:t>Цель Декларации:</w:t>
      </w:r>
    </w:p>
    <w:p w:rsidR="00C82D73" w:rsidRDefault="00C82D73" w:rsidP="00C82D73">
      <w:pPr>
        <w:pStyle w:val="af"/>
        <w:spacing w:before="0"/>
        <w:ind w:right="-115" w:firstLine="706"/>
      </w:pPr>
      <w:r>
        <w:t xml:space="preserve"> Предоставление </w:t>
      </w:r>
      <w:r w:rsidRPr="00844DD5">
        <w:rPr>
          <w:b/>
        </w:rPr>
        <w:t>Клиенту</w:t>
      </w:r>
      <w:r>
        <w:t xml:space="preserve"> информации о рисках, связанных с осуществлением операций на рынке ценных бумаг, и предупреждение о возможных потерях при осуществлении операций на фондовом рынке.</w:t>
      </w:r>
      <w:r>
        <w:tab/>
      </w:r>
      <w:r>
        <w:br/>
      </w:r>
    </w:p>
    <w:p w:rsidR="00C82D73" w:rsidRDefault="00C82D73" w:rsidP="00C82D73">
      <w:pPr>
        <w:pStyle w:val="af"/>
        <w:spacing w:before="0"/>
        <w:ind w:right="-115" w:firstLine="706"/>
      </w:pPr>
      <w:r>
        <w:t>Просим обратить Ваше внимание на то, что настоящая Декларация не раскрывает информации обо всех рисках вследствие разнообразия ситуаций, возникающих на рынке ценных бумаг.</w:t>
      </w:r>
    </w:p>
    <w:p w:rsidR="00C82D73" w:rsidRDefault="00C82D73" w:rsidP="00C82D73">
      <w:pPr>
        <w:pStyle w:val="af"/>
        <w:spacing w:after="120"/>
        <w:ind w:firstLine="709"/>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за собой потери для </w:t>
      </w:r>
      <w:r w:rsidRPr="00844DD5">
        <w:rPr>
          <w:b/>
        </w:rPr>
        <w:t>Клиента</w:t>
      </w:r>
      <w:r>
        <w:t>.</w:t>
      </w:r>
    </w:p>
    <w:p w:rsidR="00C82D73" w:rsidRDefault="00C82D73" w:rsidP="00C82D73">
      <w:pPr>
        <w:pStyle w:val="af"/>
        <w:spacing w:after="120"/>
        <w:ind w:left="709"/>
      </w:pPr>
      <w:r>
        <w:t>Риски классифицируются по следующим основаниям.</w:t>
      </w:r>
    </w:p>
    <w:p w:rsidR="00C82D73" w:rsidRPr="00B9377B" w:rsidRDefault="00C82D73" w:rsidP="00C82D73">
      <w:pPr>
        <w:pStyle w:val="af"/>
        <w:spacing w:before="0"/>
        <w:ind w:right="-115" w:firstLine="706"/>
        <w:outlineLvl w:val="0"/>
        <w:rPr>
          <w:i/>
          <w:u w:val="single"/>
        </w:rPr>
      </w:pPr>
      <w:smartTag w:uri="urn:schemas-microsoft-com:office:smarttags" w:element="place">
        <w:r>
          <w:rPr>
            <w:i/>
            <w:u w:val="single"/>
            <w:lang w:val="en-US"/>
          </w:rPr>
          <w:t>I</w:t>
        </w:r>
        <w:r w:rsidRPr="00B9377B">
          <w:rPr>
            <w:i/>
            <w:u w:val="single"/>
          </w:rPr>
          <w:t>.</w:t>
        </w:r>
      </w:smartTag>
      <w:r w:rsidRPr="00B9377B">
        <w:rPr>
          <w:i/>
          <w:u w:val="single"/>
        </w:rPr>
        <w:t xml:space="preserve"> По источникам рисков:</w:t>
      </w:r>
    </w:p>
    <w:p w:rsidR="00C82D73" w:rsidRPr="00B9377B"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sidRPr="00B9377B">
        <w:rPr>
          <w:rFonts w:ascii="Times New Roman" w:hAnsi="Times New Roman"/>
          <w:bCs/>
          <w:u w:val="none"/>
        </w:rPr>
        <w:t>Системный (рыночный) риск.</w:t>
      </w:r>
      <w:r w:rsidRPr="00B9377B">
        <w:rPr>
          <w:rFonts w:ascii="Times New Roman" w:hAnsi="Times New Roman"/>
          <w:b w:val="0"/>
          <w:bCs/>
          <w:u w:val="none"/>
        </w:rPr>
        <w:t xml:space="preserve"> Риск, связанный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w:t>
      </w:r>
      <w:r>
        <w:rPr>
          <w:rFonts w:ascii="Times New Roman" w:hAnsi="Times New Roman"/>
          <w:b w:val="0"/>
          <w:bCs/>
          <w:u w:val="none"/>
        </w:rPr>
        <w:t xml:space="preserve">ельность на рынке ценных бумаг. </w:t>
      </w:r>
    </w:p>
    <w:p w:rsidR="00C82D73" w:rsidRPr="00B9377B" w:rsidRDefault="00C82D73" w:rsidP="00C82D73">
      <w:pPr>
        <w:pStyle w:val="212"/>
        <w:rPr>
          <w:rFonts w:ascii="Times New Roman" w:hAnsi="Times New Roman"/>
          <w:b w:val="0"/>
          <w:bCs/>
          <w:u w:val="none"/>
        </w:rPr>
      </w:pPr>
      <w:r w:rsidRPr="00B9377B">
        <w:rPr>
          <w:rFonts w:ascii="Times New Roman" w:hAnsi="Times New Roman"/>
          <w:b w:val="0"/>
          <w:bCs/>
          <w:u w:val="none"/>
        </w:rPr>
        <w:t>Таким образом,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w:t>
      </w:r>
    </w:p>
    <w:p w:rsidR="00C82D73"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sidRPr="00B9377B">
        <w:rPr>
          <w:rFonts w:ascii="Times New Roman" w:hAnsi="Times New Roman"/>
          <w:bCs/>
          <w:u w:val="none"/>
        </w:rPr>
        <w:t>Несистемный (индивидуальный) риск</w:t>
      </w:r>
      <w:r w:rsidRPr="000F24E5">
        <w:rPr>
          <w:rFonts w:ascii="Times New Roman" w:hAnsi="Times New Roman"/>
          <w:bCs/>
          <w:u w:val="none"/>
        </w:rPr>
        <w:t>.</w:t>
      </w:r>
      <w:r>
        <w:rPr>
          <w:rFonts w:ascii="Times New Roman" w:hAnsi="Times New Roman"/>
          <w:b w:val="0"/>
          <w:bCs/>
          <w:u w:val="none"/>
        </w:rPr>
        <w:t xml:space="preserve"> Р</w:t>
      </w:r>
      <w:r w:rsidRPr="00B9377B">
        <w:rPr>
          <w:rFonts w:ascii="Times New Roman" w:hAnsi="Times New Roman"/>
          <w:b w:val="0"/>
          <w:bCs/>
          <w:u w:val="none"/>
        </w:rPr>
        <w:t xml:space="preserve">иск конкретного участника рынка ценных бумаг: </w:t>
      </w:r>
      <w:r w:rsidRPr="000F24E5">
        <w:rPr>
          <w:rFonts w:ascii="Times New Roman" w:hAnsi="Times New Roman"/>
          <w:bCs/>
          <w:u w:val="none"/>
        </w:rPr>
        <w:t>Клиента</w:t>
      </w:r>
      <w:r w:rsidRPr="00B9377B">
        <w:rPr>
          <w:rFonts w:ascii="Times New Roman" w:hAnsi="Times New Roman"/>
          <w:b w:val="0"/>
          <w:bCs/>
          <w:u w:val="none"/>
        </w:rPr>
        <w:t xml:space="preserve">, </w:t>
      </w:r>
      <w:r w:rsidRPr="000F24E5">
        <w:rPr>
          <w:rFonts w:ascii="Times New Roman" w:hAnsi="Times New Roman"/>
          <w:bCs/>
          <w:u w:val="none"/>
        </w:rPr>
        <w:t>Брокера</w:t>
      </w:r>
      <w:r w:rsidRPr="00B9377B">
        <w:rPr>
          <w:rFonts w:ascii="Times New Roman" w:hAnsi="Times New Roman"/>
          <w:b w:val="0"/>
          <w:bCs/>
          <w:u w:val="none"/>
        </w:rPr>
        <w:t>, доверительн</w:t>
      </w:r>
      <w:r>
        <w:rPr>
          <w:rFonts w:ascii="Times New Roman" w:hAnsi="Times New Roman"/>
          <w:b w:val="0"/>
          <w:bCs/>
          <w:u w:val="none"/>
        </w:rPr>
        <w:t>ого управляющего, Организатора т</w:t>
      </w:r>
      <w:r w:rsidRPr="00B9377B">
        <w:rPr>
          <w:rFonts w:ascii="Times New Roman" w:hAnsi="Times New Roman"/>
          <w:b w:val="0"/>
          <w:bCs/>
          <w:u w:val="none"/>
        </w:rPr>
        <w:t>орговли</w:t>
      </w:r>
      <w:r>
        <w:rPr>
          <w:rFonts w:ascii="Times New Roman" w:hAnsi="Times New Roman"/>
          <w:b w:val="0"/>
          <w:bCs/>
          <w:u w:val="none"/>
        </w:rPr>
        <w:t xml:space="preserve"> рынка ценных бумаг</w:t>
      </w:r>
      <w:r w:rsidRPr="00B9377B">
        <w:rPr>
          <w:rFonts w:ascii="Times New Roman" w:hAnsi="Times New Roman"/>
          <w:b w:val="0"/>
          <w:bCs/>
          <w:u w:val="none"/>
        </w:rPr>
        <w:t>, депозитария, эмитента, регуляторов рынка ценных бумаг, прочие. Данный вид рисков может быть уменьшен путем диверсификации.</w:t>
      </w:r>
    </w:p>
    <w:p w:rsidR="00C82D73" w:rsidRPr="00B9377B" w:rsidRDefault="00C82D73" w:rsidP="00C82D73">
      <w:pPr>
        <w:pStyle w:val="212"/>
        <w:rPr>
          <w:rFonts w:ascii="Times New Roman" w:hAnsi="Times New Roman"/>
          <w:b w:val="0"/>
          <w:bCs/>
          <w:u w:val="none"/>
        </w:rPr>
      </w:pPr>
      <w:r w:rsidRPr="00B9377B">
        <w:rPr>
          <w:rFonts w:ascii="Times New Roman" w:hAnsi="Times New Roman"/>
          <w:b w:val="0"/>
          <w:bCs/>
          <w:u w:val="none"/>
        </w:rPr>
        <w:t>К группе основных рисков эмитента можно отнести:</w:t>
      </w:r>
    </w:p>
    <w:p w:rsidR="00C82D73" w:rsidRPr="00B9377B" w:rsidRDefault="00C82D73" w:rsidP="008E3E12">
      <w:pPr>
        <w:pStyle w:val="212"/>
        <w:numPr>
          <w:ilvl w:val="1"/>
          <w:numId w:val="9"/>
        </w:numPr>
        <w:tabs>
          <w:tab w:val="clear" w:pos="1440"/>
          <w:tab w:val="num" w:pos="1260"/>
        </w:tabs>
        <w:ind w:left="0" w:firstLine="1080"/>
        <w:rPr>
          <w:rFonts w:ascii="Times New Roman" w:hAnsi="Times New Roman"/>
          <w:b w:val="0"/>
          <w:bCs/>
          <w:u w:val="none"/>
        </w:rPr>
      </w:pPr>
      <w:r w:rsidRPr="001B5D00">
        <w:rPr>
          <w:rFonts w:ascii="Times New Roman" w:hAnsi="Times New Roman"/>
          <w:bCs/>
          <w:i/>
          <w:u w:val="none"/>
        </w:rPr>
        <w:t>риск ценной бумаги.</w:t>
      </w:r>
      <w:r>
        <w:rPr>
          <w:rFonts w:ascii="Times New Roman" w:hAnsi="Times New Roman"/>
          <w:b w:val="0"/>
          <w:bCs/>
          <w:u w:val="none"/>
        </w:rPr>
        <w:t xml:space="preserve"> Р</w:t>
      </w:r>
      <w:r w:rsidRPr="00B9377B">
        <w:rPr>
          <w:rFonts w:ascii="Times New Roman" w:hAnsi="Times New Roman"/>
          <w:b w:val="0"/>
          <w:bCs/>
          <w:u w:val="none"/>
        </w:rPr>
        <w:t>иск вложения сре</w:t>
      </w:r>
      <w:proofErr w:type="gramStart"/>
      <w:r w:rsidRPr="00B9377B">
        <w:rPr>
          <w:rFonts w:ascii="Times New Roman" w:hAnsi="Times New Roman"/>
          <w:b w:val="0"/>
          <w:bCs/>
          <w:u w:val="none"/>
        </w:rPr>
        <w:t>дств в к</w:t>
      </w:r>
      <w:proofErr w:type="gramEnd"/>
      <w:r>
        <w:rPr>
          <w:rFonts w:ascii="Times New Roman" w:hAnsi="Times New Roman"/>
          <w:b w:val="0"/>
          <w:bCs/>
          <w:u w:val="none"/>
        </w:rPr>
        <w:t>онкретный инструмент инвестиций;</w:t>
      </w:r>
    </w:p>
    <w:p w:rsidR="00C82D73" w:rsidRPr="00B9377B" w:rsidRDefault="00C82D73" w:rsidP="008E3E12">
      <w:pPr>
        <w:pStyle w:val="212"/>
        <w:numPr>
          <w:ilvl w:val="1"/>
          <w:numId w:val="9"/>
        </w:numPr>
        <w:tabs>
          <w:tab w:val="clear" w:pos="1440"/>
          <w:tab w:val="num" w:pos="1260"/>
        </w:tabs>
        <w:ind w:left="0" w:firstLine="1080"/>
        <w:rPr>
          <w:rFonts w:ascii="Times New Roman" w:hAnsi="Times New Roman"/>
          <w:b w:val="0"/>
          <w:bCs/>
          <w:u w:val="none"/>
        </w:rPr>
      </w:pPr>
      <w:r w:rsidRPr="001B5D00">
        <w:rPr>
          <w:rFonts w:ascii="Times New Roman" w:hAnsi="Times New Roman"/>
          <w:bCs/>
          <w:i/>
          <w:u w:val="none"/>
        </w:rPr>
        <w:t>отраслевой риск</w:t>
      </w:r>
      <w:r w:rsidRPr="001B5D00">
        <w:rPr>
          <w:rFonts w:ascii="Times New Roman" w:hAnsi="Times New Roman"/>
          <w:b w:val="0"/>
          <w:bCs/>
          <w:i/>
          <w:u w:val="none"/>
        </w:rPr>
        <w:t>.</w:t>
      </w:r>
      <w:r>
        <w:rPr>
          <w:rFonts w:ascii="Times New Roman" w:hAnsi="Times New Roman"/>
          <w:b w:val="0"/>
          <w:bCs/>
          <w:u w:val="none"/>
        </w:rPr>
        <w:t xml:space="preserve"> Р</w:t>
      </w:r>
      <w:r w:rsidRPr="00B9377B">
        <w:rPr>
          <w:rFonts w:ascii="Times New Roman" w:hAnsi="Times New Roman"/>
          <w:b w:val="0"/>
          <w:bCs/>
          <w:u w:val="none"/>
        </w:rPr>
        <w:t>иск вложения сре</w:t>
      </w:r>
      <w:proofErr w:type="gramStart"/>
      <w:r w:rsidRPr="00B9377B">
        <w:rPr>
          <w:rFonts w:ascii="Times New Roman" w:hAnsi="Times New Roman"/>
          <w:b w:val="0"/>
          <w:bCs/>
          <w:u w:val="none"/>
        </w:rPr>
        <w:t>дств в ц</w:t>
      </w:r>
      <w:proofErr w:type="gramEnd"/>
      <w:r w:rsidRPr="00B9377B">
        <w:rPr>
          <w:rFonts w:ascii="Times New Roman" w:hAnsi="Times New Roman"/>
          <w:b w:val="0"/>
          <w:bCs/>
          <w:u w:val="none"/>
        </w:rPr>
        <w:t>енные бумаги эмитента, который относится к какой-то конкретной отрасли;</w:t>
      </w:r>
    </w:p>
    <w:p w:rsidR="00C82D73" w:rsidRDefault="00C82D73" w:rsidP="008E3E12">
      <w:pPr>
        <w:pStyle w:val="212"/>
        <w:numPr>
          <w:ilvl w:val="1"/>
          <w:numId w:val="9"/>
        </w:numPr>
        <w:tabs>
          <w:tab w:val="clear" w:pos="1440"/>
          <w:tab w:val="num" w:pos="1260"/>
        </w:tabs>
        <w:ind w:left="0" w:firstLine="1080"/>
        <w:rPr>
          <w:rFonts w:ascii="Times New Roman" w:hAnsi="Times New Roman"/>
          <w:b w:val="0"/>
          <w:bCs/>
          <w:u w:val="none"/>
        </w:rPr>
      </w:pPr>
      <w:r w:rsidRPr="001B5D00">
        <w:rPr>
          <w:rFonts w:ascii="Times New Roman" w:hAnsi="Times New Roman"/>
          <w:bCs/>
          <w:i/>
          <w:u w:val="none"/>
        </w:rPr>
        <w:t>риск регистратора</w:t>
      </w:r>
      <w:r w:rsidRPr="001B5D00">
        <w:rPr>
          <w:rFonts w:ascii="Times New Roman" w:hAnsi="Times New Roman"/>
          <w:b w:val="0"/>
          <w:bCs/>
          <w:i/>
          <w:u w:val="none"/>
        </w:rPr>
        <w:t>.</w:t>
      </w:r>
      <w:r>
        <w:rPr>
          <w:rFonts w:ascii="Times New Roman" w:hAnsi="Times New Roman"/>
          <w:b w:val="0"/>
          <w:bCs/>
          <w:u w:val="none"/>
        </w:rPr>
        <w:t xml:space="preserve"> Р</w:t>
      </w:r>
      <w:r w:rsidRPr="00B9377B">
        <w:rPr>
          <w:rFonts w:ascii="Times New Roman" w:hAnsi="Times New Roman"/>
          <w:b w:val="0"/>
          <w:bCs/>
          <w:u w:val="none"/>
        </w:rPr>
        <w:t>иск вложения сре</w:t>
      </w:r>
      <w:proofErr w:type="gramStart"/>
      <w:r w:rsidRPr="00B9377B">
        <w:rPr>
          <w:rFonts w:ascii="Times New Roman" w:hAnsi="Times New Roman"/>
          <w:b w:val="0"/>
          <w:bCs/>
          <w:u w:val="none"/>
        </w:rPr>
        <w:t>дств в ц</w:t>
      </w:r>
      <w:proofErr w:type="gramEnd"/>
      <w:r w:rsidRPr="00B9377B">
        <w:rPr>
          <w:rFonts w:ascii="Times New Roman" w:hAnsi="Times New Roman"/>
          <w:b w:val="0"/>
          <w:bCs/>
          <w:u w:val="none"/>
        </w:rPr>
        <w:t>енные бумаги эмитента, у которого заключен договор на обслуживание с конкретным регистратором.</w:t>
      </w:r>
    </w:p>
    <w:p w:rsidR="00C82D73" w:rsidRPr="00B9377B" w:rsidRDefault="00C82D73" w:rsidP="00C82D73">
      <w:pPr>
        <w:pStyle w:val="212"/>
        <w:ind w:firstLine="0"/>
        <w:rPr>
          <w:rFonts w:ascii="Times New Roman" w:hAnsi="Times New Roman"/>
          <w:b w:val="0"/>
          <w:bCs/>
          <w:u w:val="none"/>
        </w:rPr>
      </w:pPr>
    </w:p>
    <w:p w:rsidR="00C82D73" w:rsidRPr="000F7A40" w:rsidRDefault="00C82D73" w:rsidP="00C82D73">
      <w:pPr>
        <w:pStyle w:val="af"/>
        <w:spacing w:before="0"/>
        <w:ind w:right="-115" w:firstLine="706"/>
        <w:outlineLvl w:val="0"/>
        <w:rPr>
          <w:i/>
          <w:u w:val="single"/>
        </w:rPr>
      </w:pPr>
      <w:r>
        <w:rPr>
          <w:i/>
          <w:u w:val="single"/>
          <w:lang w:val="en-US"/>
        </w:rPr>
        <w:t>II</w:t>
      </w:r>
      <w:r w:rsidRPr="000F7A40">
        <w:rPr>
          <w:i/>
          <w:u w:val="single"/>
        </w:rPr>
        <w:t xml:space="preserve">. По экономическим последствиям для </w:t>
      </w:r>
      <w:r w:rsidRPr="000F7A40">
        <w:rPr>
          <w:b/>
          <w:i/>
          <w:u w:val="single"/>
        </w:rPr>
        <w:t>Клиента</w:t>
      </w:r>
      <w:r w:rsidRPr="000F7A40">
        <w:rPr>
          <w:i/>
          <w:u w:val="single"/>
        </w:rPr>
        <w:t>:</w:t>
      </w:r>
    </w:p>
    <w:p w:rsidR="00C82D73" w:rsidRPr="000F7A40"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Р</w:t>
      </w:r>
      <w:r w:rsidRPr="000F7A40">
        <w:rPr>
          <w:rFonts w:ascii="Times New Roman" w:hAnsi="Times New Roman"/>
          <w:bCs/>
          <w:u w:val="none"/>
        </w:rPr>
        <w:t>иск потери дохода</w:t>
      </w:r>
      <w:r>
        <w:rPr>
          <w:rFonts w:ascii="Times New Roman" w:hAnsi="Times New Roman"/>
          <w:bCs/>
          <w:u w:val="none"/>
        </w:rPr>
        <w:t>.</w:t>
      </w:r>
      <w:r w:rsidRPr="000F7A40">
        <w:rPr>
          <w:rFonts w:ascii="Times New Roman" w:hAnsi="Times New Roman"/>
          <w:bCs/>
          <w:u w:val="none"/>
        </w:rPr>
        <w:t xml:space="preserve"> </w:t>
      </w:r>
      <w:r w:rsidRPr="000F7A40">
        <w:rPr>
          <w:rFonts w:ascii="Times New Roman" w:hAnsi="Times New Roman"/>
          <w:b w:val="0"/>
          <w:bCs/>
          <w:u w:val="none"/>
        </w:rPr>
        <w:t>Возможность наступления события, которое влечет за собой частичную или полную потерю ожидаемого дохода от инвестиций</w:t>
      </w:r>
      <w:r>
        <w:rPr>
          <w:rFonts w:ascii="Times New Roman" w:hAnsi="Times New Roman"/>
          <w:b w:val="0"/>
          <w:bCs/>
          <w:u w:val="none"/>
        </w:rPr>
        <w:t>.</w:t>
      </w:r>
    </w:p>
    <w:p w:rsidR="00C82D73" w:rsidRPr="000F7A40"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Р</w:t>
      </w:r>
      <w:r w:rsidRPr="000F7A40">
        <w:rPr>
          <w:rFonts w:ascii="Times New Roman" w:hAnsi="Times New Roman"/>
          <w:bCs/>
          <w:u w:val="none"/>
        </w:rPr>
        <w:t>иск потери инвестируемых средств</w:t>
      </w:r>
      <w:r>
        <w:rPr>
          <w:rFonts w:ascii="Times New Roman" w:hAnsi="Times New Roman"/>
          <w:bCs/>
          <w:u w:val="none"/>
        </w:rPr>
        <w:t xml:space="preserve">. </w:t>
      </w:r>
      <w:r w:rsidRPr="000F7A40">
        <w:rPr>
          <w:rFonts w:ascii="Times New Roman" w:hAnsi="Times New Roman"/>
          <w:b w:val="0"/>
          <w:bCs/>
          <w:u w:val="none"/>
        </w:rPr>
        <w:t>Возможность наступления события, которое влечет за собой частичную или полную потерю инвестируемых средств</w:t>
      </w:r>
      <w:r>
        <w:rPr>
          <w:rFonts w:ascii="Times New Roman" w:hAnsi="Times New Roman"/>
          <w:b w:val="0"/>
          <w:bCs/>
          <w:u w:val="none"/>
        </w:rPr>
        <w:t>.</w:t>
      </w:r>
    </w:p>
    <w:p w:rsidR="00C82D73" w:rsidRPr="000F7A40" w:rsidRDefault="00C82D73" w:rsidP="00C82D73">
      <w:pPr>
        <w:pStyle w:val="212"/>
        <w:ind w:firstLine="0"/>
        <w:rPr>
          <w:rFonts w:ascii="Times New Roman" w:hAnsi="Times New Roman"/>
          <w:bCs/>
          <w:u w:val="none"/>
        </w:rPr>
      </w:pPr>
    </w:p>
    <w:p w:rsidR="00C82D73" w:rsidRDefault="00C82D73" w:rsidP="00C82D73">
      <w:pPr>
        <w:pStyle w:val="af"/>
        <w:spacing w:before="0"/>
        <w:ind w:right="-115" w:firstLine="706"/>
        <w:outlineLvl w:val="0"/>
      </w:pPr>
      <w:r w:rsidRPr="00F25682">
        <w:rPr>
          <w:i/>
        </w:rPr>
        <w:t xml:space="preserve"> </w:t>
      </w:r>
      <w:r w:rsidRPr="00F25682">
        <w:rPr>
          <w:i/>
          <w:lang w:val="en-US"/>
        </w:rPr>
        <w:t>III</w:t>
      </w:r>
      <w:r w:rsidRPr="00F25682">
        <w:rPr>
          <w:i/>
        </w:rPr>
        <w:t>.</w:t>
      </w:r>
      <w:r w:rsidRPr="00F25682">
        <w:t xml:space="preserve"> </w:t>
      </w:r>
      <w:r w:rsidRPr="00F25682">
        <w:rPr>
          <w:i/>
          <w:u w:val="single"/>
        </w:rPr>
        <w:t xml:space="preserve">По связи </w:t>
      </w:r>
      <w:r w:rsidRPr="00F25682">
        <w:rPr>
          <w:b/>
          <w:i/>
          <w:u w:val="single"/>
        </w:rPr>
        <w:t>Клиента</w:t>
      </w:r>
      <w:r w:rsidRPr="00F25682">
        <w:rPr>
          <w:i/>
          <w:u w:val="single"/>
        </w:rPr>
        <w:t xml:space="preserve"> с источником риска:</w:t>
      </w:r>
    </w:p>
    <w:p w:rsidR="00C82D73" w:rsidRPr="00F25682"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Н</w:t>
      </w:r>
      <w:r w:rsidRPr="00F25682">
        <w:rPr>
          <w:rFonts w:ascii="Times New Roman" w:hAnsi="Times New Roman"/>
          <w:bCs/>
          <w:u w:val="none"/>
        </w:rPr>
        <w:t xml:space="preserve">епосредственный </w:t>
      </w:r>
      <w:r>
        <w:rPr>
          <w:rFonts w:ascii="Times New Roman" w:hAnsi="Times New Roman"/>
          <w:bCs/>
          <w:u w:val="none"/>
        </w:rPr>
        <w:t xml:space="preserve">риск. </w:t>
      </w:r>
      <w:r w:rsidRPr="00F25682">
        <w:rPr>
          <w:rFonts w:ascii="Times New Roman" w:hAnsi="Times New Roman"/>
          <w:b w:val="0"/>
          <w:bCs/>
          <w:u w:val="none"/>
        </w:rPr>
        <w:t>И</w:t>
      </w:r>
      <w:r>
        <w:rPr>
          <w:rFonts w:ascii="Times New Roman" w:hAnsi="Times New Roman"/>
          <w:b w:val="0"/>
          <w:bCs/>
          <w:u w:val="none"/>
        </w:rPr>
        <w:t xml:space="preserve">сточник риска напрямую связан </w:t>
      </w:r>
      <w:r w:rsidRPr="00F25682">
        <w:rPr>
          <w:rFonts w:ascii="Times New Roman" w:hAnsi="Times New Roman"/>
          <w:b w:val="0"/>
          <w:bCs/>
          <w:u w:val="none"/>
        </w:rPr>
        <w:t xml:space="preserve">какими-либо отношениями с </w:t>
      </w:r>
      <w:r w:rsidRPr="00F25682">
        <w:rPr>
          <w:rFonts w:ascii="Times New Roman" w:hAnsi="Times New Roman"/>
          <w:bCs/>
          <w:u w:val="none"/>
        </w:rPr>
        <w:t>Клиентом</w:t>
      </w:r>
      <w:r>
        <w:rPr>
          <w:rFonts w:ascii="Times New Roman" w:hAnsi="Times New Roman"/>
          <w:b w:val="0"/>
          <w:bCs/>
          <w:u w:val="none"/>
        </w:rPr>
        <w:t>.</w:t>
      </w:r>
    </w:p>
    <w:p w:rsidR="00C82D73" w:rsidRPr="00F25682"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О</w:t>
      </w:r>
      <w:r w:rsidRPr="00F25682">
        <w:rPr>
          <w:rFonts w:ascii="Times New Roman" w:hAnsi="Times New Roman"/>
          <w:bCs/>
          <w:u w:val="none"/>
        </w:rPr>
        <w:t>посредованный</w:t>
      </w:r>
      <w:r>
        <w:rPr>
          <w:rFonts w:ascii="Times New Roman" w:hAnsi="Times New Roman"/>
          <w:bCs/>
          <w:u w:val="none"/>
        </w:rPr>
        <w:t xml:space="preserve"> риск.</w:t>
      </w:r>
      <w:r w:rsidRPr="00F25682">
        <w:rPr>
          <w:rFonts w:ascii="Times New Roman" w:hAnsi="Times New Roman"/>
          <w:bCs/>
          <w:u w:val="none"/>
        </w:rPr>
        <w:t xml:space="preserve"> </w:t>
      </w:r>
      <w:r w:rsidRPr="00F25682">
        <w:rPr>
          <w:rFonts w:ascii="Times New Roman" w:hAnsi="Times New Roman"/>
          <w:b w:val="0"/>
          <w:bCs/>
          <w:u w:val="none"/>
        </w:rPr>
        <w:t xml:space="preserve">Возможность наступления неблагоприятного для </w:t>
      </w:r>
      <w:r w:rsidRPr="00F25682">
        <w:rPr>
          <w:rFonts w:ascii="Times New Roman" w:hAnsi="Times New Roman"/>
          <w:bCs/>
          <w:u w:val="none"/>
        </w:rPr>
        <w:t>Клиента</w:t>
      </w:r>
      <w:r>
        <w:rPr>
          <w:rFonts w:ascii="Times New Roman" w:hAnsi="Times New Roman"/>
          <w:b w:val="0"/>
          <w:bCs/>
          <w:u w:val="none"/>
        </w:rPr>
        <w:t xml:space="preserve"> </w:t>
      </w:r>
      <w:r w:rsidRPr="00F25682">
        <w:rPr>
          <w:rFonts w:ascii="Times New Roman" w:hAnsi="Times New Roman"/>
          <w:b w:val="0"/>
          <w:bCs/>
          <w:u w:val="none"/>
        </w:rPr>
        <w:t xml:space="preserve">события у источника, не связанного непосредственно с </w:t>
      </w:r>
      <w:r w:rsidRPr="00F25682">
        <w:rPr>
          <w:rFonts w:ascii="Times New Roman" w:hAnsi="Times New Roman"/>
          <w:bCs/>
          <w:u w:val="none"/>
        </w:rPr>
        <w:t>Клиент</w:t>
      </w:r>
      <w:r>
        <w:rPr>
          <w:rFonts w:ascii="Times New Roman" w:hAnsi="Times New Roman"/>
          <w:bCs/>
          <w:u w:val="none"/>
        </w:rPr>
        <w:t>ом</w:t>
      </w:r>
      <w:r w:rsidRPr="00F25682">
        <w:rPr>
          <w:rFonts w:ascii="Times New Roman" w:hAnsi="Times New Roman"/>
          <w:b w:val="0"/>
          <w:bCs/>
          <w:u w:val="none"/>
        </w:rPr>
        <w:t xml:space="preserve">, но влекущего за собой цепочку событий, которые, в конечном счете, приводят к потерям у </w:t>
      </w:r>
      <w:r w:rsidRPr="00F25682">
        <w:rPr>
          <w:rFonts w:ascii="Times New Roman" w:hAnsi="Times New Roman"/>
          <w:bCs/>
          <w:u w:val="none"/>
        </w:rPr>
        <w:t>Клиента</w:t>
      </w:r>
      <w:r w:rsidRPr="00F25682">
        <w:rPr>
          <w:rFonts w:ascii="Times New Roman" w:hAnsi="Times New Roman"/>
          <w:b w:val="0"/>
          <w:bCs/>
          <w:u w:val="none"/>
        </w:rPr>
        <w:t>.</w:t>
      </w:r>
    </w:p>
    <w:p w:rsidR="00C82D73" w:rsidRPr="00F25682" w:rsidRDefault="00C82D73" w:rsidP="00C82D73">
      <w:pPr>
        <w:pStyle w:val="212"/>
        <w:ind w:firstLine="0"/>
        <w:rPr>
          <w:rFonts w:ascii="Times New Roman" w:hAnsi="Times New Roman"/>
          <w:bCs/>
          <w:u w:val="none"/>
        </w:rPr>
      </w:pPr>
    </w:p>
    <w:p w:rsidR="00C82D73" w:rsidRPr="00F25682" w:rsidRDefault="00C82D73" w:rsidP="00C82D73">
      <w:pPr>
        <w:pStyle w:val="af"/>
        <w:spacing w:before="0"/>
        <w:ind w:right="-115" w:firstLine="706"/>
        <w:outlineLvl w:val="0"/>
        <w:rPr>
          <w:i/>
          <w:u w:val="single"/>
        </w:rPr>
      </w:pPr>
      <w:r>
        <w:rPr>
          <w:i/>
          <w:u w:val="single"/>
          <w:lang w:val="en-US"/>
        </w:rPr>
        <w:t>IV</w:t>
      </w:r>
      <w:r w:rsidRPr="00F25682">
        <w:rPr>
          <w:i/>
          <w:u w:val="single"/>
        </w:rPr>
        <w:t>. По факторам риска:</w:t>
      </w:r>
    </w:p>
    <w:p w:rsidR="00C82D73" w:rsidRPr="00CE153C"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Э</w:t>
      </w:r>
      <w:r w:rsidRPr="00CE153C">
        <w:rPr>
          <w:rFonts w:ascii="Times New Roman" w:hAnsi="Times New Roman"/>
          <w:bCs/>
          <w:u w:val="none"/>
        </w:rPr>
        <w:t>кономический</w:t>
      </w:r>
      <w:r>
        <w:rPr>
          <w:rFonts w:ascii="Times New Roman" w:hAnsi="Times New Roman"/>
          <w:bCs/>
          <w:u w:val="none"/>
        </w:rPr>
        <w:t xml:space="preserve"> риск. </w:t>
      </w:r>
      <w:r w:rsidRPr="00CE153C">
        <w:rPr>
          <w:rFonts w:ascii="Times New Roman" w:hAnsi="Times New Roman"/>
          <w:b w:val="0"/>
          <w:bCs/>
          <w:u w:val="none"/>
        </w:rPr>
        <w:t>Риск возникновения неблагоприятных событий экономического характера.</w:t>
      </w:r>
    </w:p>
    <w:p w:rsidR="00C82D73" w:rsidRPr="00CE153C" w:rsidRDefault="00C82D73" w:rsidP="00C82D73">
      <w:pPr>
        <w:pStyle w:val="212"/>
        <w:rPr>
          <w:rFonts w:ascii="Times New Roman" w:hAnsi="Times New Roman"/>
          <w:bCs/>
          <w:u w:val="none"/>
        </w:rPr>
      </w:pPr>
      <w:r w:rsidRPr="00CE153C">
        <w:rPr>
          <w:rFonts w:ascii="Times New Roman" w:hAnsi="Times New Roman"/>
          <w:b w:val="0"/>
          <w:bCs/>
          <w:u w:val="none"/>
        </w:rPr>
        <w:t xml:space="preserve">К таким рискам необходимо отнести </w:t>
      </w:r>
      <w:proofErr w:type="gramStart"/>
      <w:r w:rsidRPr="00CE153C">
        <w:rPr>
          <w:rFonts w:ascii="Times New Roman" w:hAnsi="Times New Roman"/>
          <w:b w:val="0"/>
          <w:bCs/>
          <w:u w:val="none"/>
        </w:rPr>
        <w:t>следующие</w:t>
      </w:r>
      <w:proofErr w:type="gramEnd"/>
      <w:r w:rsidRPr="00CE153C">
        <w:rPr>
          <w:rFonts w:ascii="Times New Roman" w:hAnsi="Times New Roman"/>
          <w:b w:val="0"/>
          <w:bCs/>
          <w:u w:val="none"/>
        </w:rPr>
        <w:t>:</w:t>
      </w:r>
    </w:p>
    <w:p w:rsidR="00C82D73" w:rsidRPr="001B5D00" w:rsidRDefault="00C82D73" w:rsidP="008E3E12">
      <w:pPr>
        <w:pStyle w:val="212"/>
        <w:numPr>
          <w:ilvl w:val="1"/>
          <w:numId w:val="9"/>
        </w:numPr>
        <w:tabs>
          <w:tab w:val="clear" w:pos="1440"/>
          <w:tab w:val="num" w:pos="1260"/>
        </w:tabs>
        <w:ind w:left="0" w:firstLine="1080"/>
        <w:rPr>
          <w:rFonts w:ascii="Times New Roman" w:hAnsi="Times New Roman"/>
          <w:bCs/>
          <w:u w:val="none"/>
        </w:rPr>
      </w:pPr>
      <w:r w:rsidRPr="001B5D00">
        <w:rPr>
          <w:rFonts w:ascii="Times New Roman" w:hAnsi="Times New Roman"/>
          <w:bCs/>
          <w:i/>
          <w:u w:val="none"/>
        </w:rPr>
        <w:t>ценовой риск.</w:t>
      </w:r>
      <w:r w:rsidRPr="001B5D00">
        <w:rPr>
          <w:rFonts w:ascii="Times New Roman" w:hAnsi="Times New Roman"/>
          <w:bCs/>
          <w:u w:val="none"/>
        </w:rPr>
        <w:t xml:space="preserve"> </w:t>
      </w:r>
      <w:r w:rsidRPr="001B5D00">
        <w:rPr>
          <w:rFonts w:ascii="Times New Roman" w:hAnsi="Times New Roman"/>
          <w:b w:val="0"/>
          <w:bCs/>
          <w:u w:val="none"/>
        </w:rPr>
        <w:t>Риск потерь от неблагоприятных изменений цен;</w:t>
      </w:r>
    </w:p>
    <w:p w:rsidR="00C82D73" w:rsidRPr="00CE153C" w:rsidRDefault="00C82D73" w:rsidP="008E3E12">
      <w:pPr>
        <w:pStyle w:val="212"/>
        <w:numPr>
          <w:ilvl w:val="1"/>
          <w:numId w:val="9"/>
        </w:numPr>
        <w:tabs>
          <w:tab w:val="clear" w:pos="1440"/>
          <w:tab w:val="num" w:pos="1260"/>
        </w:tabs>
        <w:ind w:left="0" w:firstLine="1080"/>
        <w:rPr>
          <w:rFonts w:ascii="Times New Roman" w:hAnsi="Times New Roman"/>
          <w:bCs/>
          <w:u w:val="none"/>
        </w:rPr>
      </w:pPr>
      <w:r w:rsidRPr="001B5D00">
        <w:rPr>
          <w:rFonts w:ascii="Times New Roman" w:hAnsi="Times New Roman"/>
          <w:bCs/>
          <w:i/>
          <w:u w:val="none"/>
        </w:rPr>
        <w:t>валютный риск.</w:t>
      </w:r>
      <w:r>
        <w:rPr>
          <w:rFonts w:ascii="Times New Roman" w:hAnsi="Times New Roman"/>
          <w:bCs/>
          <w:u w:val="none"/>
        </w:rPr>
        <w:t xml:space="preserve"> </w:t>
      </w:r>
      <w:r w:rsidRPr="00CE153C">
        <w:rPr>
          <w:rFonts w:ascii="Times New Roman" w:hAnsi="Times New Roman"/>
          <w:b w:val="0"/>
          <w:bCs/>
          <w:u w:val="none"/>
        </w:rPr>
        <w:t>Риск потерь от неблагоприятных изменений валютных курсов</w:t>
      </w:r>
      <w:r>
        <w:rPr>
          <w:rFonts w:ascii="Times New Roman" w:hAnsi="Times New Roman"/>
          <w:b w:val="0"/>
          <w:bCs/>
          <w:u w:val="none"/>
        </w:rPr>
        <w:t>;</w:t>
      </w:r>
    </w:p>
    <w:p w:rsidR="00C82D73" w:rsidRPr="00CE153C" w:rsidRDefault="00C82D73" w:rsidP="008E3E12">
      <w:pPr>
        <w:pStyle w:val="212"/>
        <w:numPr>
          <w:ilvl w:val="1"/>
          <w:numId w:val="9"/>
        </w:numPr>
        <w:tabs>
          <w:tab w:val="clear" w:pos="1440"/>
          <w:tab w:val="num" w:pos="1260"/>
        </w:tabs>
        <w:ind w:left="0" w:firstLine="1080"/>
        <w:rPr>
          <w:rFonts w:ascii="Times New Roman" w:hAnsi="Times New Roman"/>
          <w:bCs/>
          <w:u w:val="none"/>
        </w:rPr>
      </w:pPr>
      <w:r w:rsidRPr="001B5D00">
        <w:rPr>
          <w:rFonts w:ascii="Times New Roman" w:hAnsi="Times New Roman"/>
          <w:bCs/>
          <w:i/>
          <w:u w:val="none"/>
        </w:rPr>
        <w:t>процентный риск.</w:t>
      </w:r>
      <w:r>
        <w:rPr>
          <w:rFonts w:ascii="Times New Roman" w:hAnsi="Times New Roman"/>
          <w:bCs/>
          <w:u w:val="none"/>
        </w:rPr>
        <w:t xml:space="preserve"> </w:t>
      </w:r>
      <w:r w:rsidRPr="00CE153C">
        <w:rPr>
          <w:rFonts w:ascii="Times New Roman" w:hAnsi="Times New Roman"/>
          <w:b w:val="0"/>
          <w:bCs/>
          <w:u w:val="none"/>
        </w:rPr>
        <w:t>Риск потерь из-за негативных изменений процентных ставок;</w:t>
      </w:r>
    </w:p>
    <w:p w:rsidR="00C82D73" w:rsidRPr="00CE153C" w:rsidRDefault="00C82D73" w:rsidP="008E3E12">
      <w:pPr>
        <w:pStyle w:val="212"/>
        <w:numPr>
          <w:ilvl w:val="1"/>
          <w:numId w:val="9"/>
        </w:numPr>
        <w:tabs>
          <w:tab w:val="clear" w:pos="1440"/>
          <w:tab w:val="num" w:pos="1260"/>
        </w:tabs>
        <w:ind w:left="0" w:firstLine="1080"/>
        <w:rPr>
          <w:rFonts w:ascii="Times New Roman" w:hAnsi="Times New Roman"/>
          <w:bCs/>
          <w:u w:val="none"/>
        </w:rPr>
      </w:pPr>
      <w:r w:rsidRPr="001B5D00">
        <w:rPr>
          <w:rFonts w:ascii="Times New Roman" w:hAnsi="Times New Roman"/>
          <w:bCs/>
          <w:i/>
          <w:u w:val="none"/>
        </w:rPr>
        <w:t>инфляционный риск.</w:t>
      </w:r>
      <w:r>
        <w:rPr>
          <w:rFonts w:ascii="Times New Roman" w:hAnsi="Times New Roman"/>
          <w:bCs/>
          <w:u w:val="none"/>
        </w:rPr>
        <w:t xml:space="preserve"> </w:t>
      </w:r>
      <w:r>
        <w:rPr>
          <w:rFonts w:ascii="Times New Roman" w:hAnsi="Times New Roman"/>
          <w:b w:val="0"/>
          <w:bCs/>
          <w:u w:val="none"/>
        </w:rPr>
        <w:t>Риск снижения покупательской способности денег</w:t>
      </w:r>
      <w:r w:rsidRPr="00CE153C">
        <w:rPr>
          <w:rFonts w:ascii="Times New Roman" w:hAnsi="Times New Roman"/>
          <w:b w:val="0"/>
          <w:bCs/>
          <w:u w:val="none"/>
        </w:rPr>
        <w:t>;</w:t>
      </w:r>
      <w:r w:rsidRPr="00CE153C">
        <w:rPr>
          <w:rFonts w:ascii="Times New Roman" w:hAnsi="Times New Roman"/>
          <w:bCs/>
          <w:u w:val="none"/>
        </w:rPr>
        <w:t xml:space="preserve"> </w:t>
      </w:r>
    </w:p>
    <w:p w:rsidR="00C82D73" w:rsidRPr="00CE153C" w:rsidRDefault="00C82D73" w:rsidP="008E3E12">
      <w:pPr>
        <w:pStyle w:val="212"/>
        <w:numPr>
          <w:ilvl w:val="1"/>
          <w:numId w:val="9"/>
        </w:numPr>
        <w:tabs>
          <w:tab w:val="clear" w:pos="1440"/>
          <w:tab w:val="num" w:pos="1260"/>
        </w:tabs>
        <w:ind w:left="0" w:firstLine="1080"/>
        <w:rPr>
          <w:rFonts w:ascii="Times New Roman" w:hAnsi="Times New Roman"/>
          <w:bCs/>
          <w:u w:val="none"/>
        </w:rPr>
      </w:pPr>
      <w:r w:rsidRPr="001B5D00">
        <w:rPr>
          <w:rFonts w:ascii="Times New Roman" w:hAnsi="Times New Roman"/>
          <w:bCs/>
          <w:i/>
          <w:u w:val="none"/>
        </w:rPr>
        <w:t>риск ликвидности.</w:t>
      </w:r>
      <w:r>
        <w:rPr>
          <w:rFonts w:ascii="Times New Roman" w:hAnsi="Times New Roman"/>
          <w:bCs/>
          <w:u w:val="none"/>
        </w:rPr>
        <w:t xml:space="preserve"> </w:t>
      </w:r>
      <w:r w:rsidRPr="00CE153C">
        <w:rPr>
          <w:rFonts w:ascii="Times New Roman" w:hAnsi="Times New Roman"/>
          <w:b w:val="0"/>
          <w:bCs/>
          <w:u w:val="none"/>
        </w:rPr>
        <w:t>Возможность возникновения затруднений</w:t>
      </w:r>
      <w:r>
        <w:rPr>
          <w:rFonts w:ascii="Times New Roman" w:hAnsi="Times New Roman"/>
          <w:b w:val="0"/>
          <w:bCs/>
          <w:u w:val="none"/>
        </w:rPr>
        <w:t xml:space="preserve">, связанных </w:t>
      </w:r>
      <w:r w:rsidRPr="00CE153C">
        <w:rPr>
          <w:rFonts w:ascii="Times New Roman" w:hAnsi="Times New Roman"/>
          <w:b w:val="0"/>
          <w:bCs/>
          <w:u w:val="none"/>
        </w:rPr>
        <w:t xml:space="preserve">с продажей или покупкой </w:t>
      </w:r>
      <w:r>
        <w:rPr>
          <w:rFonts w:ascii="Times New Roman" w:hAnsi="Times New Roman"/>
          <w:b w:val="0"/>
          <w:bCs/>
          <w:u w:val="none"/>
        </w:rPr>
        <w:t xml:space="preserve">ценных бумаг </w:t>
      </w:r>
      <w:r w:rsidRPr="00CE153C">
        <w:rPr>
          <w:rFonts w:ascii="Times New Roman" w:hAnsi="Times New Roman"/>
          <w:b w:val="0"/>
          <w:bCs/>
          <w:u w:val="none"/>
        </w:rPr>
        <w:t>в определенный момент времени;</w:t>
      </w:r>
      <w:r>
        <w:rPr>
          <w:rFonts w:ascii="Times New Roman" w:hAnsi="Times New Roman"/>
          <w:b w:val="0"/>
          <w:bCs/>
          <w:u w:val="none"/>
        </w:rPr>
        <w:t xml:space="preserve"> </w:t>
      </w:r>
    </w:p>
    <w:p w:rsidR="00C82D73" w:rsidRPr="00CE153C" w:rsidRDefault="00C82D73" w:rsidP="008E3E12">
      <w:pPr>
        <w:pStyle w:val="212"/>
        <w:numPr>
          <w:ilvl w:val="1"/>
          <w:numId w:val="9"/>
        </w:numPr>
        <w:tabs>
          <w:tab w:val="clear" w:pos="1440"/>
          <w:tab w:val="num" w:pos="1260"/>
        </w:tabs>
        <w:ind w:left="0" w:firstLine="1080"/>
        <w:rPr>
          <w:rFonts w:ascii="Times New Roman" w:hAnsi="Times New Roman"/>
          <w:bCs/>
          <w:u w:val="none"/>
        </w:rPr>
      </w:pPr>
      <w:r w:rsidRPr="001B5D00">
        <w:rPr>
          <w:rFonts w:ascii="Times New Roman" w:hAnsi="Times New Roman"/>
          <w:bCs/>
          <w:i/>
          <w:u w:val="none"/>
        </w:rPr>
        <w:t>кредитный риск.</w:t>
      </w:r>
      <w:r>
        <w:rPr>
          <w:rFonts w:ascii="Times New Roman" w:hAnsi="Times New Roman"/>
          <w:bCs/>
          <w:u w:val="none"/>
        </w:rPr>
        <w:t xml:space="preserve"> </w:t>
      </w:r>
      <w:r w:rsidRPr="00CE153C">
        <w:rPr>
          <w:rFonts w:ascii="Times New Roman" w:hAnsi="Times New Roman"/>
          <w:b w:val="0"/>
          <w:bCs/>
          <w:u w:val="none"/>
        </w:rPr>
        <w:t xml:space="preserve">Возможность невыполнения контрагентом обязательств по договору и возникновение в связи с этим потерь у </w:t>
      </w:r>
      <w:r w:rsidRPr="00C86778">
        <w:rPr>
          <w:rFonts w:ascii="Times New Roman" w:hAnsi="Times New Roman"/>
          <w:bCs/>
          <w:u w:val="none"/>
        </w:rPr>
        <w:t>Клиента</w:t>
      </w:r>
      <w:r w:rsidRPr="00CE153C">
        <w:rPr>
          <w:rFonts w:ascii="Times New Roman" w:hAnsi="Times New Roman"/>
          <w:b w:val="0"/>
          <w:bCs/>
          <w:u w:val="none"/>
        </w:rPr>
        <w:t xml:space="preserve">. Например, неплатежеспособность покупателя, неплатежеспособность эмитента и </w:t>
      </w:r>
      <w:proofErr w:type="gramStart"/>
      <w:r>
        <w:rPr>
          <w:rFonts w:ascii="Times New Roman" w:hAnsi="Times New Roman"/>
          <w:b w:val="0"/>
          <w:bCs/>
          <w:u w:val="none"/>
        </w:rPr>
        <w:t>другое</w:t>
      </w:r>
      <w:proofErr w:type="gramEnd"/>
      <w:r w:rsidRPr="00CE153C">
        <w:rPr>
          <w:rFonts w:ascii="Times New Roman" w:hAnsi="Times New Roman"/>
          <w:b w:val="0"/>
          <w:bCs/>
          <w:u w:val="none"/>
        </w:rPr>
        <w:t>.</w:t>
      </w:r>
    </w:p>
    <w:p w:rsidR="00C82D73" w:rsidRPr="005173D7"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Pr>
          <w:rFonts w:ascii="Times New Roman" w:hAnsi="Times New Roman"/>
          <w:bCs/>
          <w:u w:val="none"/>
        </w:rPr>
        <w:t>П</w:t>
      </w:r>
      <w:r w:rsidRPr="00CF7574">
        <w:rPr>
          <w:rFonts w:ascii="Times New Roman" w:hAnsi="Times New Roman"/>
          <w:bCs/>
          <w:u w:val="none"/>
        </w:rPr>
        <w:t xml:space="preserve">равовой </w:t>
      </w:r>
      <w:r>
        <w:rPr>
          <w:rFonts w:ascii="Times New Roman" w:hAnsi="Times New Roman"/>
          <w:bCs/>
          <w:u w:val="none"/>
        </w:rPr>
        <w:t xml:space="preserve">(законодательный) риск. </w:t>
      </w:r>
      <w:r w:rsidRPr="00CF7574">
        <w:rPr>
          <w:rFonts w:ascii="Times New Roman" w:hAnsi="Times New Roman"/>
          <w:b w:val="0"/>
          <w:bCs/>
          <w:u w:val="none"/>
        </w:rPr>
        <w:t>Риск законодательных изменений</w:t>
      </w:r>
      <w:r>
        <w:rPr>
          <w:rFonts w:ascii="Times New Roman" w:hAnsi="Times New Roman"/>
          <w:b w:val="0"/>
          <w:bCs/>
          <w:u w:val="none"/>
        </w:rPr>
        <w:t>. В</w:t>
      </w:r>
      <w:r w:rsidRPr="00CF7574">
        <w:rPr>
          <w:rFonts w:ascii="Times New Roman" w:hAnsi="Times New Roman"/>
          <w:b w:val="0"/>
          <w:bCs/>
          <w:u w:val="none"/>
        </w:rPr>
        <w:t>озможность потерь от вложений в ценные бумаги в связи с появлением новых или изменением существующих законодательных актов, в том числе налоговых.</w:t>
      </w:r>
      <w:r>
        <w:rPr>
          <w:rFonts w:ascii="Times New Roman" w:hAnsi="Times New Roman"/>
          <w:b w:val="0"/>
          <w:bCs/>
          <w:u w:val="none"/>
        </w:rPr>
        <w:t xml:space="preserve"> Законодательный ри</w:t>
      </w:r>
      <w:proofErr w:type="gramStart"/>
      <w:r>
        <w:rPr>
          <w:rFonts w:ascii="Times New Roman" w:hAnsi="Times New Roman"/>
          <w:b w:val="0"/>
          <w:bCs/>
          <w:u w:val="none"/>
        </w:rPr>
        <w:t xml:space="preserve">ск </w:t>
      </w:r>
      <w:r w:rsidRPr="005173D7">
        <w:rPr>
          <w:rFonts w:ascii="Times New Roman" w:hAnsi="Times New Roman"/>
          <w:b w:val="0"/>
          <w:bCs/>
          <w:u w:val="none"/>
        </w:rPr>
        <w:t>вкл</w:t>
      </w:r>
      <w:proofErr w:type="gramEnd"/>
      <w:r w:rsidRPr="005173D7">
        <w:rPr>
          <w:rFonts w:ascii="Times New Roman" w:hAnsi="Times New Roman"/>
          <w:b w:val="0"/>
          <w:bCs/>
          <w:u w:val="none"/>
        </w:rPr>
        <w:t>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C82D73" w:rsidRPr="00CF7574"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Pr>
          <w:rFonts w:ascii="Times New Roman" w:hAnsi="Times New Roman"/>
          <w:bCs/>
          <w:u w:val="none"/>
        </w:rPr>
        <w:t>С</w:t>
      </w:r>
      <w:r w:rsidRPr="00CF7574">
        <w:rPr>
          <w:rFonts w:ascii="Times New Roman" w:hAnsi="Times New Roman"/>
          <w:bCs/>
          <w:u w:val="none"/>
        </w:rPr>
        <w:t xml:space="preserve">оциально-политический </w:t>
      </w:r>
      <w:r>
        <w:rPr>
          <w:rFonts w:ascii="Times New Roman" w:hAnsi="Times New Roman"/>
          <w:bCs/>
          <w:u w:val="none"/>
        </w:rPr>
        <w:t xml:space="preserve">риск. </w:t>
      </w:r>
      <w:r w:rsidRPr="005173D7">
        <w:rPr>
          <w:rFonts w:ascii="Times New Roman" w:hAnsi="Times New Roman"/>
          <w:b w:val="0"/>
          <w:bCs/>
          <w:u w:val="none"/>
        </w:rPr>
        <w:t>Р</w:t>
      </w:r>
      <w:r>
        <w:rPr>
          <w:rFonts w:ascii="Times New Roman" w:hAnsi="Times New Roman"/>
          <w:b w:val="0"/>
          <w:bCs/>
          <w:u w:val="none"/>
        </w:rPr>
        <w:t xml:space="preserve">иск </w:t>
      </w:r>
      <w:r w:rsidRPr="00CF7574">
        <w:rPr>
          <w:rFonts w:ascii="Times New Roman" w:hAnsi="Times New Roman"/>
          <w:b w:val="0"/>
          <w:bCs/>
          <w:u w:val="none"/>
        </w:rPr>
        <w:t>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82D73" w:rsidRPr="00CF7574"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Pr>
          <w:rFonts w:ascii="Times New Roman" w:hAnsi="Times New Roman"/>
          <w:bCs/>
          <w:u w:val="none"/>
        </w:rPr>
        <w:t>К</w:t>
      </w:r>
      <w:r w:rsidRPr="00CF7574">
        <w:rPr>
          <w:rFonts w:ascii="Times New Roman" w:hAnsi="Times New Roman"/>
          <w:bCs/>
          <w:u w:val="none"/>
        </w:rPr>
        <w:t xml:space="preserve">риминальный </w:t>
      </w:r>
      <w:r>
        <w:rPr>
          <w:rFonts w:ascii="Times New Roman" w:hAnsi="Times New Roman"/>
          <w:bCs/>
          <w:u w:val="none"/>
        </w:rPr>
        <w:t>риск</w:t>
      </w:r>
      <w:r>
        <w:rPr>
          <w:rFonts w:ascii="Times New Roman" w:hAnsi="Times New Roman"/>
          <w:b w:val="0"/>
          <w:bCs/>
          <w:u w:val="none"/>
        </w:rPr>
        <w:t>. Р</w:t>
      </w:r>
      <w:r w:rsidRPr="00CF7574">
        <w:rPr>
          <w:rFonts w:ascii="Times New Roman" w:hAnsi="Times New Roman"/>
          <w:b w:val="0"/>
          <w:bCs/>
          <w:u w:val="none"/>
        </w:rPr>
        <w:t xml:space="preserve">иск, связанный с противоправными действиями, например такими, как подделка ценных бумаг, выпущенных в документарной форме, мошенничество и </w:t>
      </w:r>
      <w:r>
        <w:rPr>
          <w:rFonts w:ascii="Times New Roman" w:hAnsi="Times New Roman"/>
          <w:b w:val="0"/>
          <w:bCs/>
          <w:u w:val="none"/>
        </w:rPr>
        <w:t>другое</w:t>
      </w:r>
      <w:r w:rsidRPr="00CF7574">
        <w:rPr>
          <w:rFonts w:ascii="Times New Roman" w:hAnsi="Times New Roman"/>
          <w:b w:val="0"/>
          <w:bCs/>
          <w:u w:val="none"/>
        </w:rPr>
        <w:t>.</w:t>
      </w:r>
    </w:p>
    <w:p w:rsidR="00C82D73" w:rsidRPr="00CF7574"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Pr>
          <w:rFonts w:ascii="Times New Roman" w:hAnsi="Times New Roman"/>
          <w:bCs/>
          <w:u w:val="none"/>
        </w:rPr>
        <w:t>О</w:t>
      </w:r>
      <w:r w:rsidRPr="00CF7574">
        <w:rPr>
          <w:rFonts w:ascii="Times New Roman" w:hAnsi="Times New Roman"/>
          <w:bCs/>
          <w:u w:val="none"/>
        </w:rPr>
        <w:t>перационный (технический, технологический, кадровый)</w:t>
      </w:r>
      <w:r>
        <w:rPr>
          <w:rFonts w:ascii="Times New Roman" w:hAnsi="Times New Roman"/>
          <w:bCs/>
          <w:u w:val="none"/>
        </w:rPr>
        <w:t xml:space="preserve"> риск</w:t>
      </w:r>
      <w:r w:rsidRPr="00CF7574">
        <w:rPr>
          <w:rFonts w:ascii="Times New Roman" w:hAnsi="Times New Roman"/>
          <w:bCs/>
          <w:u w:val="none"/>
        </w:rPr>
        <w:t xml:space="preserve">. </w:t>
      </w:r>
      <w:r w:rsidRPr="00CF7574">
        <w:rPr>
          <w:rFonts w:ascii="Times New Roman" w:hAnsi="Times New Roman"/>
          <w:b w:val="0"/>
          <w:bCs/>
          <w:u w:val="none"/>
        </w:rPr>
        <w:t>Особую группу в операционных рисках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p>
    <w:p w:rsidR="00C82D73" w:rsidRPr="00CF7574"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Т</w:t>
      </w:r>
      <w:r w:rsidRPr="00CF7574">
        <w:rPr>
          <w:rFonts w:ascii="Times New Roman" w:hAnsi="Times New Roman"/>
          <w:bCs/>
          <w:u w:val="none"/>
        </w:rPr>
        <w:t>ехногенный</w:t>
      </w:r>
      <w:r>
        <w:rPr>
          <w:rFonts w:ascii="Times New Roman" w:hAnsi="Times New Roman"/>
          <w:bCs/>
          <w:u w:val="none"/>
        </w:rPr>
        <w:t xml:space="preserve"> риск. </w:t>
      </w:r>
      <w:r w:rsidRPr="005173D7">
        <w:rPr>
          <w:rFonts w:ascii="Times New Roman" w:hAnsi="Times New Roman"/>
          <w:b w:val="0"/>
          <w:bCs/>
          <w:u w:val="none"/>
        </w:rPr>
        <w:t>Р</w:t>
      </w:r>
      <w:r w:rsidRPr="00CF7574">
        <w:rPr>
          <w:rFonts w:ascii="Times New Roman" w:hAnsi="Times New Roman"/>
          <w:b w:val="0"/>
          <w:bCs/>
          <w:u w:val="none"/>
        </w:rPr>
        <w:t>иск, порожденный хозяйс</w:t>
      </w:r>
      <w:r>
        <w:rPr>
          <w:rFonts w:ascii="Times New Roman" w:hAnsi="Times New Roman"/>
          <w:b w:val="0"/>
          <w:bCs/>
          <w:u w:val="none"/>
        </w:rPr>
        <w:t xml:space="preserve">твенной деятельностью человека: </w:t>
      </w:r>
      <w:r w:rsidRPr="00CF7574">
        <w:rPr>
          <w:rFonts w:ascii="Times New Roman" w:hAnsi="Times New Roman"/>
          <w:b w:val="0"/>
          <w:bCs/>
          <w:u w:val="none"/>
        </w:rPr>
        <w:t xml:space="preserve">аварийные ситуации, пожары и </w:t>
      </w:r>
      <w:proofErr w:type="gramStart"/>
      <w:r>
        <w:rPr>
          <w:rFonts w:ascii="Times New Roman" w:hAnsi="Times New Roman"/>
          <w:b w:val="0"/>
          <w:bCs/>
          <w:u w:val="none"/>
        </w:rPr>
        <w:t>другое</w:t>
      </w:r>
      <w:proofErr w:type="gramEnd"/>
      <w:r>
        <w:rPr>
          <w:rFonts w:ascii="Times New Roman" w:hAnsi="Times New Roman"/>
          <w:b w:val="0"/>
          <w:bCs/>
          <w:u w:val="none"/>
        </w:rPr>
        <w:t>.</w:t>
      </w:r>
    </w:p>
    <w:p w:rsidR="00C82D73" w:rsidRDefault="00C82D73" w:rsidP="008E3E12">
      <w:pPr>
        <w:pStyle w:val="212"/>
        <w:numPr>
          <w:ilvl w:val="0"/>
          <w:numId w:val="9"/>
        </w:numPr>
        <w:tabs>
          <w:tab w:val="clear" w:pos="4309"/>
          <w:tab w:val="num" w:pos="1260"/>
        </w:tabs>
        <w:ind w:left="0" w:firstLine="720"/>
      </w:pPr>
      <w:r>
        <w:rPr>
          <w:rFonts w:ascii="Times New Roman" w:hAnsi="Times New Roman"/>
          <w:bCs/>
          <w:u w:val="none"/>
        </w:rPr>
        <w:t>П</w:t>
      </w:r>
      <w:r w:rsidRPr="00CF7574">
        <w:rPr>
          <w:rFonts w:ascii="Times New Roman" w:hAnsi="Times New Roman"/>
          <w:bCs/>
          <w:u w:val="none"/>
        </w:rPr>
        <w:t>риродный</w:t>
      </w:r>
      <w:r>
        <w:rPr>
          <w:rFonts w:ascii="Times New Roman" w:hAnsi="Times New Roman"/>
          <w:bCs/>
          <w:u w:val="none"/>
        </w:rPr>
        <w:t xml:space="preserve"> риск. </w:t>
      </w:r>
      <w:r w:rsidRPr="005173D7">
        <w:rPr>
          <w:rFonts w:ascii="Times New Roman" w:hAnsi="Times New Roman"/>
          <w:b w:val="0"/>
          <w:bCs/>
          <w:u w:val="none"/>
        </w:rPr>
        <w:t>Р</w:t>
      </w:r>
      <w:r w:rsidRPr="00CF7574">
        <w:rPr>
          <w:rFonts w:ascii="Times New Roman" w:hAnsi="Times New Roman"/>
          <w:b w:val="0"/>
          <w:bCs/>
          <w:u w:val="none"/>
        </w:rPr>
        <w:t xml:space="preserve">иск, не зависящий от деятельности человека (риски стихийных бедствий: землетрясение, наводнение, ураган, тайфун, удар молнии и </w:t>
      </w:r>
      <w:r>
        <w:rPr>
          <w:rFonts w:ascii="Times New Roman" w:hAnsi="Times New Roman"/>
          <w:b w:val="0"/>
          <w:bCs/>
          <w:u w:val="none"/>
        </w:rPr>
        <w:t>другое</w:t>
      </w:r>
      <w:r w:rsidRPr="00CF7574">
        <w:rPr>
          <w:rFonts w:ascii="Times New Roman" w:hAnsi="Times New Roman"/>
          <w:b w:val="0"/>
          <w:bCs/>
          <w:u w:val="none"/>
        </w:rPr>
        <w:t>)</w:t>
      </w:r>
      <w:r>
        <w:rPr>
          <w:rFonts w:ascii="Times New Roman" w:hAnsi="Times New Roman"/>
          <w:b w:val="0"/>
          <w:bCs/>
          <w:u w:val="none"/>
        </w:rPr>
        <w:t>.</w:t>
      </w:r>
    </w:p>
    <w:p w:rsidR="00C82D73" w:rsidRDefault="00C82D73" w:rsidP="00C82D73">
      <w:pPr>
        <w:ind w:firstLine="720"/>
        <w:jc w:val="both"/>
        <w:rPr>
          <w:sz w:val="16"/>
          <w:szCs w:val="16"/>
        </w:rPr>
      </w:pPr>
    </w:p>
    <w:p w:rsidR="00C82D73" w:rsidRDefault="00C82D73" w:rsidP="00C82D73">
      <w:pPr>
        <w:ind w:left="3600" w:firstLine="720"/>
        <w:rPr>
          <w:b/>
        </w:rPr>
      </w:pPr>
      <w:r>
        <w:rPr>
          <w:b/>
        </w:rPr>
        <w:t>***</w:t>
      </w:r>
    </w:p>
    <w:p w:rsidR="00C82D73" w:rsidRDefault="00C82D73" w:rsidP="00C82D73">
      <w:pPr>
        <w:ind w:firstLine="720"/>
        <w:jc w:val="both"/>
      </w:pPr>
      <w:r>
        <w:br/>
        <w:t xml:space="preserve">           </w:t>
      </w:r>
      <w:r w:rsidR="006F3DB7">
        <w:t xml:space="preserve">   Учитывая вышеизложенное, АКБ «СЛАВИЯ</w:t>
      </w:r>
      <w:r>
        <w:t>»</w:t>
      </w:r>
      <w:r w:rsidR="006F3DB7">
        <w:t xml:space="preserve"> (ЗАО)</w:t>
      </w:r>
      <w:r>
        <w:t xml:space="preserve"> рекомендует </w:t>
      </w:r>
      <w:r w:rsidRPr="00CF496E">
        <w:rPr>
          <w:b/>
        </w:rPr>
        <w:t>Клиенту</w:t>
      </w:r>
      <w:r>
        <w:t xml:space="preserve"> внимательно рассмотреть вопрос о том, являются ли риски, возникающие при проведении операций на российском фондовом рынке, приемлемыми для него с учетом его инвестиционных целей и финансовых возможностей.</w:t>
      </w:r>
    </w:p>
    <w:p w:rsidR="00C82D73" w:rsidRDefault="00C82D73" w:rsidP="00C82D73">
      <w:pPr>
        <w:ind w:firstLine="720"/>
        <w:jc w:val="both"/>
      </w:pPr>
      <w:r>
        <w:t xml:space="preserve">Данная Декларация не имеет своей целью заставить </w:t>
      </w:r>
      <w:r w:rsidRPr="00CE531A">
        <w:rPr>
          <w:b/>
        </w:rPr>
        <w:t>Клиента</w:t>
      </w:r>
      <w:r>
        <w:t xml:space="preserve"> отказаться от осуществления операций на фондовом рынке, а призвана помочь ему оценить риски этого вида бизнеса и ответственно подойти к решению вопроса о выборе его инвестиционной стратегии.</w:t>
      </w:r>
    </w:p>
    <w:p w:rsidR="00C82D73" w:rsidRDefault="00C82D73" w:rsidP="00C82D73">
      <w:pPr>
        <w:ind w:firstLine="720"/>
        <w:jc w:val="both"/>
      </w:pPr>
    </w:p>
    <w:p w:rsidR="00C82D73" w:rsidRDefault="00C82D73" w:rsidP="00C82D73">
      <w:pPr>
        <w:pStyle w:val="af2"/>
        <w:ind w:firstLine="720"/>
        <w:jc w:val="both"/>
        <w:rPr>
          <w:szCs w:val="24"/>
        </w:rPr>
      </w:pPr>
      <w:r>
        <w:rPr>
          <w:szCs w:val="24"/>
        </w:rPr>
        <w:t xml:space="preserve">Декларация составлена в 2 (двух) экземплярах, имеющих одинаковую юридическую силу, один из которых находится у </w:t>
      </w:r>
      <w:r w:rsidRPr="005E3B2B">
        <w:rPr>
          <w:b/>
          <w:szCs w:val="24"/>
        </w:rPr>
        <w:t>Клиента</w:t>
      </w:r>
      <w:r>
        <w:rPr>
          <w:szCs w:val="24"/>
        </w:rPr>
        <w:t xml:space="preserve">, другой – у </w:t>
      </w:r>
      <w:r w:rsidRPr="005E3B2B">
        <w:rPr>
          <w:b/>
          <w:szCs w:val="24"/>
        </w:rPr>
        <w:t>Брокера</w:t>
      </w:r>
      <w:r>
        <w:rPr>
          <w:szCs w:val="24"/>
        </w:rPr>
        <w:t>.</w:t>
      </w:r>
    </w:p>
    <w:p w:rsidR="00C82D73" w:rsidRDefault="00C82D73" w:rsidP="00C82D73">
      <w:pPr>
        <w:ind w:firstLine="709"/>
        <w:jc w:val="both"/>
      </w:pPr>
    </w:p>
    <w:p w:rsidR="00C82D73" w:rsidRDefault="00C82D73" w:rsidP="00C82D73">
      <w:pPr>
        <w:ind w:firstLine="709"/>
        <w:jc w:val="both"/>
      </w:pPr>
    </w:p>
    <w:p w:rsidR="00C82D73" w:rsidRDefault="00C82D73" w:rsidP="00C82D73">
      <w:pPr>
        <w:ind w:firstLine="709"/>
        <w:jc w:val="both"/>
        <w:rPr>
          <w:b/>
        </w:rPr>
      </w:pPr>
      <w:r>
        <w:br/>
      </w:r>
      <w:r>
        <w:rPr>
          <w:b/>
        </w:rPr>
        <w:t>“Декларация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C82D73" w:rsidRDefault="00C82D73" w:rsidP="00C82D73">
      <w:pPr>
        <w:pStyle w:val="af2"/>
        <w:rPr>
          <w:szCs w:val="24"/>
        </w:rPr>
      </w:pPr>
    </w:p>
    <w:p w:rsidR="00C82D73" w:rsidRDefault="00C82D73" w:rsidP="00C82D73">
      <w:pPr>
        <w:pStyle w:val="af2"/>
        <w:rPr>
          <w:szCs w:val="24"/>
        </w:rPr>
      </w:pPr>
    </w:p>
    <w:p w:rsidR="00C82D73" w:rsidRDefault="00C82D73" w:rsidP="0041541D">
      <w:pPr>
        <w:pStyle w:val="af2"/>
        <w:jc w:val="center"/>
        <w:rPr>
          <w:szCs w:val="24"/>
        </w:rPr>
      </w:pPr>
      <w:r>
        <w:rPr>
          <w:szCs w:val="24"/>
        </w:rPr>
        <w:t>_______________________</w:t>
      </w:r>
      <w:r w:rsidR="0041541D">
        <w:rPr>
          <w:szCs w:val="24"/>
        </w:rPr>
        <w:t>___</w:t>
      </w:r>
      <w:r>
        <w:rPr>
          <w:szCs w:val="24"/>
        </w:rPr>
        <w:t>______</w:t>
      </w:r>
      <w:r w:rsidR="00D14B79">
        <w:rPr>
          <w:szCs w:val="24"/>
          <w:u w:val="single"/>
        </w:rPr>
        <w:t>__________________________</w:t>
      </w:r>
      <w:r>
        <w:rPr>
          <w:szCs w:val="24"/>
        </w:rPr>
        <w:t>_________________________________________</w:t>
      </w:r>
    </w:p>
    <w:p w:rsidR="00C82D73" w:rsidRDefault="00C82D73" w:rsidP="00C82D73">
      <w:pPr>
        <w:jc w:val="center"/>
      </w:pPr>
      <w:r w:rsidRPr="001E56EA">
        <w:rPr>
          <w:i/>
        </w:rPr>
        <w:t>Наименование организации</w:t>
      </w:r>
      <w:r w:rsidRPr="001E56EA">
        <w:rPr>
          <w:rFonts w:ascii="Times New Roman CYR" w:hAnsi="Times New Roman CYR"/>
          <w:b/>
          <w:i/>
        </w:rPr>
        <w:t xml:space="preserve"> /</w:t>
      </w:r>
      <w:r w:rsidRPr="001E56EA">
        <w:rPr>
          <w:rFonts w:ascii="Times New Roman CYR" w:hAnsi="Times New Roman CYR"/>
          <w:bCs/>
          <w:i/>
        </w:rPr>
        <w:t>Ф.И.О.</w:t>
      </w:r>
      <w:r>
        <w:rPr>
          <w:rFonts w:ascii="Times New Roman CYR" w:hAnsi="Times New Roman CYR"/>
          <w:bCs/>
        </w:rPr>
        <w:t xml:space="preserve"> </w:t>
      </w:r>
      <w:r>
        <w:rPr>
          <w:bCs/>
        </w:rPr>
        <w:br/>
      </w:r>
      <w:r>
        <w:t xml:space="preserve"> </w:t>
      </w:r>
      <w:r>
        <w:br/>
      </w:r>
      <w:r>
        <w:br/>
        <w:t>___________________________________________________________________________________________________</w:t>
      </w:r>
    </w:p>
    <w:p w:rsidR="00C82D73" w:rsidRPr="001E56EA" w:rsidRDefault="00C82D73" w:rsidP="00C82D73">
      <w:pPr>
        <w:pStyle w:val="213"/>
        <w:rPr>
          <w:rFonts w:ascii="Times New Roman CYR" w:hAnsi="Times New Roman CYR"/>
          <w:b w:val="0"/>
          <w:i/>
          <w:sz w:val="20"/>
        </w:rPr>
      </w:pPr>
      <w:r w:rsidRPr="001E56EA">
        <w:rPr>
          <w:rFonts w:ascii="Times New Roman CYR" w:hAnsi="Times New Roman CYR"/>
          <w:b w:val="0"/>
          <w:i/>
          <w:sz w:val="20"/>
        </w:rPr>
        <w:t>подпись Клиента или его уполномоченного представителя</w:t>
      </w:r>
    </w:p>
    <w:p w:rsidR="00C82D73" w:rsidRDefault="00C82D73" w:rsidP="00C82D73">
      <w:pPr>
        <w:pStyle w:val="213"/>
        <w:rPr>
          <w:rFonts w:ascii="Times New Roman CYR" w:hAnsi="Times New Roman CYR"/>
          <w:b w:val="0"/>
          <w:bCs/>
          <w:sz w:val="20"/>
        </w:rPr>
      </w:pPr>
    </w:p>
    <w:p w:rsidR="00C82D73" w:rsidRPr="001E56EA" w:rsidRDefault="00C82D73" w:rsidP="00C82D73">
      <w:pPr>
        <w:pStyle w:val="213"/>
        <w:jc w:val="left"/>
        <w:rPr>
          <w:rFonts w:ascii="Times New Roman CYR" w:hAnsi="Times New Roman CYR"/>
          <w:b w:val="0"/>
          <w:bCs/>
          <w:i/>
          <w:sz w:val="20"/>
        </w:rPr>
      </w:pPr>
      <w:r>
        <w:rPr>
          <w:rFonts w:ascii="Times New Roman CYR" w:hAnsi="Times New Roman CYR"/>
          <w:b w:val="0"/>
          <w:bCs/>
          <w:i/>
          <w:sz w:val="20"/>
        </w:rPr>
        <w:t xml:space="preserve">                                                                             </w:t>
      </w:r>
    </w:p>
    <w:p w:rsidR="00C82D73" w:rsidRDefault="00C82D73" w:rsidP="00C82D73">
      <w:pPr>
        <w:pStyle w:val="213"/>
        <w:jc w:val="left"/>
        <w:rPr>
          <w:rFonts w:ascii="Times New Roman CYR" w:hAnsi="Times New Roman CYR"/>
          <w:b w:val="0"/>
          <w:bCs/>
          <w:sz w:val="20"/>
        </w:rPr>
      </w:pPr>
      <w:r>
        <w:rPr>
          <w:rFonts w:ascii="Times New Roman CYR" w:hAnsi="Times New Roman CYR"/>
          <w:b w:val="0"/>
          <w:bCs/>
          <w:i/>
          <w:sz w:val="20"/>
        </w:rPr>
        <w:t xml:space="preserve">                                                            </w:t>
      </w:r>
      <w:r w:rsidRPr="00FD7879">
        <w:rPr>
          <w:rFonts w:ascii="Times New Roman CYR" w:hAnsi="Times New Roman CYR"/>
          <w:b w:val="0"/>
          <w:bCs/>
          <w:i/>
          <w:sz w:val="20"/>
        </w:rPr>
        <w:t>М.П.</w:t>
      </w:r>
      <w:r>
        <w:rPr>
          <w:rFonts w:ascii="Times New Roman CYR" w:hAnsi="Times New Roman CYR"/>
          <w:b w:val="0"/>
          <w:bCs/>
          <w:sz w:val="20"/>
        </w:rPr>
        <w:t xml:space="preserve">                                         «</w:t>
      </w:r>
      <w:r w:rsidR="00D14B79">
        <w:rPr>
          <w:rFonts w:ascii="Times New Roman CYR" w:hAnsi="Times New Roman CYR"/>
          <w:b w:val="0"/>
          <w:bCs/>
          <w:sz w:val="20"/>
        </w:rPr>
        <w:t>__</w:t>
      </w:r>
      <w:r>
        <w:rPr>
          <w:rFonts w:ascii="Times New Roman CYR" w:hAnsi="Times New Roman CYR"/>
          <w:b w:val="0"/>
          <w:bCs/>
          <w:sz w:val="20"/>
        </w:rPr>
        <w:t xml:space="preserve">» </w:t>
      </w:r>
      <w:r w:rsidR="00D14B79">
        <w:rPr>
          <w:rFonts w:ascii="Times New Roman CYR" w:hAnsi="Times New Roman CYR"/>
          <w:b w:val="0"/>
          <w:bCs/>
          <w:sz w:val="20"/>
        </w:rPr>
        <w:t>__________</w:t>
      </w:r>
      <w:r>
        <w:rPr>
          <w:rFonts w:ascii="Times New Roman CYR" w:hAnsi="Times New Roman CYR"/>
          <w:b w:val="0"/>
          <w:bCs/>
          <w:sz w:val="20"/>
        </w:rPr>
        <w:t xml:space="preserve"> 20</w:t>
      </w:r>
      <w:r w:rsidR="00D14B79">
        <w:rPr>
          <w:rFonts w:ascii="Times New Roman CYR" w:hAnsi="Times New Roman CYR"/>
          <w:b w:val="0"/>
          <w:bCs/>
          <w:sz w:val="20"/>
        </w:rPr>
        <w:t>___</w:t>
      </w:r>
      <w:r>
        <w:rPr>
          <w:rFonts w:ascii="Times New Roman CYR" w:hAnsi="Times New Roman CYR"/>
          <w:b w:val="0"/>
          <w:bCs/>
          <w:sz w:val="20"/>
        </w:rPr>
        <w:t>г.</w:t>
      </w:r>
    </w:p>
    <w:p w:rsidR="00C82D73" w:rsidRDefault="00C82D73" w:rsidP="00C82D73">
      <w:pPr>
        <w:pStyle w:val="213"/>
        <w:rPr>
          <w:rFonts w:ascii="Times New Roman CYR" w:hAnsi="Times New Roman CYR"/>
          <w:b w:val="0"/>
          <w:bCs/>
          <w:sz w:val="20"/>
        </w:rPr>
      </w:pPr>
    </w:p>
    <w:p w:rsidR="00C82D73" w:rsidRDefault="00C82D73" w:rsidP="00C82D73">
      <w:pPr>
        <w:pStyle w:val="213"/>
        <w:rPr>
          <w:rFonts w:ascii="Times New Roman CYR" w:hAnsi="Times New Roman CYR"/>
          <w:b w:val="0"/>
          <w:bCs/>
          <w:sz w:val="20"/>
        </w:rPr>
      </w:pPr>
    </w:p>
    <w:p w:rsidR="00C82D73" w:rsidRDefault="00C82D73" w:rsidP="00C82D73">
      <w:pPr>
        <w:pStyle w:val="213"/>
        <w:rPr>
          <w:rFonts w:ascii="Times New Roman CYR" w:hAnsi="Times New Roman CYR"/>
          <w:b w:val="0"/>
          <w:bCs/>
          <w:sz w:val="20"/>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Pr="00DA7D6D" w:rsidRDefault="00C82D73" w:rsidP="00C82D73">
      <w:pPr>
        <w:jc w:val="both"/>
        <w:rPr>
          <w:b/>
          <w:sz w:val="18"/>
          <w:szCs w:val="18"/>
        </w:rPr>
      </w:pPr>
    </w:p>
    <w:p w:rsidR="000F5344" w:rsidRPr="00DA7D6D" w:rsidRDefault="000F5344"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Pr="00086D0D" w:rsidRDefault="00C82D73" w:rsidP="00C82D73">
      <w:pPr>
        <w:pStyle w:val="21"/>
        <w:spacing w:after="0"/>
        <w:jc w:val="center"/>
        <w:rPr>
          <w:rFonts w:ascii="Times New Roman" w:hAnsi="Times New Roman"/>
          <w:b/>
          <w:sz w:val="20"/>
        </w:rPr>
      </w:pPr>
      <w:bookmarkStart w:id="64" w:name="_Toc299033394"/>
      <w:r w:rsidRPr="00086D0D">
        <w:rPr>
          <w:rFonts w:ascii="Times New Roman" w:hAnsi="Times New Roman"/>
          <w:b/>
          <w:sz w:val="20"/>
        </w:rPr>
        <w:t>Приложение 10. Декларация о рисках, связанных с осуществлением операций на рынке ценных бумаг</w:t>
      </w:r>
      <w:bookmarkEnd w:id="64"/>
      <w:r w:rsidRPr="00086D0D">
        <w:rPr>
          <w:rFonts w:ascii="Times New Roman" w:hAnsi="Times New Roman"/>
          <w:b/>
          <w:sz w:val="20"/>
        </w:rPr>
        <w:t xml:space="preserve"> </w:t>
      </w:r>
    </w:p>
    <w:p w:rsidR="00C82D73" w:rsidRDefault="00C82D73" w:rsidP="00C82D73">
      <w:pPr>
        <w:pStyle w:val="af0"/>
        <w:jc w:val="center"/>
        <w:rPr>
          <w:b/>
          <w:bCs/>
          <w:sz w:val="22"/>
          <w:szCs w:val="22"/>
        </w:rPr>
      </w:pPr>
    </w:p>
    <w:p w:rsidR="00C82D73" w:rsidRPr="00065D31" w:rsidRDefault="00C82D73" w:rsidP="00C82D73">
      <w:pPr>
        <w:pStyle w:val="af0"/>
        <w:jc w:val="center"/>
        <w:outlineLvl w:val="0"/>
        <w:rPr>
          <w:b/>
          <w:bCs/>
          <w:sz w:val="22"/>
          <w:szCs w:val="22"/>
        </w:rPr>
      </w:pPr>
      <w:r w:rsidRPr="00065D31">
        <w:rPr>
          <w:b/>
          <w:bCs/>
          <w:sz w:val="22"/>
          <w:szCs w:val="22"/>
        </w:rPr>
        <w:t xml:space="preserve">ДЕКЛАРАЦИЯ </w:t>
      </w:r>
    </w:p>
    <w:p w:rsidR="00C82D73" w:rsidRPr="00B040D9" w:rsidRDefault="00C82D73" w:rsidP="00C82D73">
      <w:pPr>
        <w:pStyle w:val="af0"/>
        <w:jc w:val="center"/>
        <w:rPr>
          <w:b/>
          <w:bCs/>
          <w:sz w:val="22"/>
          <w:szCs w:val="22"/>
        </w:rPr>
      </w:pPr>
      <w:r w:rsidRPr="00B040D9">
        <w:rPr>
          <w:b/>
          <w:bCs/>
          <w:sz w:val="22"/>
          <w:szCs w:val="22"/>
        </w:rPr>
        <w:t xml:space="preserve">о рисках, связанных с осуществлением операций на рынке ценных бумаг, </w:t>
      </w:r>
      <w:r>
        <w:rPr>
          <w:b/>
          <w:bCs/>
          <w:sz w:val="22"/>
          <w:szCs w:val="22"/>
        </w:rPr>
        <w:br/>
      </w:r>
      <w:r w:rsidRPr="00B040D9">
        <w:rPr>
          <w:b/>
          <w:bCs/>
          <w:sz w:val="22"/>
          <w:szCs w:val="22"/>
        </w:rPr>
        <w:t>включенны</w:t>
      </w:r>
      <w:r>
        <w:rPr>
          <w:b/>
          <w:bCs/>
          <w:sz w:val="22"/>
          <w:szCs w:val="22"/>
        </w:rPr>
        <w:t>х</w:t>
      </w:r>
      <w:r w:rsidRPr="00B040D9">
        <w:rPr>
          <w:b/>
          <w:bCs/>
          <w:sz w:val="22"/>
          <w:szCs w:val="22"/>
        </w:rPr>
        <w:t xml:space="preserve"> в </w:t>
      </w:r>
      <w:r>
        <w:rPr>
          <w:b/>
          <w:bCs/>
          <w:sz w:val="22"/>
          <w:szCs w:val="22"/>
        </w:rPr>
        <w:t>К</w:t>
      </w:r>
      <w:r w:rsidRPr="00B040D9">
        <w:rPr>
          <w:b/>
          <w:bCs/>
          <w:sz w:val="22"/>
          <w:szCs w:val="22"/>
        </w:rPr>
        <w:t>отировальны</w:t>
      </w:r>
      <w:r>
        <w:rPr>
          <w:b/>
          <w:bCs/>
          <w:sz w:val="22"/>
          <w:szCs w:val="22"/>
        </w:rPr>
        <w:t>е спис</w:t>
      </w:r>
      <w:r w:rsidRPr="00B040D9">
        <w:rPr>
          <w:b/>
          <w:bCs/>
          <w:sz w:val="22"/>
          <w:szCs w:val="22"/>
        </w:rPr>
        <w:t>к</w:t>
      </w:r>
      <w:r>
        <w:rPr>
          <w:b/>
          <w:bCs/>
          <w:sz w:val="22"/>
          <w:szCs w:val="22"/>
        </w:rPr>
        <w:t>и</w:t>
      </w:r>
      <w:r w:rsidRPr="00B040D9">
        <w:rPr>
          <w:b/>
          <w:bCs/>
          <w:sz w:val="22"/>
          <w:szCs w:val="22"/>
        </w:rPr>
        <w:t xml:space="preserve"> «И»</w:t>
      </w:r>
      <w:r>
        <w:rPr>
          <w:b/>
          <w:bCs/>
          <w:sz w:val="22"/>
          <w:szCs w:val="22"/>
        </w:rPr>
        <w:t xml:space="preserve"> </w:t>
      </w:r>
      <w:r w:rsidRPr="00B040D9">
        <w:rPr>
          <w:b/>
          <w:bCs/>
          <w:sz w:val="22"/>
          <w:szCs w:val="22"/>
        </w:rPr>
        <w:t>фондовых бирж</w:t>
      </w:r>
    </w:p>
    <w:p w:rsidR="00C82D73" w:rsidRDefault="00C82D73" w:rsidP="00C82D73">
      <w:pPr>
        <w:jc w:val="both"/>
        <w:rPr>
          <w:b/>
          <w:sz w:val="18"/>
          <w:szCs w:val="18"/>
        </w:rPr>
      </w:pPr>
    </w:p>
    <w:p w:rsidR="00C82D73" w:rsidRDefault="00C82D73" w:rsidP="00C82D73">
      <w:pPr>
        <w:ind w:firstLine="709"/>
        <w:jc w:val="both"/>
      </w:pPr>
      <w:r>
        <w:t>Настоящей Декларацией о риск</w:t>
      </w:r>
      <w:r w:rsidR="004248C1">
        <w:t>ах АКБ «СЛАВИЯ</w:t>
      </w:r>
      <w:r>
        <w:t>»</w:t>
      </w:r>
      <w:r w:rsidR="004248C1">
        <w:t xml:space="preserve"> (ЗАО)</w:t>
      </w:r>
      <w:r>
        <w:t xml:space="preserve"> (далее – </w:t>
      </w:r>
      <w:r w:rsidRPr="008111F4">
        <w:rPr>
          <w:b/>
        </w:rPr>
        <w:t>Брокер</w:t>
      </w:r>
      <w:r>
        <w:t xml:space="preserve">) в соответствии с Правилами допуска к участию в торгах фондовых бирж уведомляет </w:t>
      </w:r>
      <w:r w:rsidRPr="008111F4">
        <w:rPr>
          <w:b/>
        </w:rPr>
        <w:t>Клиента</w:t>
      </w:r>
      <w:r>
        <w:t xml:space="preserve"> о рисках, связанных с осуществлением </w:t>
      </w:r>
      <w:r w:rsidRPr="008111F4">
        <w:rPr>
          <w:b/>
        </w:rPr>
        <w:t>Клиентом</w:t>
      </w:r>
      <w:r>
        <w:t xml:space="preserve"> операций с ценными бумагами, включенными в Котировальные списки  «И» фондовых бирж.</w:t>
      </w:r>
    </w:p>
    <w:p w:rsidR="00C82D73" w:rsidRDefault="00C82D73" w:rsidP="00C82D73">
      <w:pPr>
        <w:pStyle w:val="af"/>
        <w:ind w:firstLine="720"/>
      </w:pPr>
      <w:proofErr w:type="gramStart"/>
      <w:r>
        <w:t>Подписание настоящей Декларации осуществляется во исполнение установленной федеральным органом исполнительной власти по рынку ценных бумаг обязанности участника торгов ознакомить клиентов участника торгов (в том числе управляющие компании, а также клиентов брокера, являющегося клиентом участника торгов) с декларацией о рисках, которые могут возникнуть в случае совершения участником торгов за счет или в интересах указанных клиентов сделок, предметом которых являются ценные бумаги</w:t>
      </w:r>
      <w:proofErr w:type="gramEnd"/>
      <w:r>
        <w:t xml:space="preserve">, </w:t>
      </w:r>
      <w:proofErr w:type="gramStart"/>
      <w:r>
        <w:t>включенные в котировальные списки «И», и в соответствии с Правилами допуска к участию в торгах фондовых бирж, устанавливающими дополнительные требования к Участникам торгов при регистрации клиентов Участников торгов, в случае заключения на торгах за счет или в интересах указанных клиентов сделок, предметом которых являются ценные бумаги, включенные в Котировальные списки «И».</w:t>
      </w:r>
      <w:proofErr w:type="gramEnd"/>
    </w:p>
    <w:p w:rsidR="00C82D73" w:rsidRPr="00E11876" w:rsidRDefault="00C82D73" w:rsidP="00C82D73">
      <w:pPr>
        <w:spacing w:before="120"/>
        <w:ind w:firstLine="709"/>
        <w:jc w:val="both"/>
        <w:outlineLvl w:val="0"/>
        <w:rPr>
          <w:i/>
          <w:u w:val="single"/>
        </w:rPr>
      </w:pPr>
      <w:r w:rsidRPr="00E11876">
        <w:rPr>
          <w:i/>
          <w:u w:val="single"/>
        </w:rPr>
        <w:t xml:space="preserve">Цель Декларации: </w:t>
      </w:r>
    </w:p>
    <w:p w:rsidR="00C82D73" w:rsidRDefault="00C82D73" w:rsidP="00C82D73">
      <w:pPr>
        <w:ind w:firstLine="709"/>
        <w:jc w:val="both"/>
      </w:pPr>
      <w:r>
        <w:t xml:space="preserve">Предоставление </w:t>
      </w:r>
      <w:r w:rsidRPr="00E11876">
        <w:rPr>
          <w:b/>
        </w:rPr>
        <w:t>Клиенту</w:t>
      </w:r>
      <w:r w:rsidR="000F5344">
        <w:t xml:space="preserve"> информации</w:t>
      </w:r>
      <w:r>
        <w:t xml:space="preserve"> о рисках, предупредив его тем самым о возможных потерях (убытках), связанных с осуществлением операций с ценными бумагами, включенными в Котировальные списки «И» фондовых бирж. </w:t>
      </w:r>
    </w:p>
    <w:p w:rsidR="00C82D73" w:rsidRDefault="00C82D73" w:rsidP="00C82D73">
      <w:pPr>
        <w:ind w:firstLine="709"/>
        <w:jc w:val="both"/>
      </w:pPr>
      <w:proofErr w:type="gramStart"/>
      <w:r>
        <w:t>Операции с ценными бумагами, включенными в Котировальные списки «И», характеризуются повышенной степенью риска, поскольку в этот список могут быть включены акции компаний небольшой капитализации, которые впервые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w:t>
      </w:r>
      <w:proofErr w:type="gramEnd"/>
      <w:r>
        <w:t xml:space="preserve"> на отчуждение акций. В Котировальные списки «И» фондовых бирж могут быть также включены акции молодых, растущих компаний, так как при включении акций в этот список эмитентам не предъявляется требование по сроку существования.</w:t>
      </w:r>
    </w:p>
    <w:p w:rsidR="00C82D73" w:rsidRDefault="00C82D73" w:rsidP="00C82D73">
      <w:pPr>
        <w:ind w:firstLine="709"/>
        <w:jc w:val="both"/>
      </w:pPr>
      <w:r>
        <w:t>К специфическим рискам инвестирования в ценные бумаги, включенные в Котировальные списки «И» фондовых бирж относятся:</w:t>
      </w:r>
    </w:p>
    <w:p w:rsidR="00C82D73" w:rsidRPr="00E11876" w:rsidRDefault="00C82D73" w:rsidP="008E3E12">
      <w:pPr>
        <w:pStyle w:val="212"/>
        <w:numPr>
          <w:ilvl w:val="0"/>
          <w:numId w:val="9"/>
        </w:numPr>
        <w:tabs>
          <w:tab w:val="clear" w:pos="4309"/>
          <w:tab w:val="num" w:pos="1260"/>
        </w:tabs>
        <w:ind w:left="0" w:firstLine="720"/>
        <w:rPr>
          <w:rFonts w:ascii="Times New Roman" w:hAnsi="Times New Roman"/>
          <w:bCs/>
          <w:u w:val="none"/>
        </w:rPr>
      </w:pPr>
      <w:r>
        <w:rPr>
          <w:rFonts w:ascii="Times New Roman" w:hAnsi="Times New Roman"/>
          <w:bCs/>
          <w:u w:val="none"/>
        </w:rPr>
        <w:t>О</w:t>
      </w:r>
      <w:r w:rsidRPr="00E11876">
        <w:rPr>
          <w:rFonts w:ascii="Times New Roman" w:hAnsi="Times New Roman"/>
          <w:bCs/>
          <w:u w:val="none"/>
        </w:rPr>
        <w:t>траслевой риск</w:t>
      </w:r>
      <w:r>
        <w:rPr>
          <w:rFonts w:ascii="Times New Roman" w:hAnsi="Times New Roman"/>
          <w:bCs/>
          <w:u w:val="none"/>
        </w:rPr>
        <w:t>.</w:t>
      </w:r>
      <w:r w:rsidRPr="00B040D9">
        <w:rPr>
          <w:rFonts w:ascii="Times New Roman" w:hAnsi="Times New Roman"/>
          <w:b w:val="0"/>
          <w:bCs/>
          <w:u w:val="none"/>
        </w:rPr>
        <w:t xml:space="preserve"> </w:t>
      </w:r>
      <w:r>
        <w:rPr>
          <w:rFonts w:ascii="Times New Roman" w:hAnsi="Times New Roman"/>
          <w:b w:val="0"/>
          <w:bCs/>
          <w:u w:val="none"/>
        </w:rPr>
        <w:t xml:space="preserve">Риск </w:t>
      </w:r>
      <w:r w:rsidRPr="00B040D9">
        <w:rPr>
          <w:rFonts w:ascii="Times New Roman" w:hAnsi="Times New Roman"/>
          <w:b w:val="0"/>
          <w:bCs/>
          <w:u w:val="none"/>
        </w:rPr>
        <w:t>связан с неблагоприятным функционированием определ</w:t>
      </w:r>
      <w:r>
        <w:rPr>
          <w:rFonts w:ascii="Times New Roman" w:hAnsi="Times New Roman"/>
          <w:b w:val="0"/>
          <w:bCs/>
          <w:u w:val="none"/>
        </w:rPr>
        <w:t>е</w:t>
      </w:r>
      <w:r w:rsidRPr="00B040D9">
        <w:rPr>
          <w:rFonts w:ascii="Times New Roman" w:hAnsi="Times New Roman"/>
          <w:b w:val="0"/>
          <w:bCs/>
          <w:u w:val="none"/>
        </w:rPr>
        <w:t xml:space="preserve">нной отрасли, к которой </w:t>
      </w:r>
      <w:r w:rsidRPr="00E11876">
        <w:rPr>
          <w:rFonts w:ascii="Times New Roman" w:hAnsi="Times New Roman"/>
          <w:bCs/>
          <w:u w:val="none"/>
        </w:rPr>
        <w:t>относится эмитент, что непосредственно сказывается на стоимости  его ценных бумаг.</w:t>
      </w:r>
    </w:p>
    <w:p w:rsidR="00C82D73" w:rsidRPr="00B040D9"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sidRPr="00E11876">
        <w:rPr>
          <w:rFonts w:ascii="Times New Roman" w:hAnsi="Times New Roman"/>
          <w:bCs/>
          <w:u w:val="none"/>
        </w:rPr>
        <w:t>Риск, связанный со становлением бизнеса.</w:t>
      </w:r>
      <w:r w:rsidRPr="00B040D9">
        <w:rPr>
          <w:rFonts w:ascii="Times New Roman" w:hAnsi="Times New Roman"/>
          <w:b w:val="0"/>
          <w:bCs/>
          <w:u w:val="none"/>
        </w:rPr>
        <w:t xml:space="preserve"> </w:t>
      </w:r>
      <w:r>
        <w:rPr>
          <w:rFonts w:ascii="Times New Roman" w:hAnsi="Times New Roman"/>
          <w:b w:val="0"/>
          <w:bCs/>
          <w:u w:val="none"/>
        </w:rPr>
        <w:t xml:space="preserve">Риск </w:t>
      </w:r>
      <w:r w:rsidRPr="00B040D9">
        <w:rPr>
          <w:rFonts w:ascii="Times New Roman" w:hAnsi="Times New Roman"/>
          <w:b w:val="0"/>
          <w:bCs/>
          <w:u w:val="none"/>
        </w:rPr>
        <w:t>обусловлен</w:t>
      </w:r>
      <w:r>
        <w:rPr>
          <w:rFonts w:ascii="Times New Roman" w:hAnsi="Times New Roman"/>
          <w:b w:val="0"/>
          <w:bCs/>
          <w:u w:val="none"/>
        </w:rPr>
        <w:t xml:space="preserve"> </w:t>
      </w:r>
      <w:r w:rsidRPr="00B040D9">
        <w:rPr>
          <w:rFonts w:ascii="Times New Roman" w:hAnsi="Times New Roman"/>
          <w:b w:val="0"/>
          <w:bCs/>
          <w:u w:val="none"/>
        </w:rPr>
        <w:t>возникновением тех или иных внутренних проблем в процессе роста компании, что также отражается на стоимости е</w:t>
      </w:r>
      <w:r>
        <w:rPr>
          <w:rFonts w:ascii="Times New Roman" w:hAnsi="Times New Roman"/>
          <w:b w:val="0"/>
          <w:bCs/>
          <w:u w:val="none"/>
        </w:rPr>
        <w:t>е ценных бумаг.</w:t>
      </w:r>
    </w:p>
    <w:p w:rsidR="00C82D73" w:rsidRPr="00B040D9"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sidRPr="00E11876">
        <w:rPr>
          <w:rFonts w:ascii="Times New Roman" w:hAnsi="Times New Roman"/>
          <w:bCs/>
          <w:u w:val="none"/>
        </w:rPr>
        <w:t>Риск ликвидности</w:t>
      </w:r>
      <w:r>
        <w:rPr>
          <w:rFonts w:ascii="Times New Roman" w:hAnsi="Times New Roman"/>
          <w:bCs/>
          <w:u w:val="none"/>
        </w:rPr>
        <w:t xml:space="preserve">. </w:t>
      </w:r>
      <w:r w:rsidRPr="00E11876">
        <w:rPr>
          <w:rFonts w:ascii="Times New Roman" w:hAnsi="Times New Roman"/>
          <w:b w:val="0"/>
          <w:bCs/>
          <w:u w:val="none"/>
        </w:rPr>
        <w:t>Данный риск</w:t>
      </w:r>
      <w:r>
        <w:rPr>
          <w:rFonts w:ascii="Times New Roman" w:hAnsi="Times New Roman"/>
          <w:bCs/>
          <w:u w:val="none"/>
        </w:rPr>
        <w:t xml:space="preserve"> </w:t>
      </w:r>
      <w:r w:rsidRPr="00B040D9">
        <w:rPr>
          <w:rFonts w:ascii="Times New Roman" w:hAnsi="Times New Roman"/>
          <w:b w:val="0"/>
          <w:bCs/>
          <w:u w:val="none"/>
        </w:rPr>
        <w:t>заключается в изменении оценки инвестиционной привлекательности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w:t>
      </w:r>
      <w:r>
        <w:rPr>
          <w:rFonts w:ascii="Times New Roman" w:hAnsi="Times New Roman"/>
          <w:b w:val="0"/>
          <w:bCs/>
          <w:u w:val="none"/>
        </w:rPr>
        <w:t>.</w:t>
      </w:r>
    </w:p>
    <w:p w:rsidR="00C82D73" w:rsidRPr="00B040D9" w:rsidRDefault="00C82D73" w:rsidP="008E3E12">
      <w:pPr>
        <w:pStyle w:val="212"/>
        <w:numPr>
          <w:ilvl w:val="0"/>
          <w:numId w:val="9"/>
        </w:numPr>
        <w:tabs>
          <w:tab w:val="clear" w:pos="4309"/>
          <w:tab w:val="num" w:pos="1260"/>
        </w:tabs>
        <w:ind w:left="0" w:firstLine="720"/>
        <w:rPr>
          <w:rFonts w:ascii="Times New Roman" w:hAnsi="Times New Roman"/>
          <w:b w:val="0"/>
          <w:bCs/>
          <w:u w:val="none"/>
        </w:rPr>
      </w:pPr>
      <w:r w:rsidRPr="00E11876">
        <w:rPr>
          <w:rFonts w:ascii="Times New Roman" w:hAnsi="Times New Roman"/>
          <w:bCs/>
          <w:u w:val="none"/>
        </w:rPr>
        <w:t>Инвестиционный риск</w:t>
      </w:r>
      <w:r>
        <w:rPr>
          <w:rFonts w:ascii="Times New Roman" w:hAnsi="Times New Roman"/>
          <w:bCs/>
          <w:u w:val="none"/>
        </w:rPr>
        <w:t xml:space="preserve">. </w:t>
      </w:r>
      <w:r w:rsidRPr="00E11876">
        <w:rPr>
          <w:rFonts w:ascii="Times New Roman" w:hAnsi="Times New Roman"/>
          <w:b w:val="0"/>
          <w:bCs/>
          <w:u w:val="none"/>
        </w:rPr>
        <w:t>Риск</w:t>
      </w:r>
      <w:r>
        <w:rPr>
          <w:rFonts w:ascii="Times New Roman" w:hAnsi="Times New Roman"/>
          <w:bCs/>
          <w:u w:val="none"/>
        </w:rPr>
        <w:t xml:space="preserve"> </w:t>
      </w:r>
      <w:r w:rsidRPr="00B040D9">
        <w:rPr>
          <w:rFonts w:ascii="Times New Roman" w:hAnsi="Times New Roman"/>
          <w:b w:val="0"/>
          <w:bCs/>
          <w:u w:val="none"/>
        </w:rPr>
        <w:t>снижени</w:t>
      </w:r>
      <w:r>
        <w:rPr>
          <w:rFonts w:ascii="Times New Roman" w:hAnsi="Times New Roman"/>
          <w:b w:val="0"/>
          <w:bCs/>
          <w:u w:val="none"/>
        </w:rPr>
        <w:t>я</w:t>
      </w:r>
      <w:r w:rsidRPr="00B040D9">
        <w:rPr>
          <w:rFonts w:ascii="Times New Roman" w:hAnsi="Times New Roman"/>
          <w:b w:val="0"/>
          <w:bCs/>
          <w:u w:val="none"/>
        </w:rPr>
        <w:t xml:space="preserve"> доходности инвестиций в результате изменения рыночной конъю</w:t>
      </w:r>
      <w:r>
        <w:rPr>
          <w:rFonts w:ascii="Times New Roman" w:hAnsi="Times New Roman"/>
          <w:b w:val="0"/>
          <w:bCs/>
          <w:u w:val="none"/>
        </w:rPr>
        <w:t>нктуры.</w:t>
      </w:r>
    </w:p>
    <w:p w:rsidR="00C82D73" w:rsidRPr="00B040D9" w:rsidRDefault="00C82D73" w:rsidP="008E3E12">
      <w:pPr>
        <w:pStyle w:val="212"/>
        <w:numPr>
          <w:ilvl w:val="0"/>
          <w:numId w:val="9"/>
        </w:numPr>
        <w:tabs>
          <w:tab w:val="clear" w:pos="4309"/>
          <w:tab w:val="num" w:pos="1260"/>
        </w:tabs>
        <w:spacing w:before="120"/>
        <w:ind w:left="0" w:firstLine="720"/>
        <w:rPr>
          <w:rFonts w:ascii="Times New Roman" w:hAnsi="Times New Roman"/>
          <w:b w:val="0"/>
          <w:bCs/>
          <w:u w:val="none"/>
        </w:rPr>
      </w:pPr>
      <w:r>
        <w:rPr>
          <w:rFonts w:ascii="Times New Roman" w:hAnsi="Times New Roman"/>
          <w:bCs/>
          <w:u w:val="none"/>
        </w:rPr>
        <w:t>Р</w:t>
      </w:r>
      <w:r w:rsidRPr="00E11876">
        <w:rPr>
          <w:rFonts w:ascii="Times New Roman" w:hAnsi="Times New Roman"/>
          <w:bCs/>
          <w:u w:val="none"/>
        </w:rPr>
        <w:t>иск потери стоимости основных вложений</w:t>
      </w:r>
      <w:r>
        <w:rPr>
          <w:rFonts w:ascii="Times New Roman" w:hAnsi="Times New Roman"/>
          <w:bCs/>
          <w:u w:val="none"/>
        </w:rPr>
        <w:t xml:space="preserve">. </w:t>
      </w:r>
      <w:r>
        <w:rPr>
          <w:rFonts w:ascii="Times New Roman" w:hAnsi="Times New Roman"/>
          <w:b w:val="0"/>
          <w:bCs/>
          <w:u w:val="none"/>
        </w:rPr>
        <w:t xml:space="preserve">Риск </w:t>
      </w:r>
      <w:r w:rsidRPr="00B040D9">
        <w:rPr>
          <w:rFonts w:ascii="Times New Roman" w:hAnsi="Times New Roman"/>
          <w:b w:val="0"/>
          <w:bCs/>
          <w:u w:val="none"/>
        </w:rPr>
        <w:t>обусловлен наступлением событий, которые влекут за собой полную потерю инвестируемых средств.</w:t>
      </w:r>
    </w:p>
    <w:p w:rsidR="00C82D73" w:rsidRDefault="00C82D73" w:rsidP="00C82D73">
      <w:pPr>
        <w:spacing w:before="120"/>
        <w:ind w:firstLine="706"/>
        <w:jc w:val="both"/>
      </w:pPr>
      <w:r>
        <w:t xml:space="preserve">Перечень рисков, приведенный в настоящей Декларации, не является исчерпывающим. В то же время он включает в себя основные риски, о которых должен быть уведомлен </w:t>
      </w:r>
      <w:r w:rsidRPr="004F7D56">
        <w:rPr>
          <w:b/>
        </w:rPr>
        <w:t>Клиент</w:t>
      </w:r>
      <w:r>
        <w:t xml:space="preserve"> Участника торгов при осуществлении операций с ценными бумагами, включенными в Котировальные списки «И» фондовых бирж.</w:t>
      </w:r>
    </w:p>
    <w:p w:rsidR="00C82D73" w:rsidRDefault="00C82D73" w:rsidP="00C82D73">
      <w:pPr>
        <w:spacing w:before="120"/>
        <w:ind w:firstLine="706"/>
        <w:jc w:val="both"/>
      </w:pPr>
      <w:r>
        <w:t xml:space="preserve">Данная Декларация не имеет своей целью заставить </w:t>
      </w:r>
      <w:r w:rsidRPr="004F7D56">
        <w:rPr>
          <w:b/>
        </w:rPr>
        <w:t>Клиента</w:t>
      </w:r>
      <w:r>
        <w:t xml:space="preserve"> отказаться от осуществления операций с ценными бумагами, включенными в Котировальные списки «И». Она призвана помочь </w:t>
      </w:r>
      <w:r w:rsidRPr="004F7D56">
        <w:rPr>
          <w:b/>
        </w:rPr>
        <w:t>Клиенту</w:t>
      </w:r>
      <w:r>
        <w:t xml:space="preserve"> оценить риски, связанные с инвестированием в ценные бумаги, включенные в Котировальные списки «И» фондовых бирж, способствуя тем самым, принятию взвешенных инвестиционных  решений. </w:t>
      </w:r>
    </w:p>
    <w:p w:rsidR="00C82D73" w:rsidRDefault="00C82D73" w:rsidP="00C82D73">
      <w:pPr>
        <w:ind w:left="3600" w:firstLine="720"/>
        <w:rPr>
          <w:b/>
        </w:rPr>
      </w:pPr>
    </w:p>
    <w:p w:rsidR="00C82D73" w:rsidRDefault="00C82D73" w:rsidP="00C82D73">
      <w:pPr>
        <w:ind w:left="3600" w:firstLine="720"/>
        <w:rPr>
          <w:b/>
        </w:rPr>
      </w:pPr>
      <w:r>
        <w:rPr>
          <w:b/>
        </w:rPr>
        <w:t>***</w:t>
      </w:r>
    </w:p>
    <w:p w:rsidR="00C82D73" w:rsidRDefault="004248C1" w:rsidP="00C82D73">
      <w:pPr>
        <w:spacing w:before="120"/>
        <w:ind w:firstLine="706"/>
        <w:jc w:val="both"/>
      </w:pPr>
      <w:r>
        <w:t>Учитывая вышеизложенное, АКБ «СЛАВИЯ</w:t>
      </w:r>
      <w:r w:rsidR="00C82D73">
        <w:t>»</w:t>
      </w:r>
      <w:r>
        <w:t xml:space="preserve"> (ЗАО)</w:t>
      </w:r>
      <w:r w:rsidR="00C82D73">
        <w:t xml:space="preserve"> рекомендует </w:t>
      </w:r>
      <w:r w:rsidR="00C82D73" w:rsidRPr="004F7D56">
        <w:rPr>
          <w:b/>
        </w:rPr>
        <w:t>Клиенту</w:t>
      </w:r>
      <w:r w:rsidR="00C82D73">
        <w:t xml:space="preserve"> внимательно рассмотреть вопрос о том, являются ли риски, возникающие при проведении операций с ценными бумагами, включенными в Котировальные списки «И» фондовых бирж, приемлемыми для него, с учетом его инвестиционных целей и финансовых возможностей. </w:t>
      </w:r>
    </w:p>
    <w:p w:rsidR="00C82D73" w:rsidRDefault="00C82D73" w:rsidP="00C82D73">
      <w:pPr>
        <w:pStyle w:val="af2"/>
        <w:spacing w:before="120"/>
        <w:ind w:firstLine="706"/>
        <w:jc w:val="both"/>
        <w:rPr>
          <w:szCs w:val="24"/>
        </w:rPr>
      </w:pPr>
      <w:r>
        <w:rPr>
          <w:szCs w:val="24"/>
        </w:rPr>
        <w:t xml:space="preserve">Декларация составлена в 2 (двух) экземплярах, имеющих одинаковую юридическую силу, один из которых находится у </w:t>
      </w:r>
      <w:r w:rsidRPr="004F7D56">
        <w:rPr>
          <w:b/>
          <w:szCs w:val="24"/>
        </w:rPr>
        <w:t>Клиента</w:t>
      </w:r>
      <w:r>
        <w:rPr>
          <w:szCs w:val="24"/>
        </w:rPr>
        <w:t xml:space="preserve">, другой – у </w:t>
      </w:r>
      <w:r w:rsidRPr="004F7D56">
        <w:rPr>
          <w:b/>
          <w:szCs w:val="24"/>
        </w:rPr>
        <w:t>Брокера</w:t>
      </w:r>
      <w:r>
        <w:rPr>
          <w:szCs w:val="24"/>
        </w:rPr>
        <w:t>.</w:t>
      </w:r>
    </w:p>
    <w:p w:rsidR="00C82D73" w:rsidRDefault="00C82D73" w:rsidP="00C82D73">
      <w:pPr>
        <w:ind w:firstLine="709"/>
        <w:jc w:val="both"/>
      </w:pPr>
    </w:p>
    <w:p w:rsidR="00C82D73" w:rsidRDefault="00C82D73" w:rsidP="00C82D73">
      <w:pPr>
        <w:ind w:firstLine="709"/>
        <w:jc w:val="both"/>
      </w:pPr>
      <w:r>
        <w:t xml:space="preserve">Подписывая настоящую Декларацию, </w:t>
      </w:r>
      <w:r w:rsidRPr="004F7D56">
        <w:rPr>
          <w:b/>
        </w:rPr>
        <w:t>Клиент</w:t>
      </w:r>
      <w:r>
        <w:t xml:space="preserve"> подтверждает, что он принимает риски, возникающие при проведении операций, связанных с инвестированием сре</w:t>
      </w:r>
      <w:proofErr w:type="gramStart"/>
      <w:r>
        <w:t>дств в ц</w:t>
      </w:r>
      <w:proofErr w:type="gramEnd"/>
      <w:r>
        <w:t>енные бумаги, включенные в Котировальные списки «И» фондовых бирж.</w:t>
      </w:r>
    </w:p>
    <w:p w:rsidR="00C82D73" w:rsidRDefault="00C82D73" w:rsidP="00C82D73">
      <w:pPr>
        <w:ind w:firstLine="709"/>
        <w:jc w:val="both"/>
        <w:rPr>
          <w:b/>
        </w:rPr>
      </w:pPr>
    </w:p>
    <w:p w:rsidR="00C82D73" w:rsidRDefault="00C82D73" w:rsidP="00C82D73">
      <w:pPr>
        <w:ind w:firstLine="709"/>
        <w:jc w:val="both"/>
        <w:rPr>
          <w:b/>
        </w:rPr>
      </w:pPr>
    </w:p>
    <w:p w:rsidR="00C82D73" w:rsidRDefault="00C82D73" w:rsidP="00C82D73">
      <w:pPr>
        <w:ind w:firstLine="709"/>
        <w:jc w:val="both"/>
        <w:rPr>
          <w:b/>
        </w:rPr>
      </w:pPr>
    </w:p>
    <w:p w:rsidR="00C82D73" w:rsidRDefault="00C82D73" w:rsidP="00C82D73">
      <w:pPr>
        <w:ind w:firstLine="709"/>
        <w:jc w:val="both"/>
        <w:rPr>
          <w:b/>
        </w:rPr>
      </w:pPr>
      <w:r>
        <w:rPr>
          <w:b/>
        </w:rPr>
        <w:t>“Декларация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C82D73" w:rsidRDefault="00C82D73" w:rsidP="00C82D73">
      <w:pPr>
        <w:pStyle w:val="af2"/>
        <w:rPr>
          <w:szCs w:val="24"/>
        </w:rPr>
      </w:pPr>
    </w:p>
    <w:p w:rsidR="00C82D73" w:rsidRDefault="00C82D73" w:rsidP="00C82D73">
      <w:pPr>
        <w:pStyle w:val="af2"/>
        <w:rPr>
          <w:szCs w:val="24"/>
        </w:rPr>
      </w:pPr>
    </w:p>
    <w:p w:rsidR="00DA7D6D" w:rsidRDefault="00DA7D6D" w:rsidP="00DA7D6D">
      <w:pPr>
        <w:pStyle w:val="af2"/>
        <w:jc w:val="center"/>
        <w:rPr>
          <w:szCs w:val="24"/>
        </w:rPr>
      </w:pPr>
      <w:r>
        <w:rPr>
          <w:szCs w:val="24"/>
        </w:rPr>
        <w:t>________________________________</w:t>
      </w:r>
      <w:r w:rsidR="00D14B79">
        <w:rPr>
          <w:szCs w:val="24"/>
        </w:rPr>
        <w:t>__________________________</w:t>
      </w:r>
      <w:r>
        <w:rPr>
          <w:szCs w:val="24"/>
        </w:rPr>
        <w:t>_________________________________________</w:t>
      </w:r>
    </w:p>
    <w:p w:rsidR="00C82D73" w:rsidRPr="004F7D56" w:rsidRDefault="00C82D73" w:rsidP="00C82D73">
      <w:pPr>
        <w:jc w:val="center"/>
        <w:outlineLvl w:val="0"/>
        <w:rPr>
          <w:rFonts w:ascii="Times New Roman CYR" w:hAnsi="Times New Roman CYR"/>
          <w:bCs/>
          <w:i/>
        </w:rPr>
      </w:pPr>
      <w:r w:rsidRPr="004F7D56">
        <w:rPr>
          <w:i/>
        </w:rPr>
        <w:t>Наименование организации</w:t>
      </w:r>
      <w:r w:rsidRPr="004F7D56">
        <w:rPr>
          <w:rFonts w:ascii="Times New Roman CYR" w:hAnsi="Times New Roman CYR"/>
          <w:b/>
          <w:i/>
        </w:rPr>
        <w:t xml:space="preserve"> /</w:t>
      </w:r>
      <w:r w:rsidRPr="004F7D56">
        <w:rPr>
          <w:rFonts w:ascii="Times New Roman CYR" w:hAnsi="Times New Roman CYR"/>
          <w:bCs/>
          <w:i/>
        </w:rPr>
        <w:t xml:space="preserve">Ф.И.О. </w:t>
      </w:r>
    </w:p>
    <w:p w:rsidR="00C82D73" w:rsidRDefault="00C82D73" w:rsidP="00C82D73">
      <w:pPr>
        <w:jc w:val="center"/>
        <w:rPr>
          <w:rFonts w:ascii="Times New Roman CYR" w:hAnsi="Times New Roman CYR"/>
          <w:bCs/>
        </w:rPr>
      </w:pPr>
    </w:p>
    <w:p w:rsidR="00C82D73" w:rsidRDefault="00C82D73" w:rsidP="00C82D73">
      <w:pPr>
        <w:jc w:val="center"/>
      </w:pPr>
      <w:r>
        <w:rPr>
          <w:bCs/>
        </w:rPr>
        <w:br/>
      </w:r>
      <w:r>
        <w:t>_________________</w:t>
      </w:r>
      <w:r w:rsidR="00D14B79">
        <w:t>__</w:t>
      </w:r>
      <w:r>
        <w:t>________________________________________________________________________________</w:t>
      </w:r>
    </w:p>
    <w:p w:rsidR="00C82D73" w:rsidRPr="004F7D56" w:rsidRDefault="00C82D73" w:rsidP="00C82D73">
      <w:pPr>
        <w:pStyle w:val="213"/>
        <w:rPr>
          <w:rFonts w:ascii="Times New Roman CYR" w:hAnsi="Times New Roman CYR"/>
          <w:b w:val="0"/>
          <w:i/>
          <w:sz w:val="20"/>
        </w:rPr>
      </w:pPr>
      <w:r w:rsidRPr="004F7D56">
        <w:rPr>
          <w:rFonts w:ascii="Times New Roman CYR" w:hAnsi="Times New Roman CYR"/>
          <w:b w:val="0"/>
          <w:i/>
          <w:sz w:val="20"/>
        </w:rPr>
        <w:t>подпись Клиента или его уполномоченного представителя</w:t>
      </w: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pStyle w:val="213"/>
        <w:jc w:val="left"/>
        <w:rPr>
          <w:rFonts w:ascii="Times New Roman CYR" w:hAnsi="Times New Roman CYR"/>
          <w:b w:val="0"/>
          <w:bCs/>
          <w:sz w:val="20"/>
        </w:rPr>
      </w:pPr>
      <w:r>
        <w:rPr>
          <w:rFonts w:ascii="Times New Roman CYR" w:hAnsi="Times New Roman CYR"/>
          <w:b w:val="0"/>
          <w:bCs/>
          <w:i/>
          <w:sz w:val="20"/>
        </w:rPr>
        <w:t xml:space="preserve">                                                            </w:t>
      </w:r>
      <w:r w:rsidRPr="00FD7879">
        <w:rPr>
          <w:rFonts w:ascii="Times New Roman CYR" w:hAnsi="Times New Roman CYR"/>
          <w:b w:val="0"/>
          <w:bCs/>
          <w:i/>
          <w:sz w:val="20"/>
        </w:rPr>
        <w:t>М.П.</w:t>
      </w:r>
      <w:r>
        <w:rPr>
          <w:rFonts w:ascii="Times New Roman CYR" w:hAnsi="Times New Roman CYR"/>
          <w:b w:val="0"/>
          <w:bCs/>
          <w:sz w:val="20"/>
        </w:rPr>
        <w:t xml:space="preserve">                                         </w:t>
      </w:r>
      <w:r w:rsidR="00DA7D6D">
        <w:rPr>
          <w:rFonts w:ascii="Times New Roman CYR" w:hAnsi="Times New Roman CYR"/>
          <w:b w:val="0"/>
          <w:bCs/>
          <w:sz w:val="20"/>
        </w:rPr>
        <w:t>«</w:t>
      </w:r>
      <w:r w:rsidR="00D14B79">
        <w:rPr>
          <w:rFonts w:ascii="Times New Roman CYR" w:hAnsi="Times New Roman CYR"/>
          <w:b w:val="0"/>
          <w:bCs/>
          <w:sz w:val="20"/>
        </w:rPr>
        <w:t>___</w:t>
      </w:r>
      <w:r w:rsidR="00DA7D6D">
        <w:rPr>
          <w:rFonts w:ascii="Times New Roman CYR" w:hAnsi="Times New Roman CYR"/>
          <w:b w:val="0"/>
          <w:bCs/>
          <w:sz w:val="20"/>
        </w:rPr>
        <w:t xml:space="preserve">» </w:t>
      </w:r>
      <w:r w:rsidR="00D14B79">
        <w:rPr>
          <w:rFonts w:ascii="Times New Roman CYR" w:hAnsi="Times New Roman CYR"/>
          <w:b w:val="0"/>
          <w:bCs/>
          <w:sz w:val="20"/>
        </w:rPr>
        <w:t>__________</w:t>
      </w:r>
      <w:r w:rsidR="00DA7D6D">
        <w:rPr>
          <w:rFonts w:ascii="Times New Roman CYR" w:hAnsi="Times New Roman CYR"/>
          <w:b w:val="0"/>
          <w:bCs/>
          <w:sz w:val="20"/>
        </w:rPr>
        <w:t xml:space="preserve"> 20</w:t>
      </w:r>
      <w:r w:rsidR="00D14B79">
        <w:rPr>
          <w:rFonts w:ascii="Times New Roman CYR" w:hAnsi="Times New Roman CYR"/>
          <w:b w:val="0"/>
          <w:bCs/>
          <w:sz w:val="20"/>
        </w:rPr>
        <w:t>___</w:t>
      </w:r>
      <w:r w:rsidR="00DA7D6D">
        <w:rPr>
          <w:rFonts w:ascii="Times New Roman CYR" w:hAnsi="Times New Roman CYR"/>
          <w:b w:val="0"/>
          <w:bCs/>
          <w:sz w:val="20"/>
        </w:rPr>
        <w:t>г.</w:t>
      </w: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C82D73">
      <w:pPr>
        <w:jc w:val="both"/>
        <w:rPr>
          <w:b/>
          <w:sz w:val="18"/>
          <w:szCs w:val="18"/>
        </w:rPr>
      </w:pPr>
    </w:p>
    <w:p w:rsidR="00C82D73" w:rsidRDefault="00C82D73" w:rsidP="00315F5F">
      <w:pPr>
        <w:pStyle w:val="21"/>
        <w:spacing w:after="0"/>
        <w:rPr>
          <w:rFonts w:ascii="Times New Roman" w:hAnsi="Times New Roman"/>
          <w:b/>
          <w:sz w:val="20"/>
        </w:rPr>
      </w:pPr>
    </w:p>
    <w:p w:rsidR="008F32E5" w:rsidRDefault="008F32E5" w:rsidP="008F32E5"/>
    <w:p w:rsidR="008F32E5" w:rsidRPr="008F32E5" w:rsidRDefault="008F32E5" w:rsidP="008F32E5"/>
    <w:p w:rsidR="00C82D73" w:rsidRPr="00086D0D" w:rsidRDefault="00C82D73" w:rsidP="00C82D73">
      <w:pPr>
        <w:pStyle w:val="21"/>
        <w:spacing w:after="0"/>
        <w:jc w:val="center"/>
        <w:rPr>
          <w:rFonts w:ascii="Times New Roman" w:hAnsi="Times New Roman"/>
          <w:b/>
          <w:sz w:val="20"/>
        </w:rPr>
      </w:pPr>
      <w:bookmarkStart w:id="65" w:name="_Toc299033395"/>
      <w:r w:rsidRPr="00086D0D">
        <w:rPr>
          <w:rFonts w:ascii="Times New Roman" w:hAnsi="Times New Roman"/>
          <w:b/>
          <w:sz w:val="20"/>
        </w:rPr>
        <w:t xml:space="preserve">Приложение 11. Доверенность на назначение Оператора Торгового раздела Счета депо </w:t>
      </w:r>
      <w:r w:rsidRPr="00086D0D">
        <w:rPr>
          <w:rFonts w:ascii="Times New Roman" w:hAnsi="Times New Roman"/>
          <w:b/>
          <w:sz w:val="20"/>
        </w:rPr>
        <w:br/>
        <w:t>для Клиента – физического лица</w:t>
      </w:r>
      <w:bookmarkEnd w:id="65"/>
    </w:p>
    <w:p w:rsidR="00C82D73" w:rsidRDefault="00C82D73" w:rsidP="00C82D73">
      <w:pPr>
        <w:pStyle w:val="af0"/>
        <w:jc w:val="center"/>
        <w:rPr>
          <w:b/>
          <w:bCs/>
          <w:sz w:val="22"/>
          <w:szCs w:val="22"/>
        </w:rPr>
      </w:pPr>
    </w:p>
    <w:p w:rsidR="00C82D73" w:rsidRDefault="00C82D73" w:rsidP="00C82D73">
      <w:pPr>
        <w:pStyle w:val="af0"/>
        <w:jc w:val="center"/>
        <w:rPr>
          <w:b/>
          <w:bCs/>
          <w:sz w:val="22"/>
          <w:szCs w:val="22"/>
        </w:rPr>
      </w:pPr>
    </w:p>
    <w:p w:rsidR="00C82D73" w:rsidRDefault="00C82D73" w:rsidP="00C82D73">
      <w:pPr>
        <w:pStyle w:val="af0"/>
        <w:jc w:val="center"/>
        <w:outlineLvl w:val="0"/>
        <w:rPr>
          <w:b/>
          <w:bCs/>
          <w:sz w:val="22"/>
          <w:szCs w:val="22"/>
        </w:rPr>
      </w:pPr>
      <w:r>
        <w:rPr>
          <w:b/>
          <w:bCs/>
          <w:sz w:val="22"/>
          <w:szCs w:val="22"/>
        </w:rPr>
        <w:t>ДОВЕРЕННОСТЬ</w:t>
      </w:r>
      <w:r w:rsidRPr="004F67C4">
        <w:rPr>
          <w:b/>
          <w:bCs/>
          <w:sz w:val="22"/>
          <w:szCs w:val="22"/>
        </w:rPr>
        <w:t xml:space="preserve"> </w:t>
      </w:r>
      <w:r>
        <w:rPr>
          <w:b/>
          <w:bCs/>
          <w:sz w:val="22"/>
          <w:szCs w:val="22"/>
        </w:rPr>
        <w:t>№ ____________</w:t>
      </w:r>
    </w:p>
    <w:p w:rsidR="00C82D73" w:rsidRDefault="00C82D73" w:rsidP="00C82D73">
      <w:pPr>
        <w:jc w:val="both"/>
        <w:rPr>
          <w:b/>
          <w:sz w:val="18"/>
          <w:szCs w:val="18"/>
        </w:rPr>
      </w:pPr>
    </w:p>
    <w:p w:rsidR="00C82D73" w:rsidRDefault="00C82D73" w:rsidP="00C82D73">
      <w:pPr>
        <w:snapToGrid w:val="0"/>
        <w:jc w:val="both"/>
      </w:pPr>
      <w:r w:rsidRPr="009142AA">
        <w:rPr>
          <w:i/>
        </w:rPr>
        <w:t>Место выдачи доверенности</w:t>
      </w:r>
      <w:r>
        <w:rPr>
          <w:i/>
        </w:rPr>
        <w:t xml:space="preserve">                    </w:t>
      </w:r>
      <w:r>
        <w:t>_____________________________________________20___г.</w:t>
      </w:r>
    </w:p>
    <w:p w:rsidR="00C82D73" w:rsidRDefault="00C82D73" w:rsidP="00C82D73">
      <w:pPr>
        <w:tabs>
          <w:tab w:val="left" w:pos="4688"/>
        </w:tabs>
        <w:rPr>
          <w:i/>
          <w:sz w:val="16"/>
          <w:szCs w:val="16"/>
        </w:rPr>
      </w:pPr>
      <w:r>
        <w:t xml:space="preserve">                                                                                            </w:t>
      </w:r>
      <w:r>
        <w:rPr>
          <w:i/>
          <w:sz w:val="16"/>
          <w:szCs w:val="16"/>
        </w:rPr>
        <w:t>(дата выдачи прописью)</w:t>
      </w:r>
    </w:p>
    <w:p w:rsidR="00C82D73" w:rsidRDefault="00C82D73" w:rsidP="00C82D73">
      <w:pPr>
        <w:pStyle w:val="a8"/>
        <w:tabs>
          <w:tab w:val="clear" w:pos="4153"/>
          <w:tab w:val="clear" w:pos="8306"/>
        </w:tabs>
        <w:jc w:val="both"/>
      </w:pPr>
    </w:p>
    <w:p w:rsidR="00C82D73" w:rsidRDefault="00C82D73" w:rsidP="00C82D73">
      <w:pPr>
        <w:ind w:firstLine="709"/>
        <w:jc w:val="both"/>
      </w:pPr>
      <w:r>
        <w:t>Настоящей Доверенностью ____________________________________________________,</w:t>
      </w:r>
    </w:p>
    <w:p w:rsidR="00C82D73" w:rsidRDefault="00C82D73" w:rsidP="00C82D73">
      <w:pPr>
        <w:jc w:val="both"/>
      </w:pPr>
      <w:r>
        <w:t xml:space="preserve"> __________________________________________________________________________________</w:t>
      </w:r>
    </w:p>
    <w:p w:rsidR="00C82D73" w:rsidRDefault="00C82D73" w:rsidP="00C82D73">
      <w:pPr>
        <w:jc w:val="both"/>
      </w:pPr>
      <w:proofErr w:type="gramStart"/>
      <w:r>
        <w:t>проживающий</w:t>
      </w:r>
      <w:proofErr w:type="gramEnd"/>
      <w:r>
        <w:t xml:space="preserve"> (</w:t>
      </w:r>
      <w:proofErr w:type="spellStart"/>
      <w:r>
        <w:t>ая</w:t>
      </w:r>
      <w:proofErr w:type="spellEnd"/>
      <w:r>
        <w:t>) по адресу _________________________________________________________</w:t>
      </w:r>
    </w:p>
    <w:p w:rsidR="00C82D73" w:rsidRDefault="00C82D73" w:rsidP="00C82D73">
      <w:pPr>
        <w:jc w:val="both"/>
      </w:pPr>
      <w:r>
        <w:t xml:space="preserve">__________________________________________________________________________________,  </w:t>
      </w:r>
    </w:p>
    <w:p w:rsidR="00C82D73" w:rsidRDefault="00C82D73" w:rsidP="00C82D73">
      <w:pPr>
        <w:jc w:val="both"/>
      </w:pPr>
      <w:r>
        <w:t>паспорт: серия _____________ номер _________________  выдан __________________________</w:t>
      </w:r>
    </w:p>
    <w:p w:rsidR="00C82D73" w:rsidRDefault="00C82D73" w:rsidP="00C82D73">
      <w:pPr>
        <w:jc w:val="both"/>
      </w:pPr>
      <w:r>
        <w:t>__________________________________________________________________________________</w:t>
      </w:r>
    </w:p>
    <w:p w:rsidR="00C82D73" w:rsidRDefault="00C82D73" w:rsidP="00C82D73">
      <w:pPr>
        <w:jc w:val="both"/>
      </w:pPr>
      <w:proofErr w:type="gramStart"/>
      <w:r>
        <w:t xml:space="preserve">«_____»__________________20_____г. (далее – </w:t>
      </w:r>
      <w:r w:rsidRPr="008E369F">
        <w:rPr>
          <w:b/>
        </w:rPr>
        <w:t>Депонент</w:t>
      </w:r>
      <w:r>
        <w:t xml:space="preserve">), назначает </w:t>
      </w:r>
      <w:r w:rsidR="00A42732">
        <w:t>_________</w:t>
      </w:r>
      <w:r>
        <w:t>, на</w:t>
      </w:r>
      <w:r w:rsidR="00596490">
        <w:t>ходящ</w:t>
      </w:r>
      <w:r w:rsidR="00F315FA">
        <w:t>ий</w:t>
      </w:r>
      <w:r w:rsidR="00596490">
        <w:t xml:space="preserve">ся по адресу </w:t>
      </w:r>
      <w:r w:rsidR="00A42732">
        <w:t>________</w:t>
      </w:r>
      <w:r w:rsidR="00596490">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xml:space="preserve">, </w:t>
      </w:r>
      <w:r w:rsidR="00D14FDC">
        <w:t xml:space="preserve">открытого в Депозитарии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xml:space="preserve">, а также в соответствии с Депозитарным договором №___________ от «______» ______________ 20____г.,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деятельно</w:t>
      </w:r>
      <w:r w:rsidR="008F32E5">
        <w:t xml:space="preserve">сти </w:t>
      </w:r>
      <w:r>
        <w:t xml:space="preserve"> (далее - Условия) и Заявлением о присоединении</w:t>
      </w:r>
      <w:proofErr w:type="gramEnd"/>
      <w:r>
        <w:t xml:space="preserve"> №__________ от «______» _________________ 20____г., осуществлять следующие действия:</w:t>
      </w:r>
    </w:p>
    <w:p w:rsidR="00C82D73" w:rsidRDefault="00C82D73" w:rsidP="008E3E12">
      <w:pPr>
        <w:numPr>
          <w:ilvl w:val="0"/>
          <w:numId w:val="16"/>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№___________ от «______» ______________ 20____г., Условиями и Заявлением о присоединении №__________ от «______» _________________ 20____г.</w:t>
      </w:r>
    </w:p>
    <w:p w:rsidR="00C82D73" w:rsidRDefault="00C82D73" w:rsidP="008E3E12">
      <w:pPr>
        <w:numPr>
          <w:ilvl w:val="0"/>
          <w:numId w:val="16"/>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8E3E12">
      <w:pPr>
        <w:numPr>
          <w:ilvl w:val="0"/>
          <w:numId w:val="16"/>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8E3E12">
      <w:pPr>
        <w:numPr>
          <w:ilvl w:val="0"/>
          <w:numId w:val="16"/>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C82D73">
      <w:pPr>
        <w:ind w:firstLine="708"/>
        <w:jc w:val="both"/>
      </w:pPr>
    </w:p>
    <w:p w:rsidR="00C82D73" w:rsidRDefault="00C82D73" w:rsidP="00C82D73">
      <w:pPr>
        <w:ind w:firstLine="708"/>
        <w:jc w:val="both"/>
        <w:outlineLvl w:val="0"/>
      </w:pPr>
      <w:r>
        <w:t xml:space="preserve">Доверенность выдана без права передоверия </w:t>
      </w:r>
      <w:r w:rsidRPr="007A48A1">
        <w:t>полномочий по ней иным лицам</w:t>
      </w:r>
      <w:r>
        <w:t>.</w:t>
      </w:r>
    </w:p>
    <w:p w:rsidR="00C82D73" w:rsidRDefault="00C82D73" w:rsidP="00C82D73">
      <w:pPr>
        <w:ind w:firstLine="708"/>
        <w:jc w:val="both"/>
      </w:pPr>
    </w:p>
    <w:p w:rsidR="00C82D73" w:rsidRDefault="00C82D73" w:rsidP="00C82D73">
      <w:pPr>
        <w:ind w:firstLine="708"/>
        <w:jc w:val="both"/>
        <w:outlineLvl w:val="0"/>
      </w:pPr>
      <w:r>
        <w:t xml:space="preserve">Доверенность действительна до «______» _______________ 20___ г. включительно. </w:t>
      </w:r>
    </w:p>
    <w:p w:rsidR="00C82D73" w:rsidRDefault="00C82D73" w:rsidP="00C82D73">
      <w:pPr>
        <w:ind w:firstLine="708"/>
        <w:jc w:val="both"/>
      </w:pPr>
    </w:p>
    <w:p w:rsidR="00C82D73" w:rsidRDefault="00C82D73" w:rsidP="00C82D73">
      <w:pPr>
        <w:ind w:firstLine="708"/>
        <w:jc w:val="both"/>
      </w:pPr>
    </w:p>
    <w:p w:rsidR="00C82D73" w:rsidRDefault="00C82D73" w:rsidP="00C82D73">
      <w:pPr>
        <w:jc w:val="both"/>
      </w:pPr>
      <w:r>
        <w:t xml:space="preserve">  __________________________/______________________________________________________/</w:t>
      </w:r>
    </w:p>
    <w:p w:rsidR="00C82D73" w:rsidRDefault="00C82D73" w:rsidP="00C82D73">
      <w:pPr>
        <w:pStyle w:val="af2"/>
        <w:ind w:firstLine="708"/>
        <w:jc w:val="both"/>
        <w:rPr>
          <w:i/>
          <w:iCs/>
          <w:sz w:val="16"/>
          <w:szCs w:val="16"/>
        </w:rPr>
      </w:pPr>
      <w:r>
        <w:rPr>
          <w:i/>
          <w:iCs/>
          <w:sz w:val="16"/>
          <w:szCs w:val="16"/>
        </w:rPr>
        <w:t xml:space="preserve">            (подпись)                                                                                                (Ф.И.О. полностью)</w:t>
      </w:r>
    </w:p>
    <w:p w:rsidR="00C82D73" w:rsidRDefault="00C82D73" w:rsidP="00C82D73">
      <w:pPr>
        <w:jc w:val="both"/>
      </w:pPr>
      <w:r>
        <w:rPr>
          <w:i/>
          <w:iCs/>
          <w:sz w:val="16"/>
          <w:szCs w:val="16"/>
        </w:rPr>
        <w:t xml:space="preserve">                                     </w:t>
      </w: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rPr>
                <w:b/>
              </w:rPr>
            </w:pPr>
            <w:r>
              <w:rPr>
                <w:b/>
              </w:rPr>
              <w:t>Заполняется  Брокером</w:t>
            </w:r>
          </w:p>
        </w:tc>
      </w:tr>
      <w:tr w:rsidR="00C82D73" w:rsidRPr="00C935B9" w:rsidTr="00C82D73">
        <w:tc>
          <w:tcPr>
            <w:tcW w:w="10148" w:type="dxa"/>
          </w:tcPr>
          <w:p w:rsidR="00C82D73" w:rsidRDefault="00C82D73" w:rsidP="00C82D73">
            <w:pPr>
              <w:pStyle w:val="212"/>
              <w:ind w:firstLine="0"/>
              <w:rPr>
                <w:rFonts w:ascii="Times New Roman" w:hAnsi="Times New Roman"/>
                <w:b w:val="0"/>
                <w:u w:val="none"/>
              </w:rPr>
            </w:pPr>
          </w:p>
          <w:p w:rsidR="00C82D73" w:rsidRPr="00C935B9" w:rsidRDefault="00C82D73" w:rsidP="00C82D73">
            <w:pPr>
              <w:pStyle w:val="212"/>
              <w:ind w:firstLine="0"/>
              <w:rPr>
                <w:rFonts w:ascii="Times New Roman" w:hAnsi="Times New Roman"/>
                <w:b w:val="0"/>
                <w:u w:val="none"/>
              </w:rPr>
            </w:pPr>
            <w:r>
              <w:rPr>
                <w:rFonts w:ascii="Times New Roman" w:hAnsi="Times New Roman"/>
                <w:b w:val="0"/>
                <w:u w:val="none"/>
              </w:rPr>
              <w:t xml:space="preserve">Подпись </w:t>
            </w:r>
            <w:r w:rsidRPr="00C935B9">
              <w:rPr>
                <w:rFonts w:ascii="Times New Roman" w:hAnsi="Times New Roman"/>
                <w:b w:val="0"/>
                <w:u w:val="none"/>
              </w:rPr>
              <w:t>Клиента произведена в моем присутствии.</w:t>
            </w:r>
          </w:p>
          <w:p w:rsidR="00C82D73" w:rsidRDefault="00C82D73" w:rsidP="00C82D73">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w:t>
            </w:r>
            <w:r w:rsidR="00E73EC0">
              <w:rPr>
                <w:rFonts w:ascii="Times New Roman" w:hAnsi="Times New Roman"/>
                <w:b w:val="0"/>
                <w:u w:val="none"/>
              </w:rPr>
              <w:t>______/</w:t>
            </w:r>
            <w:r w:rsidR="00D14B79">
              <w:rPr>
                <w:b w:val="0"/>
                <w:smallCaps/>
                <w:sz w:val="16"/>
                <w:szCs w:val="16"/>
                <w:u w:val="none"/>
              </w:rPr>
              <w:t>___________________</w:t>
            </w:r>
            <w:r>
              <w:rPr>
                <w:rFonts w:ascii="Times New Roman" w:hAnsi="Times New Roman"/>
                <w:b w:val="0"/>
                <w:u w:val="none"/>
              </w:rPr>
              <w:t>/</w:t>
            </w:r>
          </w:p>
          <w:p w:rsidR="00C82D73" w:rsidRDefault="00C82D73" w:rsidP="00C82D73">
            <w:pPr>
              <w:pStyle w:val="xl36"/>
              <w:spacing w:before="0" w:after="0"/>
              <w:textAlignment w:val="auto"/>
              <w:rPr>
                <w:rFonts w:ascii="Times New Roman" w:eastAsia="Times New Roman" w:hAnsi="Times New Roman"/>
                <w:i/>
                <w:sz w:val="18"/>
                <w:szCs w:val="18"/>
                <w:lang w:val="ru-RU"/>
              </w:rPr>
            </w:pPr>
            <w:r>
              <w:rPr>
                <w:rFonts w:ascii="Times New Roman" w:eastAsia="Times New Roman" w:hAnsi="Times New Roman"/>
                <w:szCs w:val="24"/>
                <w:lang w:val="ru-RU"/>
              </w:rPr>
              <w:t xml:space="preserve">                                    </w:t>
            </w:r>
            <w:r w:rsidRPr="00C935B9">
              <w:rPr>
                <w:rFonts w:ascii="Times New Roman" w:eastAsia="Times New Roman" w:hAnsi="Times New Roman"/>
                <w:i/>
                <w:sz w:val="18"/>
                <w:szCs w:val="18"/>
                <w:lang w:val="ru-RU"/>
              </w:rPr>
              <w:t xml:space="preserve">(подпись)                           </w:t>
            </w:r>
            <w:r>
              <w:rPr>
                <w:rFonts w:ascii="Times New Roman" w:eastAsia="Times New Roman" w:hAnsi="Times New Roman"/>
                <w:i/>
                <w:sz w:val="18"/>
                <w:szCs w:val="18"/>
                <w:lang w:val="ru-RU"/>
              </w:rPr>
              <w:t xml:space="preserve">              </w:t>
            </w:r>
          </w:p>
          <w:p w:rsidR="00C82D73" w:rsidRPr="00E73EC0" w:rsidRDefault="00C82D73" w:rsidP="00C82D73">
            <w:pPr>
              <w:pStyle w:val="xl36"/>
              <w:spacing w:before="0" w:after="0"/>
              <w:textAlignment w:val="auto"/>
              <w:rPr>
                <w:lang w:val="ru-RU"/>
              </w:rPr>
            </w:pPr>
          </w:p>
        </w:tc>
      </w:tr>
    </w:tbl>
    <w:p w:rsidR="00C82D73" w:rsidRDefault="00C82D73" w:rsidP="00C82D73">
      <w:pPr>
        <w:pStyle w:val="af0"/>
        <w:jc w:val="right"/>
        <w:rPr>
          <w:i/>
        </w:rPr>
      </w:pPr>
    </w:p>
    <w:p w:rsidR="00961F23" w:rsidRDefault="00961F23" w:rsidP="00C82D73">
      <w:pPr>
        <w:pStyle w:val="af0"/>
        <w:jc w:val="right"/>
        <w:rPr>
          <w:i/>
        </w:rPr>
      </w:pPr>
    </w:p>
    <w:p w:rsidR="00961F23" w:rsidRDefault="00961F23" w:rsidP="00C82D73">
      <w:pPr>
        <w:pStyle w:val="af0"/>
        <w:jc w:val="right"/>
        <w:rPr>
          <w:i/>
        </w:rPr>
      </w:pPr>
    </w:p>
    <w:p w:rsidR="00961F23" w:rsidRDefault="00961F23" w:rsidP="00C82D73">
      <w:pPr>
        <w:pStyle w:val="af0"/>
        <w:jc w:val="right"/>
        <w:rPr>
          <w:i/>
        </w:rPr>
      </w:pPr>
    </w:p>
    <w:p w:rsidR="00961F23" w:rsidRDefault="00961F23" w:rsidP="00C82D73">
      <w:pPr>
        <w:pStyle w:val="af0"/>
        <w:jc w:val="right"/>
        <w:rPr>
          <w:i/>
        </w:rPr>
      </w:pPr>
    </w:p>
    <w:p w:rsidR="00961F23" w:rsidRDefault="00961F23" w:rsidP="00C82D73">
      <w:pPr>
        <w:pStyle w:val="af0"/>
        <w:jc w:val="right"/>
        <w:rPr>
          <w:i/>
        </w:rPr>
      </w:pPr>
    </w:p>
    <w:p w:rsidR="00961F23" w:rsidRPr="00E73EC0" w:rsidRDefault="00961F23" w:rsidP="00C82D73">
      <w:pPr>
        <w:pStyle w:val="af0"/>
        <w:jc w:val="right"/>
        <w:rPr>
          <w:i/>
        </w:rPr>
      </w:pPr>
    </w:p>
    <w:p w:rsidR="005204C3" w:rsidRPr="00E73EC0" w:rsidRDefault="005204C3" w:rsidP="00EC4075">
      <w:pPr>
        <w:pStyle w:val="af0"/>
        <w:rPr>
          <w:i/>
        </w:rPr>
      </w:pPr>
    </w:p>
    <w:p w:rsidR="00C82D73" w:rsidRPr="00086D0D" w:rsidRDefault="00C82D73" w:rsidP="00C82D73">
      <w:pPr>
        <w:pStyle w:val="21"/>
        <w:spacing w:after="0"/>
        <w:jc w:val="center"/>
        <w:rPr>
          <w:rFonts w:ascii="Times New Roman" w:hAnsi="Times New Roman"/>
          <w:b/>
          <w:sz w:val="20"/>
        </w:rPr>
      </w:pPr>
      <w:bookmarkStart w:id="66" w:name="_Toc299033396"/>
      <w:r w:rsidRPr="00086D0D">
        <w:rPr>
          <w:rFonts w:ascii="Times New Roman" w:hAnsi="Times New Roman"/>
          <w:b/>
          <w:sz w:val="20"/>
        </w:rPr>
        <w:t xml:space="preserve">Приложение 12. Доверенность на назначение Оператора Торгового раздела Счета депо </w:t>
      </w:r>
      <w:r w:rsidRPr="00086D0D">
        <w:rPr>
          <w:rFonts w:ascii="Times New Roman" w:hAnsi="Times New Roman"/>
          <w:b/>
          <w:sz w:val="20"/>
        </w:rPr>
        <w:br/>
        <w:t>для Клиента – юридического лица</w:t>
      </w:r>
      <w:bookmarkEnd w:id="66"/>
    </w:p>
    <w:p w:rsidR="00C82D73" w:rsidRDefault="00C82D73" w:rsidP="00C82D73">
      <w:pPr>
        <w:pStyle w:val="af0"/>
        <w:jc w:val="center"/>
        <w:rPr>
          <w:b/>
          <w:bCs/>
          <w:sz w:val="22"/>
          <w:szCs w:val="22"/>
        </w:rPr>
      </w:pPr>
    </w:p>
    <w:p w:rsidR="00C82D73" w:rsidRPr="00947175" w:rsidRDefault="00C82D73" w:rsidP="00C82D73">
      <w:pPr>
        <w:pStyle w:val="af0"/>
        <w:outlineLvl w:val="0"/>
        <w:rPr>
          <w:b/>
          <w:bCs/>
          <w:sz w:val="22"/>
          <w:szCs w:val="22"/>
        </w:rPr>
      </w:pPr>
      <w:r w:rsidRPr="00947175">
        <w:rPr>
          <w:b/>
          <w:bCs/>
          <w:sz w:val="22"/>
          <w:szCs w:val="22"/>
        </w:rPr>
        <w:t>На бланке организации</w:t>
      </w:r>
    </w:p>
    <w:p w:rsidR="00C82D73" w:rsidRDefault="00C82D73" w:rsidP="00C82D73">
      <w:pPr>
        <w:pStyle w:val="af0"/>
        <w:jc w:val="center"/>
        <w:rPr>
          <w:b/>
          <w:bCs/>
          <w:sz w:val="22"/>
          <w:szCs w:val="22"/>
        </w:rPr>
      </w:pPr>
    </w:p>
    <w:p w:rsidR="00C82D73" w:rsidRDefault="00C82D73" w:rsidP="00C82D73">
      <w:pPr>
        <w:pStyle w:val="af0"/>
        <w:jc w:val="center"/>
        <w:outlineLvl w:val="0"/>
        <w:rPr>
          <w:b/>
          <w:bCs/>
          <w:sz w:val="22"/>
          <w:szCs w:val="22"/>
        </w:rPr>
      </w:pPr>
      <w:r>
        <w:rPr>
          <w:b/>
          <w:bCs/>
          <w:sz w:val="22"/>
          <w:szCs w:val="22"/>
        </w:rPr>
        <w:t>ДОВЕРЕННОСТЬ</w:t>
      </w:r>
      <w:r w:rsidRPr="004F67C4">
        <w:rPr>
          <w:b/>
          <w:bCs/>
          <w:sz w:val="22"/>
          <w:szCs w:val="22"/>
        </w:rPr>
        <w:t xml:space="preserve"> </w:t>
      </w:r>
      <w:r>
        <w:rPr>
          <w:b/>
          <w:bCs/>
          <w:sz w:val="22"/>
          <w:szCs w:val="22"/>
        </w:rPr>
        <w:t>№ ____________</w:t>
      </w:r>
    </w:p>
    <w:p w:rsidR="00C82D73" w:rsidRDefault="00C82D73" w:rsidP="00C82D73">
      <w:pPr>
        <w:pStyle w:val="af0"/>
        <w:jc w:val="right"/>
        <w:rPr>
          <w:i/>
        </w:rPr>
      </w:pPr>
    </w:p>
    <w:p w:rsidR="00C82D73" w:rsidRDefault="00C82D73" w:rsidP="00C82D73">
      <w:pPr>
        <w:snapToGrid w:val="0"/>
        <w:jc w:val="both"/>
      </w:pPr>
      <w:r w:rsidRPr="009142AA">
        <w:rPr>
          <w:i/>
        </w:rPr>
        <w:t>Место выдачи доверенности</w:t>
      </w:r>
      <w:r>
        <w:rPr>
          <w:i/>
        </w:rPr>
        <w:t xml:space="preserve">                    </w:t>
      </w:r>
      <w:r>
        <w:t>_____________________________________________20___г.</w:t>
      </w:r>
    </w:p>
    <w:p w:rsidR="00C82D73" w:rsidRDefault="00C82D73" w:rsidP="00C82D73">
      <w:pPr>
        <w:tabs>
          <w:tab w:val="left" w:pos="4688"/>
        </w:tabs>
        <w:rPr>
          <w:i/>
          <w:sz w:val="16"/>
          <w:szCs w:val="16"/>
        </w:rPr>
      </w:pPr>
      <w:r>
        <w:t xml:space="preserve">                                                                                            </w:t>
      </w:r>
      <w:r>
        <w:rPr>
          <w:i/>
          <w:sz w:val="16"/>
          <w:szCs w:val="16"/>
        </w:rPr>
        <w:t>(дата выдачи прописью)</w:t>
      </w:r>
    </w:p>
    <w:p w:rsidR="00C82D73" w:rsidRDefault="00C82D73" w:rsidP="00C82D73">
      <w:pPr>
        <w:pStyle w:val="a8"/>
        <w:tabs>
          <w:tab w:val="clear" w:pos="4153"/>
          <w:tab w:val="clear" w:pos="8306"/>
        </w:tabs>
        <w:jc w:val="both"/>
      </w:pPr>
    </w:p>
    <w:p w:rsidR="00C82D73" w:rsidRDefault="00C82D73" w:rsidP="00C82D73">
      <w:pPr>
        <w:ind w:firstLine="709"/>
        <w:jc w:val="both"/>
      </w:pPr>
      <w:r>
        <w:t xml:space="preserve">Настоящей Доверенностью ____________________________________________________,                 </w:t>
      </w:r>
    </w:p>
    <w:p w:rsidR="00C82D73" w:rsidRPr="00947175" w:rsidRDefault="00C82D73" w:rsidP="00C82D73">
      <w:pPr>
        <w:tabs>
          <w:tab w:val="left" w:pos="4688"/>
        </w:tabs>
        <w:rPr>
          <w:i/>
          <w:sz w:val="16"/>
          <w:szCs w:val="16"/>
        </w:rPr>
      </w:pPr>
      <w:r>
        <w:t xml:space="preserve">                                                                                                   </w:t>
      </w:r>
      <w:r w:rsidRPr="00947175">
        <w:rPr>
          <w:i/>
          <w:sz w:val="16"/>
          <w:szCs w:val="16"/>
        </w:rPr>
        <w:t xml:space="preserve">  (наименование Организации)</w:t>
      </w:r>
    </w:p>
    <w:p w:rsidR="00C82D73" w:rsidRDefault="00C82D73" w:rsidP="00C82D73">
      <w:pPr>
        <w:jc w:val="both"/>
      </w:pPr>
      <w:r>
        <w:t>находящи</w:t>
      </w:r>
      <w:proofErr w:type="gramStart"/>
      <w:r>
        <w:t>й(</w:t>
      </w:r>
      <w:proofErr w:type="gramEnd"/>
      <w:r>
        <w:t>ее)</w:t>
      </w:r>
      <w:proofErr w:type="spellStart"/>
      <w:r>
        <w:t>ся</w:t>
      </w:r>
      <w:proofErr w:type="spellEnd"/>
      <w:r>
        <w:t xml:space="preserve"> по адресу __________________________________________________________</w:t>
      </w:r>
    </w:p>
    <w:p w:rsidR="00C82D73" w:rsidRDefault="00C82D73" w:rsidP="00C82D73">
      <w:pPr>
        <w:jc w:val="both"/>
      </w:pPr>
      <w:r>
        <w:t>___________________________________________________________, зарегистрированны</w:t>
      </w:r>
      <w:proofErr w:type="gramStart"/>
      <w:r>
        <w:t>й(</w:t>
      </w:r>
      <w:proofErr w:type="spellStart"/>
      <w:proofErr w:type="gramEnd"/>
      <w:r>
        <w:t>ое</w:t>
      </w:r>
      <w:proofErr w:type="spellEnd"/>
      <w:r>
        <w:t>) в соответствии с законодательством _______________________________________, свидетельство о государственной регистрации № ______ от ____________ выдано _______________________ _______________________________________________, в лице ____________________________</w:t>
      </w:r>
    </w:p>
    <w:p w:rsidR="00C82D73" w:rsidRDefault="00C82D73" w:rsidP="00C82D73">
      <w:pPr>
        <w:jc w:val="both"/>
      </w:pPr>
      <w:r>
        <w:t xml:space="preserve">__________________________________________, </w:t>
      </w:r>
      <w:proofErr w:type="gramStart"/>
      <w:r>
        <w:t>действующего</w:t>
      </w:r>
      <w:proofErr w:type="gramEnd"/>
      <w:r>
        <w:t xml:space="preserve"> на основании ______________</w:t>
      </w:r>
    </w:p>
    <w:p w:rsidR="00C82D73" w:rsidRDefault="00C82D73" w:rsidP="00C82D73">
      <w:pPr>
        <w:jc w:val="both"/>
      </w:pPr>
      <w:proofErr w:type="gramStart"/>
      <w:r>
        <w:t xml:space="preserve">_______________________, (далее – </w:t>
      </w:r>
      <w:r w:rsidRPr="002867A7">
        <w:rPr>
          <w:b/>
        </w:rPr>
        <w:t>Депонент</w:t>
      </w:r>
      <w:r>
        <w:t xml:space="preserve">), назначает </w:t>
      </w:r>
      <w:r w:rsidR="00A42732">
        <w:t>_________</w:t>
      </w:r>
      <w:r w:rsidR="00064AB9">
        <w:t>, находящий</w:t>
      </w:r>
      <w:r>
        <w:t>ся по адресу</w:t>
      </w:r>
      <w:r w:rsidR="00663EEF">
        <w:t xml:space="preserve"> </w:t>
      </w:r>
      <w:r w:rsidR="00A42732">
        <w:t>________</w:t>
      </w:r>
      <w:r w:rsidR="00663EEF">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открытого в</w:t>
      </w:r>
      <w:r w:rsidR="002F5185">
        <w:t xml:space="preserve"> Депозит</w:t>
      </w:r>
      <w:r w:rsidR="00E53FCA">
        <w:t xml:space="preserve">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xml:space="preserve">, а также в соответствии с Депозитарным договором №___________ от «______» ______________ 20____г.,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w:t>
      </w:r>
      <w:r w:rsidR="00E53FCA">
        <w:t xml:space="preserve">еятельности </w:t>
      </w:r>
      <w:r>
        <w:t xml:space="preserve"> (далее - Условия) и Заявлением о присоединении №__________ от «______» _________________ 20</w:t>
      </w:r>
      <w:proofErr w:type="gramEnd"/>
      <w:r>
        <w:t>____г., осуществлять следующие действия:</w:t>
      </w:r>
    </w:p>
    <w:p w:rsidR="00C82D73" w:rsidRDefault="00C82D73" w:rsidP="008E3E12">
      <w:pPr>
        <w:numPr>
          <w:ilvl w:val="0"/>
          <w:numId w:val="17"/>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№___________ от «______» ______________ 20____г., Условиями и Заявлением о присоединении №__________ от «______» _________________ 20____г.</w:t>
      </w:r>
    </w:p>
    <w:p w:rsidR="00C82D73" w:rsidRDefault="00C82D73" w:rsidP="008E3E12">
      <w:pPr>
        <w:numPr>
          <w:ilvl w:val="0"/>
          <w:numId w:val="17"/>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8E3E12">
      <w:pPr>
        <w:numPr>
          <w:ilvl w:val="0"/>
          <w:numId w:val="17"/>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8E3E12">
      <w:pPr>
        <w:numPr>
          <w:ilvl w:val="0"/>
          <w:numId w:val="17"/>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C82D73">
      <w:pPr>
        <w:ind w:firstLine="708"/>
        <w:jc w:val="both"/>
      </w:pPr>
    </w:p>
    <w:p w:rsidR="00C82D73" w:rsidRDefault="00C82D73" w:rsidP="00C82D73">
      <w:pPr>
        <w:ind w:firstLine="708"/>
        <w:jc w:val="both"/>
        <w:outlineLvl w:val="0"/>
      </w:pPr>
      <w:r>
        <w:t xml:space="preserve">Доверенность выдана без права передоверия </w:t>
      </w:r>
      <w:r w:rsidRPr="007A48A1">
        <w:t>полномочий по ней иным лицам</w:t>
      </w:r>
      <w:r>
        <w:t>.</w:t>
      </w:r>
    </w:p>
    <w:p w:rsidR="00C82D73" w:rsidRDefault="00C82D73" w:rsidP="00C82D73">
      <w:pPr>
        <w:ind w:firstLine="708"/>
        <w:jc w:val="both"/>
      </w:pPr>
    </w:p>
    <w:p w:rsidR="00C82D73" w:rsidRDefault="00C82D73" w:rsidP="00C82D73">
      <w:pPr>
        <w:ind w:firstLine="708"/>
        <w:jc w:val="both"/>
        <w:outlineLvl w:val="0"/>
      </w:pPr>
      <w:r>
        <w:t xml:space="preserve">Доверенность действительна до «______» _______________ 20___ г. включительно. </w:t>
      </w:r>
    </w:p>
    <w:p w:rsidR="00C82D73" w:rsidRDefault="00C82D73" w:rsidP="00C82D73">
      <w:pPr>
        <w:ind w:firstLine="708"/>
        <w:jc w:val="both"/>
      </w:pPr>
    </w:p>
    <w:p w:rsidR="00C82D73" w:rsidRDefault="00C82D73" w:rsidP="00C82D73">
      <w:pPr>
        <w:ind w:firstLine="720"/>
        <w:jc w:val="both"/>
      </w:pPr>
    </w:p>
    <w:p w:rsidR="00C82D73" w:rsidRDefault="00C82D73" w:rsidP="00C82D73">
      <w:pPr>
        <w:ind w:firstLine="720"/>
        <w:jc w:val="both"/>
      </w:pPr>
    </w:p>
    <w:p w:rsidR="00C82D73" w:rsidRDefault="00C82D73" w:rsidP="00C82D73">
      <w:pPr>
        <w:jc w:val="both"/>
        <w:outlineLvl w:val="0"/>
      </w:pPr>
      <w:r>
        <w:t>Руководитель ________________________________/____________________________________/</w:t>
      </w:r>
    </w:p>
    <w:p w:rsidR="00C82D73" w:rsidRDefault="00C82D73" w:rsidP="00C82D73">
      <w:pPr>
        <w:jc w:val="both"/>
      </w:pPr>
    </w:p>
    <w:p w:rsidR="00C82D73" w:rsidRDefault="00C82D73" w:rsidP="00C82D73">
      <w:pPr>
        <w:jc w:val="both"/>
        <w:outlineLvl w:val="0"/>
      </w:pPr>
      <w:r>
        <w:t>Главный бухгалтер ____________________________/___________________________________/</w:t>
      </w:r>
    </w:p>
    <w:p w:rsidR="00C82D73" w:rsidRDefault="00C82D73" w:rsidP="00C82D73">
      <w:pPr>
        <w:ind w:firstLine="720"/>
        <w:jc w:val="both"/>
      </w:pPr>
    </w:p>
    <w:p w:rsidR="00C82D73" w:rsidRPr="00DE1B4B" w:rsidRDefault="00C82D73" w:rsidP="00C82D73">
      <w:pPr>
        <w:jc w:val="both"/>
        <w:outlineLvl w:val="0"/>
        <w:rPr>
          <w:i/>
        </w:rPr>
      </w:pPr>
      <w:r>
        <w:t xml:space="preserve">                                                                                                           </w:t>
      </w:r>
      <w:r w:rsidRPr="00DE1B4B">
        <w:rPr>
          <w:i/>
        </w:rPr>
        <w:t>М.П.</w:t>
      </w:r>
    </w:p>
    <w:p w:rsidR="00C82D73" w:rsidRDefault="00C82D73" w:rsidP="00C82D73">
      <w:pPr>
        <w:jc w:val="center"/>
        <w:rPr>
          <w:b/>
          <w:bCs/>
        </w:rPr>
      </w:pPr>
    </w:p>
    <w:p w:rsidR="00413CAB" w:rsidRDefault="00413CAB" w:rsidP="00C82D73">
      <w:pPr>
        <w:jc w:val="center"/>
        <w:rPr>
          <w:b/>
          <w:bCs/>
        </w:rPr>
      </w:pPr>
    </w:p>
    <w:p w:rsidR="00413CAB" w:rsidRDefault="00413CAB" w:rsidP="00C82D73">
      <w:pPr>
        <w:jc w:val="center"/>
        <w:rPr>
          <w:b/>
          <w:bCs/>
        </w:rPr>
      </w:pPr>
    </w:p>
    <w:p w:rsidR="00413CAB" w:rsidRDefault="00413CAB" w:rsidP="00C82D73">
      <w:pPr>
        <w:jc w:val="center"/>
        <w:rPr>
          <w:b/>
          <w:bCs/>
        </w:rPr>
      </w:pPr>
    </w:p>
    <w:p w:rsidR="00413CAB" w:rsidRDefault="00413CAB" w:rsidP="00C82D73">
      <w:pPr>
        <w:jc w:val="center"/>
        <w:rPr>
          <w:b/>
          <w:bCs/>
        </w:rPr>
      </w:pPr>
    </w:p>
    <w:p w:rsidR="00413CAB" w:rsidRDefault="00413CAB" w:rsidP="00C82D73">
      <w:pPr>
        <w:jc w:val="center"/>
        <w:rPr>
          <w:b/>
          <w:bCs/>
        </w:rPr>
      </w:pPr>
    </w:p>
    <w:p w:rsidR="00413CAB" w:rsidRDefault="00413CAB" w:rsidP="00C82D73">
      <w:pPr>
        <w:jc w:val="center"/>
        <w:rPr>
          <w:b/>
          <w:bCs/>
        </w:rPr>
      </w:pPr>
    </w:p>
    <w:p w:rsidR="00413CAB" w:rsidRDefault="00413CAB" w:rsidP="00C82D73">
      <w:pPr>
        <w:jc w:val="center"/>
        <w:rPr>
          <w:b/>
          <w:bCs/>
        </w:rPr>
      </w:pPr>
    </w:p>
    <w:p w:rsidR="00413CAB" w:rsidRDefault="00413CAB" w:rsidP="00C82D73">
      <w:pPr>
        <w:jc w:val="center"/>
        <w:rPr>
          <w:b/>
          <w:bCs/>
        </w:rPr>
      </w:pPr>
    </w:p>
    <w:p w:rsidR="00A54767" w:rsidRPr="00A42732" w:rsidRDefault="00A54767" w:rsidP="00EC4075">
      <w:pPr>
        <w:rPr>
          <w:b/>
          <w:bCs/>
        </w:rPr>
      </w:pPr>
    </w:p>
    <w:p w:rsidR="00A54767" w:rsidRDefault="00A54767" w:rsidP="00C82D73">
      <w:pPr>
        <w:jc w:val="center"/>
        <w:rPr>
          <w:b/>
          <w:bCs/>
        </w:rPr>
      </w:pPr>
    </w:p>
    <w:p w:rsidR="00A42732" w:rsidRDefault="00A42732" w:rsidP="00C82D73">
      <w:pPr>
        <w:pStyle w:val="21"/>
        <w:spacing w:after="0"/>
        <w:jc w:val="center"/>
        <w:rPr>
          <w:rFonts w:ascii="Times New Roman" w:hAnsi="Times New Roman"/>
          <w:b/>
          <w:sz w:val="20"/>
        </w:rPr>
      </w:pPr>
      <w:bookmarkStart w:id="67" w:name="_Toc299033397"/>
    </w:p>
    <w:p w:rsidR="00C82D73" w:rsidRPr="00086D0D" w:rsidRDefault="00C82D73" w:rsidP="00C82D73">
      <w:pPr>
        <w:pStyle w:val="21"/>
        <w:spacing w:after="0"/>
        <w:jc w:val="center"/>
        <w:rPr>
          <w:rFonts w:ascii="Times New Roman" w:hAnsi="Times New Roman"/>
          <w:b/>
          <w:sz w:val="20"/>
        </w:rPr>
      </w:pPr>
      <w:r w:rsidRPr="00086D0D">
        <w:rPr>
          <w:rFonts w:ascii="Times New Roman" w:hAnsi="Times New Roman"/>
          <w:b/>
          <w:sz w:val="20"/>
        </w:rPr>
        <w:t>Приложение 13. Поручение на совершение сделок с ценными бумагами</w:t>
      </w:r>
      <w:bookmarkEnd w:id="67"/>
    </w:p>
    <w:p w:rsidR="00C82D73" w:rsidRDefault="00C82D73" w:rsidP="00C82D73">
      <w:pPr>
        <w:jc w:val="center"/>
        <w:rPr>
          <w:b/>
          <w:bCs/>
        </w:rPr>
      </w:pPr>
    </w:p>
    <w:p w:rsidR="00C82D73" w:rsidRPr="00D74E91" w:rsidRDefault="00C82D73" w:rsidP="00C82D73">
      <w:pPr>
        <w:jc w:val="center"/>
        <w:outlineLvl w:val="0"/>
        <w:rPr>
          <w:b/>
          <w:bCs/>
          <w:sz w:val="22"/>
          <w:szCs w:val="22"/>
        </w:rPr>
      </w:pPr>
      <w:r w:rsidRPr="00D74E91">
        <w:rPr>
          <w:b/>
          <w:bCs/>
          <w:sz w:val="22"/>
          <w:szCs w:val="22"/>
        </w:rPr>
        <w:t xml:space="preserve">ПОРУЧЕНИЕ КЛИЕНТА </w:t>
      </w:r>
    </w:p>
    <w:p w:rsidR="00C82D73" w:rsidRPr="00D74E91" w:rsidRDefault="00C82D73" w:rsidP="00C82D73">
      <w:pPr>
        <w:jc w:val="center"/>
        <w:rPr>
          <w:sz w:val="22"/>
          <w:szCs w:val="22"/>
        </w:rPr>
      </w:pPr>
      <w:r w:rsidRPr="00D74E91">
        <w:rPr>
          <w:sz w:val="22"/>
          <w:szCs w:val="22"/>
        </w:rPr>
        <w:t>на совершение сделки с ценными бумагами</w:t>
      </w:r>
    </w:p>
    <w:p w:rsidR="00C82D73" w:rsidRDefault="00C82D73" w:rsidP="00C82D73">
      <w:pPr>
        <w:jc w:val="center"/>
      </w:pPr>
    </w:p>
    <w:p w:rsidR="00C82D73" w:rsidRDefault="00C82D73" w:rsidP="00C82D73">
      <w:pPr>
        <w:spacing w:line="360" w:lineRule="auto"/>
        <w:outlineLvl w:val="0"/>
      </w:pPr>
      <w:r>
        <w:rPr>
          <w:sz w:val="22"/>
          <w:szCs w:val="22"/>
        </w:rPr>
        <w:t>Уникальный код Клиента  ___________________________________________________________________</w:t>
      </w:r>
    </w:p>
    <w:p w:rsidR="00C82D73" w:rsidRPr="00A56C34" w:rsidRDefault="00C82D73" w:rsidP="00C82D73">
      <w:pPr>
        <w:spacing w:line="360" w:lineRule="auto"/>
      </w:pPr>
      <w:r>
        <w:rPr>
          <w:sz w:val="22"/>
          <w:szCs w:val="22"/>
        </w:rPr>
        <w:t xml:space="preserve">Клиент </w:t>
      </w:r>
      <w:r>
        <w:rPr>
          <w:i/>
          <w:sz w:val="22"/>
          <w:szCs w:val="22"/>
        </w:rPr>
        <w:t>___________________________________________________________________________________</w:t>
      </w:r>
    </w:p>
    <w:p w:rsidR="00C82D73" w:rsidRDefault="00C82D73" w:rsidP="00C82D73">
      <w:pPr>
        <w:spacing w:line="360" w:lineRule="auto"/>
        <w:rPr>
          <w:sz w:val="22"/>
          <w:szCs w:val="22"/>
        </w:rPr>
      </w:pPr>
      <w:r w:rsidRPr="00B623AE">
        <w:rPr>
          <w:sz w:val="22"/>
          <w:szCs w:val="22"/>
        </w:rPr>
        <w:t>Заявление о присоединении</w:t>
      </w:r>
      <w:r>
        <w:rPr>
          <w:sz w:val="22"/>
          <w:szCs w:val="22"/>
        </w:rPr>
        <w:t xml:space="preserve"> № __________________ от «________» ______________________20______г.</w:t>
      </w:r>
    </w:p>
    <w:p w:rsidR="00C82D73" w:rsidRDefault="00C82D73" w:rsidP="00C82D73"/>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2"/>
        <w:gridCol w:w="7785"/>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Тип Поручения</w:t>
            </w:r>
          </w:p>
        </w:tc>
        <w:tc>
          <w:tcPr>
            <w:tcW w:w="7785" w:type="dxa"/>
            <w:tcBorders>
              <w:bottom w:val="dotted" w:sz="8" w:space="0" w:color="auto"/>
            </w:tcBorders>
            <w:shd w:val="clear" w:color="auto" w:fill="auto"/>
          </w:tcPr>
          <w:p w:rsidR="00C82D73" w:rsidRPr="002504BF" w:rsidRDefault="00D14B79" w:rsidP="00C82D73">
            <w:pPr>
              <w:ind w:left="259"/>
              <w:jc w:val="center"/>
              <w:rPr>
                <w:sz w:val="22"/>
                <w:szCs w:val="22"/>
              </w:rPr>
            </w:pPr>
            <w:r>
              <w:rPr>
                <w:noProof/>
                <w:sz w:val="22"/>
                <w:szCs w:val="22"/>
              </w:rPr>
              <mc:AlternateContent>
                <mc:Choice Requires="wps">
                  <w:drawing>
                    <wp:anchor distT="0" distB="0" distL="114300" distR="114300" simplePos="0" relativeHeight="251655168" behindDoc="0" locked="0" layoutInCell="1" allowOverlap="1" wp14:anchorId="63DF17D3" wp14:editId="00A1F3A4">
                      <wp:simplePos x="0" y="0"/>
                      <wp:positionH relativeFrom="column">
                        <wp:posOffset>1383030</wp:posOffset>
                      </wp:positionH>
                      <wp:positionV relativeFrom="paragraph">
                        <wp:posOffset>34925</wp:posOffset>
                      </wp:positionV>
                      <wp:extent cx="91440" cy="91440"/>
                      <wp:effectExtent l="0" t="0" r="22860" b="228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9pt;margin-top:2.7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E1Fw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"/>
                  </w:pict>
                </mc:Fallback>
              </mc:AlternateContent>
            </w:r>
            <w:r>
              <w:rPr>
                <w:noProof/>
                <w:sz w:val="22"/>
                <w:szCs w:val="22"/>
              </w:rPr>
              <mc:AlternateContent>
                <mc:Choice Requires="wps">
                  <w:drawing>
                    <wp:anchor distT="0" distB="0" distL="114300" distR="114300" simplePos="0" relativeHeight="251654144" behindDoc="0" locked="0" layoutInCell="1" allowOverlap="1" wp14:anchorId="6BA0A88E" wp14:editId="0D6F3F4F">
                      <wp:simplePos x="0" y="0"/>
                      <wp:positionH relativeFrom="column">
                        <wp:posOffset>113030</wp:posOffset>
                      </wp:positionH>
                      <wp:positionV relativeFrom="paragraph">
                        <wp:posOffset>44450</wp:posOffset>
                      </wp:positionV>
                      <wp:extent cx="91440" cy="91440"/>
                      <wp:effectExtent l="0" t="0" r="22860" b="228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pt;margin-top:3.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vL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"/>
                  </w:pict>
                </mc:Fallback>
              </mc:AlternateContent>
            </w:r>
            <w:r w:rsidR="002A280D">
              <w:rPr>
                <w:noProof/>
                <w:sz w:val="22"/>
                <w:szCs w:val="22"/>
              </w:rPr>
              <mc:AlternateContent>
                <mc:Choice Requires="wps">
                  <w:drawing>
                    <wp:anchor distT="0" distB="0" distL="114300" distR="114300" simplePos="0" relativeHeight="251656192" behindDoc="0" locked="0" layoutInCell="1" allowOverlap="1" wp14:anchorId="7FDC6694" wp14:editId="45583466">
                      <wp:simplePos x="0" y="0"/>
                      <wp:positionH relativeFrom="column">
                        <wp:posOffset>3352165</wp:posOffset>
                      </wp:positionH>
                      <wp:positionV relativeFrom="paragraph">
                        <wp:posOffset>34290</wp:posOffset>
                      </wp:positionV>
                      <wp:extent cx="91440" cy="914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3.95pt;margin-top:2.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7GAIAADo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"/>
                  </w:pict>
                </mc:Fallback>
              </mc:AlternateContent>
            </w:r>
            <w:r w:rsidR="00C82D73" w:rsidRPr="002504BF">
              <w:rPr>
                <w:sz w:val="22"/>
                <w:szCs w:val="22"/>
              </w:rPr>
              <w:t>рыночное</w:t>
            </w:r>
            <w:r w:rsidR="00C82D73" w:rsidRPr="002504BF">
              <w:rPr>
                <w:i/>
                <w:sz w:val="22"/>
                <w:szCs w:val="22"/>
              </w:rPr>
              <w:t xml:space="preserve">                 </w:t>
            </w:r>
            <w:r w:rsidR="00C82D73" w:rsidRPr="002504BF">
              <w:rPr>
                <w:sz w:val="22"/>
                <w:szCs w:val="22"/>
              </w:rPr>
              <w:t>лимитированное                      стоп поручение</w:t>
            </w:r>
          </w:p>
        </w:tc>
      </w:tr>
      <w:tr w:rsidR="00C82D73" w:rsidRPr="002504BF" w:rsidTr="00C82D73">
        <w:trPr>
          <w:trHeight w:val="313"/>
        </w:trPr>
        <w:tc>
          <w:tcPr>
            <w:tcW w:w="2142" w:type="dxa"/>
            <w:tcBorders>
              <w:left w:val="nil"/>
              <w:bottom w:val="dotted" w:sz="8" w:space="0" w:color="auto"/>
              <w:right w:val="nil"/>
            </w:tcBorders>
            <w:shd w:val="clear" w:color="auto" w:fill="auto"/>
          </w:tcPr>
          <w:p w:rsidR="00C82D73" w:rsidRPr="002504BF" w:rsidRDefault="00C82D73" w:rsidP="00C82D73">
            <w:pPr>
              <w:rPr>
                <w:sz w:val="22"/>
                <w:szCs w:val="22"/>
              </w:rPr>
            </w:pPr>
          </w:p>
        </w:tc>
        <w:tc>
          <w:tcPr>
            <w:tcW w:w="7785" w:type="dxa"/>
            <w:tcBorders>
              <w:left w:val="nil"/>
              <w:right w:val="nil"/>
            </w:tcBorders>
            <w:shd w:val="clear" w:color="auto" w:fill="auto"/>
          </w:tcPr>
          <w:p w:rsidR="00C82D73" w:rsidRPr="002504BF" w:rsidRDefault="00C82D73" w:rsidP="00C82D73">
            <w:pPr>
              <w:ind w:left="259"/>
              <w:rPr>
                <w:noProof/>
                <w:sz w:val="22"/>
                <w:szCs w:val="22"/>
              </w:rPr>
            </w:pPr>
          </w:p>
        </w:tc>
      </w:tr>
      <w:tr w:rsidR="00C82D73" w:rsidRPr="002504BF" w:rsidTr="00C82D73">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 xml:space="preserve">Вид сделки </w:t>
            </w:r>
          </w:p>
        </w:tc>
        <w:tc>
          <w:tcPr>
            <w:tcW w:w="7785" w:type="dxa"/>
            <w:tcBorders>
              <w:bottom w:val="dotted" w:sz="8" w:space="0" w:color="auto"/>
            </w:tcBorders>
            <w:shd w:val="clear" w:color="auto" w:fill="auto"/>
          </w:tcPr>
          <w:p w:rsidR="00C82D73" w:rsidRPr="002504BF" w:rsidRDefault="002A280D" w:rsidP="00C82D73">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2523490</wp:posOffset>
                      </wp:positionH>
                      <wp:positionV relativeFrom="paragraph">
                        <wp:posOffset>37465</wp:posOffset>
                      </wp:positionV>
                      <wp:extent cx="9144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8.7pt;margin-top:2.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410210</wp:posOffset>
                      </wp:positionH>
                      <wp:positionV relativeFrom="paragraph">
                        <wp:posOffset>33020</wp:posOffset>
                      </wp:positionV>
                      <wp:extent cx="91440" cy="914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pt;margin-top:2.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MaGA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"/>
                  </w:pict>
                </mc:Fallback>
              </mc:AlternateContent>
            </w:r>
            <w:r w:rsidR="00C82D73" w:rsidRPr="002504BF">
              <w:rPr>
                <w:sz w:val="22"/>
                <w:szCs w:val="22"/>
              </w:rPr>
              <w:t xml:space="preserve">                покупка                                              продажа                       </w:t>
            </w:r>
          </w:p>
        </w:tc>
      </w:tr>
      <w:tr w:rsidR="00C82D73" w:rsidRPr="002504BF" w:rsidTr="00C82D73">
        <w:tc>
          <w:tcPr>
            <w:tcW w:w="2142" w:type="dxa"/>
            <w:tcBorders>
              <w:left w:val="nil"/>
              <w:bottom w:val="dotted" w:sz="8" w:space="0" w:color="auto"/>
              <w:right w:val="nil"/>
            </w:tcBorders>
            <w:shd w:val="clear" w:color="auto" w:fill="auto"/>
          </w:tcPr>
          <w:p w:rsidR="00C82D73" w:rsidRPr="002504BF" w:rsidRDefault="00C82D73" w:rsidP="00C82D73">
            <w:pPr>
              <w:rPr>
                <w:sz w:val="22"/>
                <w:szCs w:val="22"/>
              </w:rPr>
            </w:pPr>
          </w:p>
        </w:tc>
        <w:tc>
          <w:tcPr>
            <w:tcW w:w="7785" w:type="dxa"/>
            <w:tcBorders>
              <w:left w:val="nil"/>
              <w:right w:val="nil"/>
            </w:tcBorders>
            <w:shd w:val="clear" w:color="auto" w:fill="auto"/>
          </w:tcPr>
          <w:p w:rsidR="00C82D73" w:rsidRDefault="00C82D73" w:rsidP="00C82D73">
            <w:pPr>
              <w:rPr>
                <w:noProof/>
              </w:rPr>
            </w:pPr>
          </w:p>
        </w:tc>
      </w:tr>
      <w:tr w:rsidR="00C82D73" w:rsidRPr="002504BF" w:rsidTr="00C82D73">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Тип сделки</w:t>
            </w:r>
          </w:p>
        </w:tc>
        <w:tc>
          <w:tcPr>
            <w:tcW w:w="7785" w:type="dxa"/>
            <w:tcBorders>
              <w:bottom w:val="dotted" w:sz="8" w:space="0" w:color="auto"/>
            </w:tcBorders>
            <w:shd w:val="clear" w:color="auto" w:fill="auto"/>
          </w:tcPr>
          <w:p w:rsidR="00C82D73" w:rsidRDefault="002A280D" w:rsidP="00F62F43">
            <w:pPr>
              <w:rPr>
                <w:noProof/>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35560</wp:posOffset>
                      </wp:positionV>
                      <wp:extent cx="91440" cy="914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2.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"/>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33655</wp:posOffset>
                      </wp:positionV>
                      <wp:extent cx="91440" cy="9144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0.8pt;margin-top:2.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k0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3IuhQfHLfrM&#10;ooHfWi2u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"/>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1921510</wp:posOffset>
                      </wp:positionH>
                      <wp:positionV relativeFrom="paragraph">
                        <wp:posOffset>45085</wp:posOffset>
                      </wp:positionV>
                      <wp:extent cx="91440" cy="9144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3pt;margin-top:3.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eZGAIAADo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"/>
                  </w:pict>
                </mc:Fallback>
              </mc:AlternateContent>
            </w:r>
            <w:r w:rsidR="00F62F43">
              <w:rPr>
                <w:noProof/>
                <w:lang w:val="en-US"/>
              </w:rPr>
              <w:t xml:space="preserve">               </w:t>
            </w:r>
            <w:r w:rsidR="00F62F43">
              <w:rPr>
                <w:noProof/>
              </w:rPr>
              <w:t>обычная                  иная</w:t>
            </w:r>
            <w:r w:rsidR="00C82D73">
              <w:rPr>
                <w:noProof/>
              </w:rPr>
              <w:t xml:space="preserve">            </w:t>
            </w:r>
          </w:p>
        </w:tc>
      </w:tr>
      <w:tr w:rsidR="00C82D73" w:rsidRPr="002504BF" w:rsidTr="00C82D73">
        <w:tc>
          <w:tcPr>
            <w:tcW w:w="2142" w:type="dxa"/>
            <w:tcBorders>
              <w:left w:val="nil"/>
              <w:bottom w:val="dotted" w:sz="8" w:space="0" w:color="auto"/>
              <w:right w:val="nil"/>
            </w:tcBorders>
            <w:shd w:val="clear" w:color="auto" w:fill="auto"/>
          </w:tcPr>
          <w:p w:rsidR="00C82D73" w:rsidRPr="002504BF" w:rsidRDefault="00C82D73" w:rsidP="00C82D73">
            <w:pPr>
              <w:rPr>
                <w:sz w:val="22"/>
                <w:szCs w:val="22"/>
              </w:rPr>
            </w:pPr>
          </w:p>
        </w:tc>
        <w:tc>
          <w:tcPr>
            <w:tcW w:w="7785" w:type="dxa"/>
            <w:tcBorders>
              <w:left w:val="nil"/>
              <w:bottom w:val="dotted" w:sz="8" w:space="0" w:color="auto"/>
              <w:right w:val="nil"/>
            </w:tcBorders>
            <w:shd w:val="clear" w:color="auto" w:fill="auto"/>
          </w:tcPr>
          <w:p w:rsidR="00C82D73" w:rsidRPr="002504BF" w:rsidRDefault="00C82D73" w:rsidP="00C82D73">
            <w:pPr>
              <w:rPr>
                <w:noProof/>
                <w:sz w:val="22"/>
                <w:szCs w:val="22"/>
              </w:rPr>
            </w:pPr>
          </w:p>
        </w:tc>
      </w:tr>
      <w:tr w:rsidR="00C82D73" w:rsidRPr="002504BF" w:rsidTr="00C82D73">
        <w:tc>
          <w:tcPr>
            <w:tcW w:w="9927" w:type="dxa"/>
            <w:gridSpan w:val="2"/>
            <w:tcBorders>
              <w:left w:val="nil"/>
              <w:bottom w:val="nil"/>
              <w:right w:val="nil"/>
            </w:tcBorders>
            <w:shd w:val="clear" w:color="auto" w:fill="auto"/>
          </w:tcPr>
          <w:p w:rsidR="00C82D73" w:rsidRPr="002504BF" w:rsidRDefault="00C82D73" w:rsidP="00C82D73">
            <w:pPr>
              <w:rPr>
                <w:noProof/>
                <w:sz w:val="22"/>
                <w:szCs w:val="22"/>
              </w:rPr>
            </w:pPr>
          </w:p>
        </w:tc>
      </w:tr>
      <w:tr w:rsidR="00C82D73" w:rsidRPr="002504BF" w:rsidTr="00C82D73">
        <w:tc>
          <w:tcPr>
            <w:tcW w:w="2142" w:type="dxa"/>
            <w:tcBorders>
              <w:top w:val="nil"/>
              <w:left w:val="nil"/>
              <w:right w:val="nil"/>
            </w:tcBorders>
            <w:shd w:val="clear" w:color="auto" w:fill="auto"/>
          </w:tcPr>
          <w:p w:rsidR="00C82D73" w:rsidRPr="002504BF" w:rsidRDefault="00C82D73" w:rsidP="00C82D73">
            <w:pPr>
              <w:rPr>
                <w:sz w:val="22"/>
                <w:szCs w:val="22"/>
              </w:rPr>
            </w:pPr>
          </w:p>
        </w:tc>
        <w:tc>
          <w:tcPr>
            <w:tcW w:w="7785" w:type="dxa"/>
            <w:tcBorders>
              <w:top w:val="nil"/>
              <w:left w:val="nil"/>
              <w:right w:val="nil"/>
            </w:tcBorders>
            <w:shd w:val="clear" w:color="auto" w:fill="auto"/>
          </w:tcPr>
          <w:p w:rsidR="00C82D73" w:rsidRPr="002504BF" w:rsidRDefault="00C82D73" w:rsidP="00C82D73">
            <w:pPr>
              <w:rPr>
                <w:noProof/>
                <w:sz w:val="22"/>
                <w:szCs w:val="22"/>
              </w:rPr>
            </w:pPr>
          </w:p>
        </w:tc>
      </w:tr>
      <w:tr w:rsidR="00C82D73" w:rsidRPr="002504BF" w:rsidTr="00C82D73">
        <w:tc>
          <w:tcPr>
            <w:tcW w:w="2142" w:type="dxa"/>
            <w:shd w:val="clear" w:color="auto" w:fill="F3F3F3"/>
          </w:tcPr>
          <w:p w:rsidR="00C82D73" w:rsidRPr="002504BF" w:rsidRDefault="00C82D73" w:rsidP="00C82D73">
            <w:pPr>
              <w:rPr>
                <w:sz w:val="22"/>
                <w:szCs w:val="22"/>
              </w:rPr>
            </w:pPr>
            <w:r w:rsidRPr="002504BF">
              <w:rPr>
                <w:sz w:val="22"/>
                <w:szCs w:val="22"/>
              </w:rPr>
              <w:t>Торговая система</w:t>
            </w:r>
          </w:p>
        </w:tc>
        <w:tc>
          <w:tcPr>
            <w:tcW w:w="7785" w:type="dxa"/>
            <w:shd w:val="clear" w:color="auto" w:fill="auto"/>
          </w:tcPr>
          <w:p w:rsidR="00C82D73" w:rsidRPr="002504BF" w:rsidRDefault="00C82D73" w:rsidP="00C82D73">
            <w:pPr>
              <w:rPr>
                <w:noProof/>
                <w:sz w:val="22"/>
                <w:szCs w:val="22"/>
              </w:rPr>
            </w:pPr>
          </w:p>
        </w:tc>
      </w:tr>
    </w:tbl>
    <w:p w:rsidR="00C82D73" w:rsidRDefault="00C82D73" w:rsidP="00C82D73">
      <w:pPr>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single" w:sz="4" w:space="0" w:color="auto"/>
        </w:tblBorders>
        <w:tblLook w:val="01E0" w:firstRow="1" w:lastRow="1" w:firstColumn="1" w:lastColumn="1" w:noHBand="0" w:noVBand="0"/>
      </w:tblPr>
      <w:tblGrid>
        <w:gridCol w:w="2142"/>
        <w:gridCol w:w="1796"/>
        <w:gridCol w:w="2023"/>
        <w:gridCol w:w="2023"/>
        <w:gridCol w:w="1943"/>
      </w:tblGrid>
      <w:tr w:rsidR="00C82D73" w:rsidRPr="002504BF" w:rsidTr="00C82D73">
        <w:tc>
          <w:tcPr>
            <w:tcW w:w="2142" w:type="dxa"/>
            <w:shd w:val="clear" w:color="auto" w:fill="F3F3F3"/>
            <w:vAlign w:val="center"/>
          </w:tcPr>
          <w:p w:rsidR="00C82D73" w:rsidRPr="002504BF" w:rsidRDefault="00C82D73" w:rsidP="00C82D73">
            <w:pPr>
              <w:jc w:val="center"/>
              <w:rPr>
                <w:sz w:val="22"/>
                <w:szCs w:val="22"/>
              </w:rPr>
            </w:pPr>
            <w:r w:rsidRPr="002504BF">
              <w:rPr>
                <w:sz w:val="22"/>
                <w:szCs w:val="22"/>
              </w:rPr>
              <w:t xml:space="preserve">Эмитент ЦБ / </w:t>
            </w:r>
            <w:r w:rsidRPr="002504BF">
              <w:rPr>
                <w:sz w:val="22"/>
                <w:szCs w:val="22"/>
              </w:rPr>
              <w:br/>
              <w:t>лицо, выдавшее ЦБ / акцептант</w:t>
            </w:r>
          </w:p>
        </w:tc>
        <w:tc>
          <w:tcPr>
            <w:tcW w:w="1796" w:type="dxa"/>
            <w:shd w:val="clear" w:color="auto" w:fill="F3F3F3"/>
            <w:vAlign w:val="center"/>
          </w:tcPr>
          <w:p w:rsidR="00C82D73" w:rsidRPr="002504BF" w:rsidRDefault="00C82D73" w:rsidP="00C82D73">
            <w:pPr>
              <w:jc w:val="center"/>
              <w:rPr>
                <w:sz w:val="22"/>
                <w:szCs w:val="22"/>
              </w:rPr>
            </w:pPr>
            <w:r w:rsidRPr="002504BF">
              <w:rPr>
                <w:sz w:val="22"/>
                <w:szCs w:val="22"/>
              </w:rPr>
              <w:t>Вид, категория / тип, выпуск, транш, серия ЦБ</w:t>
            </w:r>
          </w:p>
        </w:tc>
        <w:tc>
          <w:tcPr>
            <w:tcW w:w="2023" w:type="dxa"/>
            <w:shd w:val="clear" w:color="auto" w:fill="F3F3F3"/>
            <w:vAlign w:val="center"/>
          </w:tcPr>
          <w:p w:rsidR="00C82D73" w:rsidRPr="002504BF" w:rsidRDefault="00C82D73" w:rsidP="00C82D73">
            <w:pPr>
              <w:jc w:val="center"/>
              <w:rPr>
                <w:sz w:val="22"/>
                <w:szCs w:val="22"/>
              </w:rPr>
            </w:pPr>
            <w:r w:rsidRPr="002504BF">
              <w:rPr>
                <w:sz w:val="22"/>
                <w:szCs w:val="22"/>
              </w:rPr>
              <w:t>Количество ЦБ или однозначные условия его определения</w:t>
            </w:r>
          </w:p>
        </w:tc>
        <w:tc>
          <w:tcPr>
            <w:tcW w:w="2023" w:type="dxa"/>
            <w:shd w:val="clear" w:color="auto" w:fill="F3F3F3"/>
            <w:vAlign w:val="center"/>
          </w:tcPr>
          <w:p w:rsidR="00C82D73" w:rsidRPr="002504BF" w:rsidRDefault="00C82D73" w:rsidP="00C82D73">
            <w:pPr>
              <w:jc w:val="center"/>
              <w:rPr>
                <w:sz w:val="22"/>
                <w:szCs w:val="22"/>
              </w:rPr>
            </w:pPr>
            <w:r w:rsidRPr="002504BF">
              <w:rPr>
                <w:sz w:val="22"/>
                <w:szCs w:val="22"/>
              </w:rPr>
              <w:t>Валюта цены</w:t>
            </w:r>
          </w:p>
          <w:p w:rsidR="00C82D73" w:rsidRPr="002504BF" w:rsidRDefault="00C82D73" w:rsidP="00C82D73">
            <w:pPr>
              <w:spacing w:line="360" w:lineRule="auto"/>
              <w:jc w:val="center"/>
              <w:rPr>
                <w:sz w:val="22"/>
                <w:szCs w:val="22"/>
              </w:rPr>
            </w:pPr>
            <w:r w:rsidRPr="002504BF">
              <w:rPr>
                <w:sz w:val="22"/>
                <w:szCs w:val="22"/>
              </w:rPr>
              <w:t>(% от номинала)</w:t>
            </w:r>
          </w:p>
        </w:tc>
        <w:tc>
          <w:tcPr>
            <w:tcW w:w="1943" w:type="dxa"/>
            <w:shd w:val="clear" w:color="auto" w:fill="F3F3F3"/>
            <w:vAlign w:val="center"/>
          </w:tcPr>
          <w:p w:rsidR="00C82D73" w:rsidRPr="002504BF" w:rsidRDefault="00C82D73" w:rsidP="00C82D73">
            <w:pPr>
              <w:jc w:val="center"/>
              <w:rPr>
                <w:sz w:val="22"/>
                <w:szCs w:val="22"/>
              </w:rPr>
            </w:pPr>
            <w:r w:rsidRPr="002504BF">
              <w:rPr>
                <w:sz w:val="22"/>
                <w:szCs w:val="22"/>
              </w:rPr>
              <w:t>Цена одной ЦБ или однозначные  условия ее определения</w:t>
            </w:r>
          </w:p>
        </w:tc>
      </w:tr>
      <w:tr w:rsidR="00C82D73" w:rsidRPr="002504BF" w:rsidTr="00C82D73">
        <w:tc>
          <w:tcPr>
            <w:tcW w:w="2142" w:type="dxa"/>
            <w:shd w:val="clear" w:color="auto" w:fill="auto"/>
          </w:tcPr>
          <w:p w:rsidR="00C82D73" w:rsidRPr="002504BF" w:rsidRDefault="00C82D73" w:rsidP="00C82D73">
            <w:pPr>
              <w:spacing w:line="360" w:lineRule="auto"/>
              <w:rPr>
                <w:sz w:val="22"/>
                <w:szCs w:val="22"/>
              </w:rPr>
            </w:pPr>
          </w:p>
        </w:tc>
        <w:tc>
          <w:tcPr>
            <w:tcW w:w="1796" w:type="dxa"/>
            <w:shd w:val="clear" w:color="auto" w:fill="auto"/>
          </w:tcPr>
          <w:p w:rsidR="00C82D73" w:rsidRPr="002504BF" w:rsidRDefault="00C82D73" w:rsidP="00C82D73">
            <w:pPr>
              <w:spacing w:line="360" w:lineRule="auto"/>
              <w:rPr>
                <w:sz w:val="22"/>
                <w:szCs w:val="22"/>
              </w:rPr>
            </w:pPr>
          </w:p>
        </w:tc>
        <w:tc>
          <w:tcPr>
            <w:tcW w:w="2023" w:type="dxa"/>
            <w:shd w:val="clear" w:color="auto" w:fill="auto"/>
          </w:tcPr>
          <w:p w:rsidR="00C82D73" w:rsidRPr="002504BF" w:rsidRDefault="00C82D73" w:rsidP="00C82D73">
            <w:pPr>
              <w:spacing w:line="360" w:lineRule="auto"/>
              <w:rPr>
                <w:sz w:val="22"/>
                <w:szCs w:val="22"/>
              </w:rPr>
            </w:pPr>
          </w:p>
        </w:tc>
        <w:tc>
          <w:tcPr>
            <w:tcW w:w="2023" w:type="dxa"/>
            <w:shd w:val="clear" w:color="auto" w:fill="auto"/>
          </w:tcPr>
          <w:p w:rsidR="00C82D73" w:rsidRPr="002504BF" w:rsidRDefault="00C82D73" w:rsidP="00C82D73">
            <w:pPr>
              <w:spacing w:line="360" w:lineRule="auto"/>
              <w:rPr>
                <w:sz w:val="22"/>
                <w:szCs w:val="22"/>
              </w:rPr>
            </w:pPr>
          </w:p>
        </w:tc>
        <w:tc>
          <w:tcPr>
            <w:tcW w:w="1943" w:type="dxa"/>
            <w:shd w:val="clear" w:color="auto" w:fill="auto"/>
          </w:tcPr>
          <w:p w:rsidR="00C82D73" w:rsidRPr="002504BF" w:rsidRDefault="00C82D73" w:rsidP="00C82D73">
            <w:pPr>
              <w:spacing w:line="360" w:lineRule="auto"/>
              <w:rPr>
                <w:sz w:val="22"/>
                <w:szCs w:val="22"/>
              </w:rPr>
            </w:pPr>
          </w:p>
        </w:tc>
      </w:tr>
      <w:tr w:rsidR="00C82D73" w:rsidRPr="002504BF" w:rsidTr="00C82D73">
        <w:tc>
          <w:tcPr>
            <w:tcW w:w="2142" w:type="dxa"/>
            <w:shd w:val="clear" w:color="auto" w:fill="auto"/>
          </w:tcPr>
          <w:p w:rsidR="00C82D73" w:rsidRPr="002504BF" w:rsidRDefault="00C82D73" w:rsidP="00C82D73">
            <w:pPr>
              <w:spacing w:line="360" w:lineRule="auto"/>
              <w:rPr>
                <w:sz w:val="22"/>
                <w:szCs w:val="22"/>
              </w:rPr>
            </w:pPr>
          </w:p>
        </w:tc>
        <w:tc>
          <w:tcPr>
            <w:tcW w:w="1796" w:type="dxa"/>
            <w:shd w:val="clear" w:color="auto" w:fill="auto"/>
          </w:tcPr>
          <w:p w:rsidR="00C82D73" w:rsidRPr="002504BF" w:rsidRDefault="00C82D73" w:rsidP="00C82D73">
            <w:pPr>
              <w:spacing w:line="360" w:lineRule="auto"/>
              <w:rPr>
                <w:sz w:val="22"/>
                <w:szCs w:val="22"/>
              </w:rPr>
            </w:pPr>
          </w:p>
        </w:tc>
        <w:tc>
          <w:tcPr>
            <w:tcW w:w="2023" w:type="dxa"/>
            <w:shd w:val="clear" w:color="auto" w:fill="auto"/>
          </w:tcPr>
          <w:p w:rsidR="00C82D73" w:rsidRPr="002504BF" w:rsidRDefault="00C82D73" w:rsidP="00C82D73">
            <w:pPr>
              <w:spacing w:line="360" w:lineRule="auto"/>
              <w:rPr>
                <w:sz w:val="22"/>
                <w:szCs w:val="22"/>
              </w:rPr>
            </w:pPr>
          </w:p>
        </w:tc>
        <w:tc>
          <w:tcPr>
            <w:tcW w:w="2023" w:type="dxa"/>
            <w:shd w:val="clear" w:color="auto" w:fill="auto"/>
          </w:tcPr>
          <w:p w:rsidR="00C82D73" w:rsidRPr="002504BF" w:rsidRDefault="00C82D73" w:rsidP="00C82D73">
            <w:pPr>
              <w:spacing w:line="360" w:lineRule="auto"/>
              <w:rPr>
                <w:sz w:val="22"/>
                <w:szCs w:val="22"/>
              </w:rPr>
            </w:pPr>
          </w:p>
        </w:tc>
        <w:tc>
          <w:tcPr>
            <w:tcW w:w="1943" w:type="dxa"/>
            <w:shd w:val="clear" w:color="auto" w:fill="auto"/>
          </w:tcPr>
          <w:p w:rsidR="00C82D73" w:rsidRPr="002504BF" w:rsidRDefault="00C82D73" w:rsidP="00C82D73">
            <w:pPr>
              <w:spacing w:line="360" w:lineRule="auto"/>
              <w:rPr>
                <w:sz w:val="22"/>
                <w:szCs w:val="22"/>
              </w:rPr>
            </w:pPr>
          </w:p>
        </w:tc>
      </w:tr>
    </w:tbl>
    <w:p w:rsidR="00C82D73" w:rsidRDefault="00C82D73" w:rsidP="00C82D73">
      <w:pPr>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2"/>
        <w:gridCol w:w="7785"/>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Срок действия Поручения</w:t>
            </w:r>
          </w:p>
        </w:tc>
        <w:tc>
          <w:tcPr>
            <w:tcW w:w="7785" w:type="dxa"/>
            <w:tcBorders>
              <w:bottom w:val="dotted" w:sz="8" w:space="0" w:color="auto"/>
            </w:tcBorders>
            <w:shd w:val="clear" w:color="auto" w:fill="auto"/>
            <w:vAlign w:val="center"/>
          </w:tcPr>
          <w:p w:rsidR="00C82D73" w:rsidRPr="002504BF" w:rsidRDefault="00C82D73" w:rsidP="00C82D73">
            <w:pPr>
              <w:rPr>
                <w:sz w:val="22"/>
                <w:szCs w:val="22"/>
              </w:rPr>
            </w:pPr>
          </w:p>
        </w:tc>
      </w:tr>
      <w:tr w:rsidR="00C82D73" w:rsidRPr="002504BF" w:rsidTr="00C82D73">
        <w:trPr>
          <w:trHeight w:val="313"/>
        </w:trPr>
        <w:tc>
          <w:tcPr>
            <w:tcW w:w="2142" w:type="dxa"/>
            <w:tcBorders>
              <w:left w:val="nil"/>
              <w:bottom w:val="dotted" w:sz="8" w:space="0" w:color="auto"/>
              <w:right w:val="nil"/>
            </w:tcBorders>
            <w:shd w:val="clear" w:color="auto" w:fill="auto"/>
          </w:tcPr>
          <w:p w:rsidR="00C82D73" w:rsidRPr="002504BF" w:rsidRDefault="00C82D73" w:rsidP="00C82D73">
            <w:pPr>
              <w:rPr>
                <w:sz w:val="22"/>
                <w:szCs w:val="22"/>
              </w:rPr>
            </w:pPr>
          </w:p>
        </w:tc>
        <w:tc>
          <w:tcPr>
            <w:tcW w:w="7785" w:type="dxa"/>
            <w:tcBorders>
              <w:left w:val="nil"/>
              <w:bottom w:val="dotted" w:sz="8" w:space="0" w:color="auto"/>
              <w:right w:val="nil"/>
            </w:tcBorders>
            <w:shd w:val="clear" w:color="auto" w:fill="auto"/>
          </w:tcPr>
          <w:p w:rsidR="00C82D73" w:rsidRPr="002504BF" w:rsidRDefault="00C82D73" w:rsidP="00C82D73">
            <w:pPr>
              <w:ind w:left="259"/>
              <w:rPr>
                <w:sz w:val="22"/>
                <w:szCs w:val="22"/>
              </w:rPr>
            </w:pPr>
          </w:p>
        </w:tc>
      </w:tr>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Дополнительные условия сделки</w:t>
            </w:r>
          </w:p>
        </w:tc>
        <w:tc>
          <w:tcPr>
            <w:tcW w:w="7785" w:type="dxa"/>
            <w:tcBorders>
              <w:bottom w:val="dotted" w:sz="8" w:space="0" w:color="auto"/>
            </w:tcBorders>
            <w:shd w:val="clear" w:color="auto" w:fill="auto"/>
          </w:tcPr>
          <w:p w:rsidR="00C82D73" w:rsidRPr="002504BF" w:rsidRDefault="00C82D73" w:rsidP="00C82D73">
            <w:pPr>
              <w:ind w:left="259"/>
              <w:rPr>
                <w:sz w:val="22"/>
                <w:szCs w:val="22"/>
              </w:rPr>
            </w:pPr>
          </w:p>
        </w:tc>
      </w:tr>
    </w:tbl>
    <w:p w:rsidR="00C82D73" w:rsidRDefault="00C82D73" w:rsidP="00C82D73"/>
    <w:p w:rsidR="00C82D73" w:rsidRDefault="00C82D73" w:rsidP="00C82D73">
      <w:pPr>
        <w:jc w:val="both"/>
        <w:outlineLvl w:val="0"/>
        <w:rPr>
          <w:bCs/>
          <w:sz w:val="22"/>
          <w:szCs w:val="22"/>
        </w:rPr>
      </w:pPr>
      <w:r w:rsidRPr="001113FA">
        <w:rPr>
          <w:bCs/>
          <w:sz w:val="22"/>
          <w:szCs w:val="22"/>
        </w:rPr>
        <w:t>Подпись Клиента</w:t>
      </w:r>
      <w:r>
        <w:rPr>
          <w:bCs/>
          <w:sz w:val="22"/>
          <w:szCs w:val="22"/>
        </w:rPr>
        <w:t>/иное обозначение, приравниваемое к подписи клиента</w:t>
      </w:r>
    </w:p>
    <w:p w:rsidR="00C82D73" w:rsidRDefault="00C82D73" w:rsidP="00C82D73">
      <w:pPr>
        <w:jc w:val="both"/>
        <w:rPr>
          <w:bCs/>
          <w:sz w:val="22"/>
          <w:szCs w:val="22"/>
        </w:rPr>
      </w:pPr>
    </w:p>
    <w:p w:rsidR="00C82D73" w:rsidRPr="001113FA" w:rsidRDefault="00C82D73" w:rsidP="00C82D73">
      <w:pPr>
        <w:jc w:val="both"/>
        <w:rPr>
          <w:bCs/>
          <w:sz w:val="22"/>
          <w:szCs w:val="22"/>
        </w:rPr>
      </w:pPr>
      <w:r w:rsidRPr="001113FA">
        <w:rPr>
          <w:bCs/>
          <w:sz w:val="22"/>
          <w:szCs w:val="22"/>
        </w:rPr>
        <w:t>______________</w:t>
      </w:r>
      <w:r>
        <w:rPr>
          <w:bCs/>
          <w:sz w:val="22"/>
          <w:szCs w:val="22"/>
        </w:rPr>
        <w:t>______</w:t>
      </w:r>
      <w:r w:rsidRPr="001113FA">
        <w:rPr>
          <w:bCs/>
          <w:sz w:val="22"/>
          <w:szCs w:val="22"/>
        </w:rPr>
        <w:t>_</w:t>
      </w:r>
      <w:r>
        <w:rPr>
          <w:bCs/>
          <w:sz w:val="22"/>
          <w:szCs w:val="22"/>
        </w:rPr>
        <w:t>___</w:t>
      </w:r>
      <w:r w:rsidRPr="001113FA">
        <w:rPr>
          <w:bCs/>
          <w:sz w:val="22"/>
          <w:szCs w:val="22"/>
        </w:rPr>
        <w:t>___</w:t>
      </w:r>
      <w:r>
        <w:rPr>
          <w:bCs/>
          <w:sz w:val="22"/>
          <w:szCs w:val="22"/>
        </w:rPr>
        <w:t>_____</w:t>
      </w:r>
      <w:r w:rsidRPr="001113FA">
        <w:rPr>
          <w:bCs/>
          <w:sz w:val="22"/>
          <w:szCs w:val="22"/>
        </w:rPr>
        <w:t>___________ / ___</w:t>
      </w:r>
      <w:r>
        <w:rPr>
          <w:bCs/>
          <w:sz w:val="22"/>
          <w:szCs w:val="22"/>
        </w:rPr>
        <w:t>__</w:t>
      </w:r>
      <w:r w:rsidRPr="001113FA">
        <w:rPr>
          <w:bCs/>
          <w:sz w:val="22"/>
          <w:szCs w:val="22"/>
        </w:rPr>
        <w:t>____</w:t>
      </w:r>
      <w:r>
        <w:rPr>
          <w:bCs/>
          <w:sz w:val="22"/>
          <w:szCs w:val="22"/>
        </w:rPr>
        <w:t>______</w:t>
      </w:r>
      <w:r w:rsidRPr="001113FA">
        <w:rPr>
          <w:bCs/>
          <w:sz w:val="22"/>
          <w:szCs w:val="22"/>
        </w:rPr>
        <w:t>__</w:t>
      </w:r>
      <w:r>
        <w:rPr>
          <w:bCs/>
          <w:sz w:val="22"/>
          <w:szCs w:val="22"/>
        </w:rPr>
        <w:t>_</w:t>
      </w:r>
      <w:r w:rsidRPr="001113FA">
        <w:rPr>
          <w:bCs/>
          <w:sz w:val="22"/>
          <w:szCs w:val="22"/>
        </w:rPr>
        <w:t>___________________________</w:t>
      </w:r>
    </w:p>
    <w:p w:rsidR="00C82D73" w:rsidRDefault="00C82D73" w:rsidP="00C82D73">
      <w:pPr>
        <w:jc w:val="center"/>
        <w:outlineLvl w:val="0"/>
        <w:rPr>
          <w:bCs/>
          <w:sz w:val="22"/>
          <w:szCs w:val="22"/>
        </w:rPr>
      </w:pPr>
      <w:r w:rsidRPr="001113FA">
        <w:rPr>
          <w:b/>
          <w:bCs/>
          <w:sz w:val="22"/>
          <w:szCs w:val="22"/>
        </w:rPr>
        <w:t xml:space="preserve">                </w:t>
      </w:r>
      <w:r>
        <w:rPr>
          <w:b/>
          <w:bCs/>
          <w:sz w:val="22"/>
          <w:szCs w:val="22"/>
        </w:rPr>
        <w:t xml:space="preserve">                                                         </w:t>
      </w:r>
      <w:r w:rsidRPr="001113FA">
        <w:rPr>
          <w:b/>
          <w:bCs/>
          <w:sz w:val="22"/>
          <w:szCs w:val="22"/>
        </w:rPr>
        <w:t xml:space="preserve"> </w:t>
      </w:r>
      <w:r w:rsidRPr="001113FA">
        <w:rPr>
          <w:bCs/>
          <w:sz w:val="22"/>
          <w:szCs w:val="22"/>
        </w:rPr>
        <w:t>М.П.</w:t>
      </w:r>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C82D73">
            <w:pPr>
              <w:pStyle w:val="212"/>
              <w:ind w:firstLine="0"/>
              <w:rPr>
                <w:rFonts w:ascii="Times New Roman" w:hAnsi="Times New Roman"/>
                <w:b w:val="0"/>
                <w:u w:val="none"/>
              </w:rPr>
            </w:pPr>
          </w:p>
          <w:p w:rsidR="00C82D73" w:rsidRPr="00FE32B6" w:rsidRDefault="00C82D73" w:rsidP="00C82D73">
            <w:pPr>
              <w:pStyle w:val="212"/>
              <w:spacing w:line="360" w:lineRule="auto"/>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_»______________20</w:t>
            </w:r>
            <w:r>
              <w:rPr>
                <w:rFonts w:ascii="Times New Roman" w:hAnsi="Times New Roman"/>
                <w:b w:val="0"/>
                <w:u w:val="none"/>
              </w:rPr>
              <w:t>1</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C82D73" w:rsidRPr="001113FA" w:rsidRDefault="00C82D73" w:rsidP="00C82D73">
            <w:pPr>
              <w:pStyle w:val="212"/>
              <w:spacing w:line="360" w:lineRule="auto"/>
              <w:ind w:firstLine="0"/>
              <w:rPr>
                <w:rFonts w:ascii="Times New Roman" w:hAnsi="Times New Roman"/>
                <w:b w:val="0"/>
                <w:u w:val="none"/>
              </w:rPr>
            </w:pPr>
            <w:r w:rsidRPr="001113FA">
              <w:rPr>
                <w:rFonts w:ascii="Times New Roman" w:hAnsi="Times New Roman"/>
                <w:b w:val="0"/>
                <w:u w:val="none"/>
              </w:rPr>
              <w:t xml:space="preserve">Размер (в %) денежных средств / ЦБ </w:t>
            </w:r>
            <w:r>
              <w:rPr>
                <w:rFonts w:ascii="Times New Roman" w:hAnsi="Times New Roman"/>
                <w:b w:val="0"/>
                <w:u w:val="none"/>
              </w:rPr>
              <w:t>К</w:t>
            </w:r>
            <w:r w:rsidRPr="001113FA">
              <w:rPr>
                <w:rFonts w:ascii="Times New Roman" w:hAnsi="Times New Roman"/>
                <w:b w:val="0"/>
                <w:u w:val="none"/>
              </w:rPr>
              <w:t xml:space="preserve">лиента, за счет которых Брокер осуществляет </w:t>
            </w:r>
            <w:r>
              <w:rPr>
                <w:rFonts w:ascii="Times New Roman" w:hAnsi="Times New Roman"/>
                <w:b w:val="0"/>
                <w:u w:val="none"/>
              </w:rPr>
              <w:t>м</w:t>
            </w:r>
            <w:r w:rsidRPr="001113FA">
              <w:rPr>
                <w:rFonts w:ascii="Times New Roman" w:hAnsi="Times New Roman"/>
                <w:b w:val="0"/>
                <w:u w:val="none"/>
              </w:rPr>
              <w:t>аржинальную сдел</w:t>
            </w:r>
            <w:r>
              <w:rPr>
                <w:rFonts w:ascii="Times New Roman" w:hAnsi="Times New Roman"/>
                <w:b w:val="0"/>
                <w:u w:val="none"/>
              </w:rPr>
              <w:t>ку ___*</w:t>
            </w:r>
          </w:p>
          <w:p w:rsidR="00C82D73" w:rsidRDefault="00C82D73" w:rsidP="00C82D73">
            <w:pPr>
              <w:pStyle w:val="xl36"/>
              <w:spacing w:before="0" w:after="0" w:line="0" w:lineRule="atLeast"/>
              <w:textAlignment w:val="auto"/>
              <w:rPr>
                <w:rFonts w:ascii="Times New Roman" w:eastAsia="Times New Roman" w:hAnsi="Times New Roman"/>
                <w:i/>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sidR="00D14B79">
              <w:rPr>
                <w:rFonts w:ascii="Times New Roman" w:eastAsia="Times New Roman" w:hAnsi="Times New Roman"/>
                <w:lang w:val="ru-RU"/>
              </w:rPr>
              <w:t xml:space="preserve"> _______________________ /________________</w:t>
            </w:r>
            <w:r w:rsidR="003505C3">
              <w:rPr>
                <w:rFonts w:ascii="Times New Roman" w:eastAsia="Times New Roman" w:hAnsi="Times New Roman"/>
                <w:lang w:val="ru-RU"/>
              </w:rPr>
              <w:t>/</w:t>
            </w:r>
            <w:r>
              <w:rPr>
                <w:rFonts w:ascii="Times New Roman" w:eastAsia="Times New Roman" w:hAnsi="Times New Roman"/>
                <w:lang w:val="ru-RU"/>
              </w:rPr>
              <w:t xml:space="preserve">                                                                                       </w:t>
            </w:r>
            <w:r w:rsidRPr="00FE32B6">
              <w:rPr>
                <w:rFonts w:ascii="Times New Roman" w:eastAsia="Times New Roman" w:hAnsi="Times New Roman"/>
                <w:i/>
                <w:lang w:val="ru-RU"/>
              </w:rPr>
              <w:t xml:space="preserve">  </w:t>
            </w:r>
            <w:r>
              <w:rPr>
                <w:rFonts w:ascii="Times New Roman" w:eastAsia="Times New Roman" w:hAnsi="Times New Roman"/>
                <w:i/>
                <w:lang w:val="ru-RU"/>
              </w:rPr>
              <w:t xml:space="preserve">                                                                                                                                               </w:t>
            </w:r>
          </w:p>
          <w:p w:rsidR="00C82D73" w:rsidRPr="00FE32B6" w:rsidRDefault="00C82D73" w:rsidP="00C82D73">
            <w:pPr>
              <w:pStyle w:val="xl36"/>
              <w:spacing w:before="0" w:after="0" w:line="0" w:lineRule="atLeast"/>
              <w:textAlignment w:val="auto"/>
              <w:rPr>
                <w:rFonts w:ascii="Times New Roman" w:eastAsia="Times New Roman" w:hAnsi="Times New Roman"/>
                <w:lang w:val="ru-RU"/>
              </w:rPr>
            </w:pPr>
            <w:r>
              <w:rPr>
                <w:rFonts w:ascii="Times New Roman" w:eastAsia="Times New Roman" w:hAnsi="Times New Roman"/>
                <w:i/>
                <w:lang w:val="ru-RU"/>
              </w:rPr>
              <w:t xml:space="preserve">                             </w:t>
            </w:r>
            <w:r w:rsidR="003505C3">
              <w:rPr>
                <w:rFonts w:ascii="Times New Roman" w:eastAsia="Times New Roman" w:hAnsi="Times New Roman"/>
                <w:i/>
                <w:lang w:val="ru-RU"/>
              </w:rPr>
              <w:t xml:space="preserve">                      </w:t>
            </w:r>
            <w:r>
              <w:rPr>
                <w:rFonts w:ascii="Times New Roman" w:eastAsia="Times New Roman" w:hAnsi="Times New Roman"/>
                <w:i/>
                <w:lang w:val="ru-RU"/>
              </w:rPr>
              <w:t xml:space="preserve"> </w:t>
            </w:r>
            <w:r w:rsidRPr="00FE32B6">
              <w:rPr>
                <w:rFonts w:ascii="Times New Roman" w:eastAsia="Times New Roman" w:hAnsi="Times New Roman"/>
                <w:i/>
                <w:lang w:val="ru-RU"/>
              </w:rPr>
              <w:t xml:space="preserve">  (подпись)</w:t>
            </w:r>
            <w:r>
              <w:rPr>
                <w:rFonts w:ascii="Times New Roman" w:eastAsia="Times New Roman" w:hAnsi="Times New Roman"/>
                <w:i/>
                <w:lang w:val="ru-RU"/>
              </w:rPr>
              <w:t xml:space="preserve">                                             </w:t>
            </w:r>
          </w:p>
        </w:tc>
      </w:tr>
    </w:tbl>
    <w:p w:rsidR="00C82D73" w:rsidRPr="007C4B5D" w:rsidRDefault="00C82D73" w:rsidP="00C82D73">
      <w:pPr>
        <w:rPr>
          <w:bCs/>
          <w:sz w:val="16"/>
          <w:szCs w:val="16"/>
        </w:rPr>
        <w:sectPr w:rsidR="00C82D73" w:rsidRPr="007C4B5D" w:rsidSect="00C82D73">
          <w:pgSz w:w="11906" w:h="16838"/>
          <w:pgMar w:top="907" w:right="922" w:bottom="907" w:left="1080" w:header="720" w:footer="720" w:gutter="0"/>
          <w:cols w:space="720"/>
          <w:titlePg/>
          <w:docGrid w:linePitch="360"/>
        </w:sectPr>
      </w:pPr>
      <w:r w:rsidRPr="007C4B5D">
        <w:rPr>
          <w:bCs/>
          <w:sz w:val="16"/>
          <w:szCs w:val="16"/>
        </w:rPr>
        <w:t xml:space="preserve">* </w:t>
      </w:r>
      <w:r>
        <w:rPr>
          <w:bCs/>
          <w:sz w:val="16"/>
          <w:szCs w:val="16"/>
        </w:rPr>
        <w:t>указывается,</w:t>
      </w:r>
      <w:r w:rsidRPr="007C4B5D">
        <w:rPr>
          <w:bCs/>
          <w:sz w:val="16"/>
          <w:szCs w:val="16"/>
        </w:rPr>
        <w:t xml:space="preserve"> в случае совершения маржинальной сделки</w:t>
      </w:r>
      <w:r>
        <w:rPr>
          <w:bCs/>
          <w:sz w:val="16"/>
          <w:szCs w:val="16"/>
        </w:rPr>
        <w:t xml:space="preserve"> Клиентом</w:t>
      </w:r>
    </w:p>
    <w:p w:rsidR="00C82D73" w:rsidRPr="00086D0D" w:rsidRDefault="00C82D73" w:rsidP="00C82D73">
      <w:pPr>
        <w:pStyle w:val="21"/>
        <w:spacing w:after="0"/>
        <w:jc w:val="center"/>
        <w:rPr>
          <w:rFonts w:ascii="Times New Roman" w:hAnsi="Times New Roman"/>
          <w:b/>
          <w:sz w:val="20"/>
        </w:rPr>
      </w:pPr>
      <w:bookmarkStart w:id="68" w:name="_Toc299033398"/>
      <w:r w:rsidRPr="00086D0D">
        <w:rPr>
          <w:rFonts w:ascii="Times New Roman" w:hAnsi="Times New Roman"/>
          <w:b/>
          <w:sz w:val="20"/>
        </w:rPr>
        <w:t>Приложение 14. Поручение на отзыв денежных средств</w:t>
      </w:r>
      <w:bookmarkEnd w:id="68"/>
    </w:p>
    <w:p w:rsidR="00C82D73" w:rsidRDefault="00C82D73" w:rsidP="00C82D73">
      <w:pPr>
        <w:pStyle w:val="af0"/>
        <w:jc w:val="center"/>
        <w:rPr>
          <w:i/>
          <w:color w:val="333333"/>
        </w:rPr>
      </w:pPr>
    </w:p>
    <w:p w:rsidR="00C82D73" w:rsidRPr="00D74E91" w:rsidRDefault="00C82D73" w:rsidP="00C82D73">
      <w:pPr>
        <w:jc w:val="center"/>
        <w:outlineLvl w:val="0"/>
        <w:rPr>
          <w:b/>
          <w:bCs/>
          <w:sz w:val="22"/>
          <w:szCs w:val="22"/>
        </w:rPr>
      </w:pPr>
      <w:r w:rsidRPr="00D74E91">
        <w:rPr>
          <w:b/>
          <w:bCs/>
          <w:sz w:val="22"/>
          <w:szCs w:val="22"/>
        </w:rPr>
        <w:t xml:space="preserve">ПОРУЧЕНИЕ КЛИЕНТА </w:t>
      </w:r>
    </w:p>
    <w:p w:rsidR="00C82D73" w:rsidRPr="00D74E91" w:rsidRDefault="00C82D73" w:rsidP="00C82D73">
      <w:pPr>
        <w:jc w:val="center"/>
        <w:rPr>
          <w:bCs/>
          <w:sz w:val="22"/>
          <w:szCs w:val="22"/>
        </w:rPr>
      </w:pPr>
      <w:r w:rsidRPr="00D74E91">
        <w:rPr>
          <w:bCs/>
          <w:sz w:val="22"/>
          <w:szCs w:val="22"/>
        </w:rPr>
        <w:t>на отзыв денежных средств</w:t>
      </w:r>
    </w:p>
    <w:p w:rsidR="00C82D73" w:rsidRDefault="00C82D73" w:rsidP="00C82D73">
      <w:pPr>
        <w:jc w:val="center"/>
      </w:pPr>
    </w:p>
    <w:p w:rsidR="00C82D73" w:rsidRDefault="00F216C6" w:rsidP="00C82D73">
      <w:pPr>
        <w:spacing w:line="360" w:lineRule="auto"/>
        <w:outlineLvl w:val="0"/>
      </w:pPr>
      <w:r>
        <w:rPr>
          <w:sz w:val="22"/>
          <w:szCs w:val="22"/>
        </w:rPr>
        <w:t>Уникальный код Клиента  _____</w:t>
      </w:r>
      <w:r w:rsidR="00C82D73">
        <w:rPr>
          <w:sz w:val="22"/>
          <w:szCs w:val="22"/>
        </w:rPr>
        <w:t>_____________________________________________________________</w:t>
      </w:r>
    </w:p>
    <w:p w:rsidR="00C82D73" w:rsidRPr="00A56C34" w:rsidRDefault="00C82D73" w:rsidP="00C82D73">
      <w:pPr>
        <w:spacing w:line="360" w:lineRule="auto"/>
      </w:pPr>
      <w:r>
        <w:rPr>
          <w:sz w:val="22"/>
          <w:szCs w:val="22"/>
        </w:rPr>
        <w:t xml:space="preserve">Клиент </w:t>
      </w:r>
      <w:r w:rsidR="00F216C6">
        <w:rPr>
          <w:i/>
          <w:sz w:val="22"/>
          <w:szCs w:val="22"/>
        </w:rPr>
        <w:t>___</w:t>
      </w:r>
      <w:r>
        <w:rPr>
          <w:i/>
          <w:sz w:val="22"/>
          <w:szCs w:val="22"/>
        </w:rPr>
        <w:t>_______________________________________________________________________________</w:t>
      </w:r>
    </w:p>
    <w:p w:rsidR="00C82D73" w:rsidRDefault="00C82D73" w:rsidP="00C82D73">
      <w:pPr>
        <w:rPr>
          <w:sz w:val="22"/>
          <w:szCs w:val="22"/>
        </w:rPr>
      </w:pPr>
      <w:r w:rsidRPr="00B623AE">
        <w:rPr>
          <w:sz w:val="22"/>
          <w:szCs w:val="22"/>
        </w:rPr>
        <w:t>Заявление о присоединении</w:t>
      </w:r>
      <w:r>
        <w:rPr>
          <w:sz w:val="22"/>
          <w:szCs w:val="22"/>
        </w:rPr>
        <w:t xml:space="preserve"> № __________________ от «________» ______________________20______г.</w:t>
      </w:r>
    </w:p>
    <w:p w:rsidR="00C82D73" w:rsidRDefault="00C82D73" w:rsidP="00C82D73">
      <w:pPr>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39"/>
        <w:gridCol w:w="388"/>
        <w:gridCol w:w="388"/>
        <w:gridCol w:w="388"/>
        <w:gridCol w:w="389"/>
        <w:gridCol w:w="388"/>
        <w:gridCol w:w="388"/>
        <w:gridCol w:w="388"/>
        <w:gridCol w:w="390"/>
        <w:gridCol w:w="389"/>
        <w:gridCol w:w="389"/>
        <w:gridCol w:w="389"/>
        <w:gridCol w:w="390"/>
        <w:gridCol w:w="389"/>
        <w:gridCol w:w="389"/>
        <w:gridCol w:w="389"/>
        <w:gridCol w:w="390"/>
        <w:gridCol w:w="389"/>
        <w:gridCol w:w="389"/>
        <w:gridCol w:w="389"/>
        <w:gridCol w:w="390"/>
      </w:tblGrid>
      <w:tr w:rsidR="00C82D73" w:rsidRPr="002504BF" w:rsidTr="00C82D73">
        <w:trPr>
          <w:trHeight w:val="313"/>
        </w:trPr>
        <w:tc>
          <w:tcPr>
            <w:tcW w:w="2142" w:type="dxa"/>
            <w:tcBorders>
              <w:bottom w:val="dotted" w:sz="8" w:space="0" w:color="auto"/>
            </w:tcBorders>
            <w:shd w:val="clear" w:color="auto" w:fill="F3F3F3"/>
            <w:vAlign w:val="center"/>
          </w:tcPr>
          <w:p w:rsidR="00C82D73" w:rsidRPr="002504BF" w:rsidRDefault="00C82D73" w:rsidP="00C82D73">
            <w:pPr>
              <w:rPr>
                <w:sz w:val="22"/>
                <w:szCs w:val="22"/>
              </w:rPr>
            </w:pPr>
            <w:r w:rsidRPr="002504BF">
              <w:rPr>
                <w:sz w:val="22"/>
                <w:szCs w:val="22"/>
              </w:rPr>
              <w:t>Брокерский счет</w:t>
            </w: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90"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90"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90"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90"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89" w:type="dxa"/>
            <w:tcBorders>
              <w:bottom w:val="dotted" w:sz="8" w:space="0" w:color="auto"/>
            </w:tcBorders>
            <w:shd w:val="clear" w:color="auto" w:fill="auto"/>
          </w:tcPr>
          <w:p w:rsidR="00C82D73" w:rsidRPr="002504BF" w:rsidRDefault="00C82D73" w:rsidP="00C82D73">
            <w:pPr>
              <w:ind w:left="259"/>
              <w:rPr>
                <w:sz w:val="22"/>
                <w:szCs w:val="22"/>
              </w:rPr>
            </w:pPr>
          </w:p>
        </w:tc>
        <w:tc>
          <w:tcPr>
            <w:tcW w:w="390" w:type="dxa"/>
            <w:tcBorders>
              <w:bottom w:val="dotted" w:sz="8" w:space="0" w:color="auto"/>
            </w:tcBorders>
            <w:shd w:val="clear" w:color="auto" w:fill="auto"/>
          </w:tcPr>
          <w:p w:rsidR="00C82D73" w:rsidRPr="002504BF" w:rsidRDefault="00C82D73" w:rsidP="00C82D73">
            <w:pPr>
              <w:ind w:left="259"/>
              <w:rPr>
                <w:sz w:val="22"/>
                <w:szCs w:val="22"/>
              </w:rPr>
            </w:pPr>
          </w:p>
        </w:tc>
      </w:tr>
    </w:tbl>
    <w:p w:rsidR="00C82D73" w:rsidRPr="008657CB" w:rsidRDefault="00C82D73" w:rsidP="00C82D73"/>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613"/>
        <w:gridCol w:w="613"/>
        <w:gridCol w:w="612"/>
        <w:gridCol w:w="612"/>
        <w:gridCol w:w="612"/>
        <w:gridCol w:w="612"/>
        <w:gridCol w:w="612"/>
        <w:gridCol w:w="613"/>
        <w:gridCol w:w="2877"/>
      </w:tblGrid>
      <w:tr w:rsidR="00C82D73" w:rsidRPr="002504BF" w:rsidTr="00C82D73">
        <w:trPr>
          <w:trHeight w:val="313"/>
        </w:trPr>
        <w:tc>
          <w:tcPr>
            <w:tcW w:w="2142" w:type="dxa"/>
            <w:vMerge w:val="restart"/>
            <w:shd w:val="clear" w:color="auto" w:fill="F3F3F3"/>
            <w:vAlign w:val="center"/>
          </w:tcPr>
          <w:p w:rsidR="00C82D73" w:rsidRPr="002504BF" w:rsidRDefault="00C82D73" w:rsidP="00C82D73">
            <w:pPr>
              <w:rPr>
                <w:sz w:val="22"/>
                <w:szCs w:val="22"/>
              </w:rPr>
            </w:pPr>
            <w:r w:rsidRPr="002504BF">
              <w:rPr>
                <w:sz w:val="22"/>
              </w:rPr>
              <w:t xml:space="preserve">Денежные средства в сумме </w:t>
            </w: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4"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2880" w:type="dxa"/>
            <w:tcBorders>
              <w:bottom w:val="dotted" w:sz="8" w:space="0" w:color="auto"/>
            </w:tcBorders>
            <w:shd w:val="clear" w:color="auto" w:fill="auto"/>
            <w:vAlign w:val="center"/>
          </w:tcPr>
          <w:p w:rsidR="00C82D73" w:rsidRPr="002504BF" w:rsidRDefault="00C82D73" w:rsidP="00C82D73">
            <w:pPr>
              <w:ind w:left="45"/>
              <w:rPr>
                <w:sz w:val="22"/>
                <w:szCs w:val="22"/>
              </w:rPr>
            </w:pPr>
            <w:r w:rsidRPr="002504BF">
              <w:rPr>
                <w:sz w:val="22"/>
                <w:szCs w:val="22"/>
              </w:rPr>
              <w:t>рублей  ________  копеек</w:t>
            </w:r>
          </w:p>
        </w:tc>
      </w:tr>
      <w:tr w:rsidR="00C82D73" w:rsidRPr="002504BF" w:rsidTr="00C82D73">
        <w:trPr>
          <w:trHeight w:val="128"/>
        </w:trPr>
        <w:tc>
          <w:tcPr>
            <w:tcW w:w="2142" w:type="dxa"/>
            <w:vMerge/>
            <w:shd w:val="clear" w:color="auto" w:fill="F3F3F3"/>
          </w:tcPr>
          <w:p w:rsidR="00C82D73" w:rsidRPr="002504BF" w:rsidRDefault="00C82D73" w:rsidP="00C82D73">
            <w:pPr>
              <w:rPr>
                <w:i/>
                <w:sz w:val="22"/>
                <w:szCs w:val="22"/>
              </w:rPr>
            </w:pPr>
          </w:p>
        </w:tc>
        <w:tc>
          <w:tcPr>
            <w:tcW w:w="7785" w:type="dxa"/>
            <w:gridSpan w:val="9"/>
            <w:shd w:val="clear" w:color="auto" w:fill="auto"/>
          </w:tcPr>
          <w:p w:rsidR="00C82D73" w:rsidRPr="002504BF" w:rsidRDefault="00C82D73" w:rsidP="00C82D73">
            <w:r w:rsidRPr="002504BF">
              <w:t xml:space="preserve">                               (</w:t>
            </w:r>
            <w:r w:rsidRPr="002504BF">
              <w:rPr>
                <w:i/>
                <w:iCs/>
                <w:color w:val="000000"/>
              </w:rPr>
              <w:t>сумма цифрами)</w:t>
            </w:r>
          </w:p>
        </w:tc>
      </w:tr>
      <w:tr w:rsidR="00C82D73" w:rsidRPr="002504BF" w:rsidTr="00C82D73">
        <w:trPr>
          <w:trHeight w:val="128"/>
        </w:trPr>
        <w:tc>
          <w:tcPr>
            <w:tcW w:w="2142" w:type="dxa"/>
            <w:vMerge/>
            <w:shd w:val="clear" w:color="auto" w:fill="F3F3F3"/>
          </w:tcPr>
          <w:p w:rsidR="00C82D73" w:rsidRPr="002504BF" w:rsidRDefault="00C82D73" w:rsidP="00C82D73">
            <w:pPr>
              <w:rPr>
                <w:i/>
                <w:sz w:val="22"/>
                <w:szCs w:val="22"/>
              </w:rPr>
            </w:pPr>
          </w:p>
        </w:tc>
        <w:tc>
          <w:tcPr>
            <w:tcW w:w="7785" w:type="dxa"/>
            <w:gridSpan w:val="9"/>
            <w:shd w:val="clear" w:color="auto" w:fill="auto"/>
          </w:tcPr>
          <w:p w:rsidR="00C82D73" w:rsidRPr="002A6712" w:rsidRDefault="00C82D73" w:rsidP="00C82D73">
            <w:pPr>
              <w:spacing w:line="360" w:lineRule="auto"/>
              <w:jc w:val="center"/>
            </w:pPr>
          </w:p>
        </w:tc>
      </w:tr>
      <w:tr w:rsidR="00C82D73" w:rsidRPr="002504BF" w:rsidTr="00C82D73">
        <w:trPr>
          <w:trHeight w:val="127"/>
        </w:trPr>
        <w:tc>
          <w:tcPr>
            <w:tcW w:w="2142" w:type="dxa"/>
            <w:vMerge/>
            <w:tcBorders>
              <w:bottom w:val="dotted" w:sz="8" w:space="0" w:color="auto"/>
            </w:tcBorders>
            <w:shd w:val="clear" w:color="auto" w:fill="F3F3F3"/>
          </w:tcPr>
          <w:p w:rsidR="00C82D73" w:rsidRPr="002504BF" w:rsidRDefault="00C82D73" w:rsidP="00C82D73">
            <w:pPr>
              <w:rPr>
                <w:i/>
                <w:sz w:val="22"/>
                <w:szCs w:val="22"/>
              </w:rPr>
            </w:pPr>
          </w:p>
        </w:tc>
        <w:tc>
          <w:tcPr>
            <w:tcW w:w="7785" w:type="dxa"/>
            <w:gridSpan w:val="9"/>
            <w:tcBorders>
              <w:bottom w:val="dotted" w:sz="8" w:space="0" w:color="auto"/>
            </w:tcBorders>
            <w:shd w:val="clear" w:color="auto" w:fill="auto"/>
          </w:tcPr>
          <w:p w:rsidR="00C82D73" w:rsidRPr="002504BF" w:rsidRDefault="00C82D73" w:rsidP="00C82D73">
            <w:pPr>
              <w:rPr>
                <w:i/>
              </w:rPr>
            </w:pPr>
            <w:r w:rsidRPr="002504BF">
              <w:rPr>
                <w:i/>
              </w:rPr>
              <w:t xml:space="preserve">                                                        (сумма прописью)</w:t>
            </w:r>
          </w:p>
        </w:tc>
      </w:tr>
    </w:tbl>
    <w:p w:rsidR="00C82D73" w:rsidRDefault="00C82D73" w:rsidP="00C82D73"/>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Операция</w:t>
            </w:r>
          </w:p>
        </w:tc>
        <w:tc>
          <w:tcPr>
            <w:tcW w:w="7785" w:type="dxa"/>
            <w:tcBorders>
              <w:bottom w:val="dotted" w:sz="8" w:space="0" w:color="auto"/>
            </w:tcBorders>
            <w:shd w:val="clear" w:color="auto" w:fill="auto"/>
          </w:tcPr>
          <w:p w:rsidR="00C82D73" w:rsidRPr="002504BF" w:rsidRDefault="002A280D" w:rsidP="00C82D73">
            <w:pPr>
              <w:ind w:left="259"/>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2090420</wp:posOffset>
                      </wp:positionH>
                      <wp:positionV relativeFrom="paragraph">
                        <wp:posOffset>47625</wp:posOffset>
                      </wp:positionV>
                      <wp:extent cx="91440" cy="914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4.6pt;margin-top:3.7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2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vOXPCUos+&#10;k2jCdUaxcp7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47625</wp:posOffset>
                      </wp:positionV>
                      <wp:extent cx="91440" cy="914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pt;margin-top:3.7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Mx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z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"/>
                  </w:pict>
                </mc:Fallback>
              </mc:AlternateContent>
            </w:r>
            <w:r w:rsidR="00C82D73" w:rsidRPr="002504BF">
              <w:rPr>
                <w:sz w:val="22"/>
                <w:szCs w:val="22"/>
              </w:rPr>
              <w:t xml:space="preserve">    перечислить на </w:t>
            </w:r>
            <w:proofErr w:type="gramStart"/>
            <w:r w:rsidR="00C82D73" w:rsidRPr="002504BF">
              <w:rPr>
                <w:sz w:val="22"/>
                <w:szCs w:val="22"/>
              </w:rPr>
              <w:t>р</w:t>
            </w:r>
            <w:proofErr w:type="gramEnd"/>
            <w:r w:rsidR="00C82D73" w:rsidRPr="002504BF">
              <w:rPr>
                <w:sz w:val="22"/>
                <w:szCs w:val="22"/>
              </w:rPr>
              <w:t xml:space="preserve">/с                       </w:t>
            </w:r>
            <w:r w:rsidR="00C82D73" w:rsidRPr="002504BF">
              <w:rPr>
                <w:sz w:val="22"/>
              </w:rPr>
              <w:t>выдать наличными из кассы Брокера</w:t>
            </w:r>
          </w:p>
        </w:tc>
      </w:tr>
    </w:tbl>
    <w:p w:rsidR="00C82D73" w:rsidRDefault="00C82D73" w:rsidP="00C82D73"/>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42"/>
        <w:gridCol w:w="353"/>
        <w:gridCol w:w="354"/>
        <w:gridCol w:w="354"/>
        <w:gridCol w:w="354"/>
        <w:gridCol w:w="354"/>
        <w:gridCol w:w="354"/>
        <w:gridCol w:w="354"/>
        <w:gridCol w:w="353"/>
        <w:gridCol w:w="354"/>
        <w:gridCol w:w="354"/>
        <w:gridCol w:w="354"/>
        <w:gridCol w:w="354"/>
        <w:gridCol w:w="354"/>
        <w:gridCol w:w="354"/>
        <w:gridCol w:w="353"/>
        <w:gridCol w:w="354"/>
        <w:gridCol w:w="354"/>
        <w:gridCol w:w="354"/>
        <w:gridCol w:w="354"/>
        <w:gridCol w:w="354"/>
        <w:gridCol w:w="354"/>
        <w:gridCol w:w="354"/>
      </w:tblGrid>
      <w:tr w:rsidR="00C82D73" w:rsidTr="00C82D73">
        <w:trPr>
          <w:cantSplit/>
          <w:trHeight w:val="279"/>
        </w:trPr>
        <w:tc>
          <w:tcPr>
            <w:tcW w:w="9927" w:type="dxa"/>
            <w:gridSpan w:val="23"/>
            <w:tcBorders>
              <w:top w:val="dotted" w:sz="8" w:space="0" w:color="auto"/>
              <w:left w:val="dotted" w:sz="8" w:space="0" w:color="auto"/>
              <w:bottom w:val="dotted" w:sz="8" w:space="0" w:color="auto"/>
              <w:right w:val="dotted" w:sz="8" w:space="0" w:color="auto"/>
            </w:tcBorders>
            <w:shd w:val="clear" w:color="auto" w:fill="F3F3F3"/>
          </w:tcPr>
          <w:p w:rsidR="00C82D73" w:rsidRDefault="00C82D73" w:rsidP="00C82D73">
            <w:pPr>
              <w:pStyle w:val="12"/>
              <w:ind w:right="144"/>
              <w:jc w:val="center"/>
              <w:rPr>
                <w:sz w:val="22"/>
              </w:rPr>
            </w:pPr>
            <w:r>
              <w:rPr>
                <w:b/>
                <w:sz w:val="22"/>
              </w:rPr>
              <w:t>Реквизиты расчетного счета</w:t>
            </w:r>
          </w:p>
        </w:tc>
      </w:tr>
      <w:tr w:rsidR="00C82D73" w:rsidTr="00C82D73">
        <w:trPr>
          <w:cantSplit/>
          <w:trHeight w:val="420"/>
        </w:trPr>
        <w:tc>
          <w:tcPr>
            <w:tcW w:w="2142" w:type="dxa"/>
            <w:vMerge w:val="restart"/>
            <w:tcBorders>
              <w:top w:val="dotted" w:sz="8" w:space="0" w:color="auto"/>
              <w:left w:val="dotted" w:sz="8" w:space="0" w:color="auto"/>
              <w:right w:val="dotted" w:sz="8" w:space="0" w:color="auto"/>
            </w:tcBorders>
            <w:shd w:val="clear" w:color="auto" w:fill="F3F3F3"/>
          </w:tcPr>
          <w:p w:rsidR="00C82D73" w:rsidRPr="00A8482C" w:rsidRDefault="00C82D73" w:rsidP="00C82D73">
            <w:pPr>
              <w:pStyle w:val="12"/>
              <w:rPr>
                <w:sz w:val="22"/>
                <w:szCs w:val="22"/>
              </w:rPr>
            </w:pPr>
            <w:r w:rsidRPr="00A8482C">
              <w:rPr>
                <w:sz w:val="22"/>
                <w:szCs w:val="22"/>
              </w:rPr>
              <w:t>Получатель:</w:t>
            </w:r>
          </w:p>
          <w:p w:rsidR="00C82D73" w:rsidRPr="00A8482C" w:rsidRDefault="00C82D73" w:rsidP="00C82D73">
            <w:pPr>
              <w:pStyle w:val="12"/>
              <w:rPr>
                <w:sz w:val="22"/>
                <w:szCs w:val="22"/>
              </w:rPr>
            </w:pPr>
            <w:proofErr w:type="gramStart"/>
            <w:r w:rsidRPr="00A8482C">
              <w:rPr>
                <w:i/>
                <w:sz w:val="22"/>
                <w:szCs w:val="22"/>
              </w:rPr>
              <w:t>(наименование юридического лица или Ф.И.О физического лица)</w:t>
            </w:r>
            <w:proofErr w:type="gramEnd"/>
          </w:p>
        </w:tc>
        <w:tc>
          <w:tcPr>
            <w:tcW w:w="7785" w:type="dxa"/>
            <w:gridSpan w:val="22"/>
            <w:tcBorders>
              <w:top w:val="dotted" w:sz="8" w:space="0" w:color="auto"/>
              <w:left w:val="dotted" w:sz="8" w:space="0" w:color="auto"/>
              <w:right w:val="dotted" w:sz="8" w:space="0" w:color="auto"/>
            </w:tcBorders>
          </w:tcPr>
          <w:p w:rsidR="00C82D73" w:rsidRDefault="00C82D73" w:rsidP="00C82D73">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right w:val="dotted" w:sz="8" w:space="0" w:color="auto"/>
            </w:tcBorders>
            <w:shd w:val="clear" w:color="auto" w:fill="F3F3F3"/>
          </w:tcPr>
          <w:p w:rsidR="00C82D73" w:rsidRPr="00A8482C" w:rsidRDefault="00C82D73" w:rsidP="00C82D73">
            <w:pPr>
              <w:pStyle w:val="12"/>
              <w:rPr>
                <w:sz w:val="22"/>
                <w:szCs w:val="22"/>
              </w:rPr>
            </w:pPr>
          </w:p>
        </w:tc>
        <w:tc>
          <w:tcPr>
            <w:tcW w:w="7785" w:type="dxa"/>
            <w:gridSpan w:val="22"/>
            <w:tcBorders>
              <w:top w:val="dotted" w:sz="4" w:space="0" w:color="auto"/>
              <w:left w:val="dotted" w:sz="8" w:space="0" w:color="auto"/>
              <w:right w:val="dotted" w:sz="8" w:space="0" w:color="auto"/>
            </w:tcBorders>
          </w:tcPr>
          <w:p w:rsidR="00C82D73" w:rsidRDefault="00C82D73" w:rsidP="00C82D73">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bottom w:val="dotted" w:sz="8" w:space="0" w:color="auto"/>
              <w:right w:val="dotted" w:sz="8" w:space="0" w:color="auto"/>
            </w:tcBorders>
            <w:shd w:val="clear" w:color="auto" w:fill="F3F3F3"/>
          </w:tcPr>
          <w:p w:rsidR="00C82D73" w:rsidRPr="00A8482C" w:rsidRDefault="00C82D73" w:rsidP="00C82D73">
            <w:pPr>
              <w:pStyle w:val="12"/>
              <w:rPr>
                <w:sz w:val="22"/>
                <w:szCs w:val="22"/>
              </w:rPr>
            </w:pPr>
          </w:p>
        </w:tc>
        <w:tc>
          <w:tcPr>
            <w:tcW w:w="7785" w:type="dxa"/>
            <w:gridSpan w:val="22"/>
            <w:tcBorders>
              <w:top w:val="dotted" w:sz="4" w:space="0" w:color="auto"/>
              <w:left w:val="dotted" w:sz="8" w:space="0" w:color="auto"/>
              <w:bottom w:val="dotted" w:sz="8" w:space="0" w:color="auto"/>
              <w:right w:val="dotted" w:sz="8" w:space="0" w:color="auto"/>
            </w:tcBorders>
          </w:tcPr>
          <w:p w:rsidR="00C82D73" w:rsidRDefault="00C82D73" w:rsidP="00C82D73">
            <w:pPr>
              <w:pStyle w:val="12"/>
              <w:ind w:right="142"/>
              <w:rPr>
                <w:sz w:val="22"/>
              </w:rPr>
            </w:pPr>
          </w:p>
        </w:tc>
      </w:tr>
      <w:tr w:rsidR="00C82D73" w:rsidTr="00C82D73">
        <w:trPr>
          <w:cantSplit/>
          <w:trHeight w:val="540"/>
        </w:trPr>
        <w:tc>
          <w:tcPr>
            <w:tcW w:w="2142" w:type="dxa"/>
            <w:tcBorders>
              <w:top w:val="dotted" w:sz="8" w:space="0" w:color="auto"/>
              <w:bottom w:val="dotted" w:sz="8" w:space="0" w:color="auto"/>
              <w:right w:val="dotted" w:sz="8" w:space="0" w:color="auto"/>
            </w:tcBorders>
            <w:shd w:val="clear" w:color="auto" w:fill="F3F3F3"/>
          </w:tcPr>
          <w:p w:rsidR="00C82D73" w:rsidRPr="00A8482C" w:rsidRDefault="00C82D73" w:rsidP="00C82D73">
            <w:pPr>
              <w:pStyle w:val="12"/>
              <w:rPr>
                <w:sz w:val="22"/>
                <w:szCs w:val="22"/>
              </w:rPr>
            </w:pPr>
            <w:r w:rsidRPr="00A8482C">
              <w:rPr>
                <w:sz w:val="22"/>
                <w:szCs w:val="22"/>
              </w:rPr>
              <w:t xml:space="preserve">ИНН получателя </w:t>
            </w:r>
            <w:r w:rsidRPr="00A8482C">
              <w:rPr>
                <w:sz w:val="22"/>
                <w:szCs w:val="22"/>
              </w:rPr>
              <w:br/>
            </w:r>
            <w:r w:rsidRPr="00A8482C">
              <w:rPr>
                <w:i/>
                <w:sz w:val="22"/>
                <w:szCs w:val="22"/>
              </w:rPr>
              <w:t xml:space="preserve">(физ. лицо -12 </w:t>
            </w:r>
            <w:proofErr w:type="spellStart"/>
            <w:r w:rsidRPr="00A8482C">
              <w:rPr>
                <w:i/>
                <w:sz w:val="22"/>
                <w:szCs w:val="22"/>
              </w:rPr>
              <w:t>зн</w:t>
            </w:r>
            <w:proofErr w:type="spellEnd"/>
            <w:r w:rsidRPr="00A8482C">
              <w:rPr>
                <w:i/>
                <w:sz w:val="22"/>
                <w:szCs w:val="22"/>
              </w:rPr>
              <w:t>.)</w:t>
            </w: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r>
      <w:tr w:rsidR="00C82D73" w:rsidTr="00C82D73">
        <w:trPr>
          <w:trHeight w:val="360"/>
        </w:trPr>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C82D73">
            <w:pPr>
              <w:pStyle w:val="12"/>
              <w:ind w:right="142"/>
              <w:rPr>
                <w:sz w:val="22"/>
                <w:szCs w:val="22"/>
              </w:rPr>
            </w:pPr>
            <w:r w:rsidRPr="00A8482C">
              <w:rPr>
                <w:sz w:val="22"/>
                <w:szCs w:val="22"/>
              </w:rPr>
              <w:t>Банк получателя</w:t>
            </w:r>
          </w:p>
        </w:tc>
        <w:tc>
          <w:tcPr>
            <w:tcW w:w="7785" w:type="dxa"/>
            <w:gridSpan w:val="22"/>
            <w:tcBorders>
              <w:top w:val="dotted" w:sz="8" w:space="0" w:color="auto"/>
              <w:left w:val="dotted" w:sz="8" w:space="0" w:color="auto"/>
              <w:bottom w:val="dotted" w:sz="8" w:space="0" w:color="auto"/>
            </w:tcBorders>
          </w:tcPr>
          <w:p w:rsidR="00C82D73" w:rsidRDefault="00C82D73" w:rsidP="00C82D73">
            <w:pPr>
              <w:pStyle w:val="12"/>
              <w:ind w:right="142"/>
              <w:jc w:val="center"/>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C82D73">
            <w:pPr>
              <w:pStyle w:val="12"/>
              <w:ind w:right="142"/>
              <w:rPr>
                <w:sz w:val="22"/>
                <w:szCs w:val="22"/>
              </w:rPr>
            </w:pPr>
            <w:r w:rsidRPr="00A8482C">
              <w:rPr>
                <w:sz w:val="22"/>
                <w:szCs w:val="22"/>
              </w:rPr>
              <w:t>БИК банка получателя</w:t>
            </w: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C82D73">
            <w:pPr>
              <w:pStyle w:val="12"/>
              <w:ind w:right="142"/>
              <w:rPr>
                <w:sz w:val="22"/>
                <w:szCs w:val="22"/>
              </w:rPr>
            </w:pPr>
            <w:proofErr w:type="spellStart"/>
            <w:r w:rsidRPr="00A8482C">
              <w:rPr>
                <w:sz w:val="22"/>
                <w:szCs w:val="22"/>
              </w:rPr>
              <w:t>Кор</w:t>
            </w:r>
            <w:proofErr w:type="gramStart"/>
            <w:r w:rsidRPr="00A8482C">
              <w:rPr>
                <w:sz w:val="22"/>
                <w:szCs w:val="22"/>
              </w:rPr>
              <w:t>.с</w:t>
            </w:r>
            <w:proofErr w:type="gramEnd"/>
            <w:r w:rsidRPr="00A8482C">
              <w:rPr>
                <w:sz w:val="22"/>
                <w:szCs w:val="22"/>
              </w:rPr>
              <w:t>чет</w:t>
            </w:r>
            <w:proofErr w:type="spellEnd"/>
            <w:r w:rsidRPr="00A8482C">
              <w:rPr>
                <w:sz w:val="22"/>
                <w:szCs w:val="22"/>
              </w:rPr>
              <w:t xml:space="preserve"> банка получателя</w:t>
            </w: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3"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c>
          <w:tcPr>
            <w:tcW w:w="354" w:type="dxa"/>
            <w:tcBorders>
              <w:top w:val="dotted" w:sz="8" w:space="0" w:color="auto"/>
              <w:left w:val="dotted" w:sz="8" w:space="0" w:color="auto"/>
              <w:bottom w:val="dotted" w:sz="8" w:space="0" w:color="auto"/>
            </w:tcBorders>
          </w:tcPr>
          <w:p w:rsidR="00C82D73" w:rsidRDefault="00C82D73" w:rsidP="00C82D73">
            <w:pPr>
              <w:pStyle w:val="12"/>
              <w:ind w:right="142"/>
            </w:pPr>
          </w:p>
        </w:tc>
      </w:tr>
      <w:tr w:rsidR="00C82D73" w:rsidTr="00C82D73">
        <w:trPr>
          <w:cantSplit/>
          <w:trHeight w:val="63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C82D73">
            <w:pPr>
              <w:pStyle w:val="12"/>
              <w:ind w:right="142"/>
              <w:rPr>
                <w:sz w:val="22"/>
                <w:szCs w:val="22"/>
              </w:rPr>
            </w:pPr>
            <w:r w:rsidRPr="00A8482C">
              <w:rPr>
                <w:sz w:val="22"/>
                <w:szCs w:val="22"/>
              </w:rPr>
              <w:t>Расчетный счет получателя,</w:t>
            </w:r>
          </w:p>
          <w:p w:rsidR="00C82D73" w:rsidRPr="00A8482C" w:rsidRDefault="00C82D73" w:rsidP="00C82D73">
            <w:pPr>
              <w:rPr>
                <w:sz w:val="22"/>
                <w:szCs w:val="22"/>
              </w:rPr>
            </w:pPr>
            <w:r w:rsidRPr="00A8482C">
              <w:rPr>
                <w:sz w:val="22"/>
                <w:szCs w:val="22"/>
              </w:rPr>
              <w:t>в т.ч.</w:t>
            </w:r>
          </w:p>
          <w:p w:rsidR="00C82D73" w:rsidRPr="00A8482C" w:rsidRDefault="00C82D73" w:rsidP="00C82D73">
            <w:pPr>
              <w:pStyle w:val="12"/>
              <w:rPr>
                <w:sz w:val="22"/>
                <w:szCs w:val="22"/>
              </w:rPr>
            </w:pPr>
            <w:r w:rsidRPr="00A8482C">
              <w:rPr>
                <w:sz w:val="22"/>
                <w:szCs w:val="22"/>
              </w:rPr>
              <w:t xml:space="preserve">№ лицевого счета </w:t>
            </w:r>
            <w:r w:rsidRPr="00A8482C">
              <w:rPr>
                <w:i/>
                <w:sz w:val="22"/>
                <w:szCs w:val="22"/>
              </w:rPr>
              <w:t>(для Сбербанка</w:t>
            </w:r>
            <w:r w:rsidRPr="00161D18">
              <w:rPr>
                <w:i/>
                <w:sz w:val="22"/>
                <w:szCs w:val="22"/>
              </w:rPr>
              <w:t xml:space="preserve"> </w:t>
            </w:r>
            <w:r>
              <w:rPr>
                <w:i/>
                <w:sz w:val="22"/>
                <w:szCs w:val="22"/>
              </w:rPr>
              <w:t>РФ</w:t>
            </w:r>
            <w:r w:rsidRPr="00A8482C">
              <w:rPr>
                <w:i/>
                <w:sz w:val="22"/>
                <w:szCs w:val="22"/>
              </w:rPr>
              <w:t>)</w:t>
            </w:r>
          </w:p>
        </w:tc>
        <w:tc>
          <w:tcPr>
            <w:tcW w:w="353"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3"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3"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c>
          <w:tcPr>
            <w:tcW w:w="354" w:type="dxa"/>
            <w:tcBorders>
              <w:top w:val="dotted" w:sz="8" w:space="0" w:color="auto"/>
              <w:left w:val="dotted" w:sz="8" w:space="0" w:color="auto"/>
            </w:tcBorders>
          </w:tcPr>
          <w:p w:rsidR="00C82D73" w:rsidRDefault="00C82D73" w:rsidP="00C82D73">
            <w:pPr>
              <w:pStyle w:val="12"/>
              <w:ind w:right="141"/>
              <w:jc w:val="both"/>
              <w:rPr>
                <w:sz w:val="22"/>
              </w:rPr>
            </w:pPr>
          </w:p>
        </w:tc>
      </w:tr>
      <w:tr w:rsidR="00C82D73" w:rsidTr="00C82D73">
        <w:trPr>
          <w:cantSplit/>
          <w:trHeight w:val="630"/>
        </w:trPr>
        <w:tc>
          <w:tcPr>
            <w:tcW w:w="2142" w:type="dxa"/>
            <w:vMerge/>
            <w:tcBorders>
              <w:top w:val="dotted" w:sz="4" w:space="0" w:color="auto"/>
              <w:bottom w:val="dotted" w:sz="8" w:space="0" w:color="auto"/>
              <w:right w:val="dotted" w:sz="8" w:space="0" w:color="auto"/>
            </w:tcBorders>
            <w:shd w:val="clear" w:color="auto" w:fill="F3F3F3"/>
            <w:vAlign w:val="center"/>
          </w:tcPr>
          <w:p w:rsidR="00C82D73" w:rsidRPr="00A8482C" w:rsidRDefault="00C82D73" w:rsidP="00C82D73">
            <w:pPr>
              <w:pStyle w:val="12"/>
              <w:ind w:right="142"/>
              <w:rPr>
                <w:sz w:val="22"/>
                <w:szCs w:val="22"/>
              </w:rPr>
            </w:pPr>
          </w:p>
        </w:tc>
        <w:tc>
          <w:tcPr>
            <w:tcW w:w="353"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C82D73">
            <w:pPr>
              <w:pStyle w:val="12"/>
              <w:ind w:right="141"/>
              <w:jc w:val="both"/>
              <w:rPr>
                <w:sz w:val="22"/>
              </w:rPr>
            </w:pPr>
          </w:p>
        </w:tc>
      </w:tr>
      <w:tr w:rsidR="00C82D73" w:rsidTr="00C82D73">
        <w:trPr>
          <w:cantSplit/>
          <w:trHeight w:val="24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C82D73">
            <w:pPr>
              <w:pStyle w:val="12"/>
              <w:ind w:right="141"/>
              <w:rPr>
                <w:sz w:val="22"/>
                <w:szCs w:val="22"/>
              </w:rPr>
            </w:pPr>
            <w:r w:rsidRPr="00A8482C">
              <w:rPr>
                <w:sz w:val="22"/>
                <w:szCs w:val="22"/>
              </w:rPr>
              <w:t xml:space="preserve">Назначение платежа </w:t>
            </w:r>
          </w:p>
        </w:tc>
        <w:tc>
          <w:tcPr>
            <w:tcW w:w="7785" w:type="dxa"/>
            <w:gridSpan w:val="22"/>
            <w:tcBorders>
              <w:top w:val="dotted" w:sz="8" w:space="0" w:color="auto"/>
              <w:left w:val="dotted" w:sz="8" w:space="0" w:color="auto"/>
            </w:tcBorders>
          </w:tcPr>
          <w:p w:rsidR="00C82D73" w:rsidRDefault="00C82D73" w:rsidP="00C82D73">
            <w:pPr>
              <w:pStyle w:val="12"/>
              <w:ind w:right="141"/>
              <w:jc w:val="both"/>
            </w:pPr>
          </w:p>
        </w:tc>
      </w:tr>
      <w:tr w:rsidR="00C82D73" w:rsidTr="00C82D73">
        <w:trPr>
          <w:cantSplit/>
          <w:trHeight w:val="240"/>
        </w:trPr>
        <w:tc>
          <w:tcPr>
            <w:tcW w:w="2142" w:type="dxa"/>
            <w:vMerge/>
            <w:tcBorders>
              <w:bottom w:val="dotted" w:sz="4" w:space="0" w:color="auto"/>
              <w:right w:val="dotted" w:sz="8" w:space="0" w:color="auto"/>
            </w:tcBorders>
            <w:shd w:val="clear" w:color="auto" w:fill="F3F3F3"/>
          </w:tcPr>
          <w:p w:rsidR="00C82D73" w:rsidRDefault="00C82D73" w:rsidP="00C82D73">
            <w:pPr>
              <w:pStyle w:val="12"/>
              <w:ind w:right="141"/>
              <w:jc w:val="both"/>
              <w:rPr>
                <w:sz w:val="22"/>
              </w:rPr>
            </w:pPr>
          </w:p>
        </w:tc>
        <w:tc>
          <w:tcPr>
            <w:tcW w:w="7785" w:type="dxa"/>
            <w:gridSpan w:val="22"/>
            <w:tcBorders>
              <w:left w:val="dotted" w:sz="8" w:space="0" w:color="auto"/>
              <w:bottom w:val="dotted" w:sz="8" w:space="0" w:color="auto"/>
            </w:tcBorders>
          </w:tcPr>
          <w:p w:rsidR="00C82D73" w:rsidRDefault="00C82D73" w:rsidP="00C82D73">
            <w:pPr>
              <w:pStyle w:val="12"/>
              <w:ind w:right="141"/>
              <w:jc w:val="both"/>
            </w:pPr>
          </w:p>
        </w:tc>
      </w:tr>
    </w:tbl>
    <w:p w:rsidR="00C82D73" w:rsidRDefault="00C82D73" w:rsidP="00C82D73">
      <w:pPr>
        <w:spacing w:line="240" w:lineRule="atLeast"/>
        <w:rPr>
          <w:snapToGrid w:val="0"/>
          <w:color w:val="000000"/>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Срок исполнения Поручения</w:t>
            </w:r>
          </w:p>
        </w:tc>
        <w:tc>
          <w:tcPr>
            <w:tcW w:w="7785" w:type="dxa"/>
            <w:tcBorders>
              <w:bottom w:val="dotted" w:sz="8" w:space="0" w:color="auto"/>
            </w:tcBorders>
            <w:shd w:val="clear" w:color="auto" w:fill="auto"/>
            <w:vAlign w:val="center"/>
          </w:tcPr>
          <w:p w:rsidR="00C82D73" w:rsidRPr="002504BF" w:rsidRDefault="00C82D73" w:rsidP="00C82D73">
            <w:pPr>
              <w:rPr>
                <w:sz w:val="22"/>
                <w:szCs w:val="22"/>
              </w:rPr>
            </w:pPr>
          </w:p>
        </w:tc>
      </w:tr>
    </w:tbl>
    <w:p w:rsidR="00C82D73" w:rsidRDefault="00C82D73" w:rsidP="00C82D73">
      <w:pPr>
        <w:jc w:val="both"/>
        <w:rPr>
          <w:sz w:val="22"/>
          <w:szCs w:val="22"/>
        </w:rPr>
      </w:pPr>
    </w:p>
    <w:p w:rsidR="00C82D73" w:rsidRDefault="00C82D73" w:rsidP="00C82D73">
      <w:pPr>
        <w:jc w:val="both"/>
        <w:outlineLvl w:val="0"/>
        <w:rPr>
          <w:bCs/>
          <w:sz w:val="22"/>
          <w:szCs w:val="22"/>
        </w:rPr>
      </w:pPr>
      <w:r w:rsidRPr="001113FA">
        <w:rPr>
          <w:bCs/>
          <w:sz w:val="22"/>
          <w:szCs w:val="22"/>
        </w:rPr>
        <w:t>Подпись Клиента</w:t>
      </w:r>
      <w:r>
        <w:rPr>
          <w:bCs/>
          <w:sz w:val="22"/>
          <w:szCs w:val="22"/>
        </w:rPr>
        <w:t>/иное обозначение, приравниваемое к подписи клиента</w:t>
      </w:r>
      <w:r w:rsidRPr="001113FA">
        <w:rPr>
          <w:bCs/>
          <w:sz w:val="22"/>
          <w:szCs w:val="22"/>
        </w:rPr>
        <w:t xml:space="preserve"> </w:t>
      </w:r>
    </w:p>
    <w:p w:rsidR="00C82D73" w:rsidRPr="001113FA" w:rsidRDefault="00C82D73" w:rsidP="00C82D73">
      <w:pPr>
        <w:jc w:val="both"/>
        <w:rPr>
          <w:bCs/>
          <w:sz w:val="22"/>
          <w:szCs w:val="22"/>
        </w:rPr>
      </w:pPr>
      <w:r w:rsidRPr="001113FA">
        <w:rPr>
          <w:bCs/>
          <w:sz w:val="22"/>
          <w:szCs w:val="22"/>
        </w:rPr>
        <w:t>______________</w:t>
      </w:r>
      <w:r>
        <w:rPr>
          <w:bCs/>
          <w:sz w:val="22"/>
          <w:szCs w:val="22"/>
        </w:rPr>
        <w:t>__________</w:t>
      </w:r>
      <w:r w:rsidRPr="001113FA">
        <w:rPr>
          <w:bCs/>
          <w:sz w:val="22"/>
          <w:szCs w:val="22"/>
        </w:rPr>
        <w:t>_______</w:t>
      </w:r>
      <w:r>
        <w:rPr>
          <w:bCs/>
          <w:sz w:val="22"/>
          <w:szCs w:val="22"/>
        </w:rPr>
        <w:t>___</w:t>
      </w:r>
      <w:r w:rsidRPr="001113FA">
        <w:rPr>
          <w:bCs/>
          <w:sz w:val="22"/>
          <w:szCs w:val="22"/>
        </w:rPr>
        <w:t>________ / ____</w:t>
      </w:r>
      <w:r>
        <w:rPr>
          <w:bCs/>
          <w:sz w:val="22"/>
          <w:szCs w:val="22"/>
        </w:rPr>
        <w:t>___</w:t>
      </w:r>
      <w:r w:rsidRPr="001113FA">
        <w:rPr>
          <w:bCs/>
          <w:sz w:val="22"/>
          <w:szCs w:val="22"/>
        </w:rPr>
        <w:t>_____</w:t>
      </w:r>
      <w:r>
        <w:rPr>
          <w:bCs/>
          <w:sz w:val="22"/>
          <w:szCs w:val="22"/>
        </w:rPr>
        <w:t>_</w:t>
      </w:r>
      <w:r w:rsidRPr="001113FA">
        <w:rPr>
          <w:bCs/>
          <w:sz w:val="22"/>
          <w:szCs w:val="22"/>
        </w:rPr>
        <w:t>_</w:t>
      </w:r>
      <w:r>
        <w:rPr>
          <w:bCs/>
          <w:sz w:val="22"/>
          <w:szCs w:val="22"/>
        </w:rPr>
        <w:t>______</w:t>
      </w:r>
      <w:r w:rsidRPr="001113FA">
        <w:rPr>
          <w:bCs/>
          <w:sz w:val="22"/>
          <w:szCs w:val="22"/>
        </w:rPr>
        <w:t>__________________________</w:t>
      </w:r>
    </w:p>
    <w:p w:rsidR="00C82D73" w:rsidRDefault="00C82D73" w:rsidP="00C82D73">
      <w:pPr>
        <w:jc w:val="center"/>
        <w:outlineLvl w:val="0"/>
        <w:rPr>
          <w:bCs/>
          <w:sz w:val="22"/>
          <w:szCs w:val="22"/>
        </w:rPr>
      </w:pPr>
      <w:r w:rsidRPr="001113FA">
        <w:rPr>
          <w:b/>
          <w:bCs/>
          <w:sz w:val="22"/>
          <w:szCs w:val="22"/>
        </w:rPr>
        <w:t xml:space="preserve">                </w:t>
      </w:r>
      <w:r>
        <w:rPr>
          <w:b/>
          <w:bCs/>
          <w:sz w:val="22"/>
          <w:szCs w:val="22"/>
        </w:rPr>
        <w:t xml:space="preserve">                                                         </w:t>
      </w:r>
      <w:r w:rsidRPr="001113FA">
        <w:rPr>
          <w:b/>
          <w:bCs/>
          <w:sz w:val="22"/>
          <w:szCs w:val="22"/>
        </w:rPr>
        <w:t xml:space="preserve"> </w:t>
      </w:r>
      <w:r w:rsidRPr="001113FA">
        <w:rPr>
          <w:bCs/>
          <w:sz w:val="22"/>
          <w:szCs w:val="22"/>
        </w:rPr>
        <w:t>М.П.</w:t>
      </w:r>
      <w:r>
        <w:rPr>
          <w:bCs/>
          <w:sz w:val="22"/>
          <w:szCs w:val="22"/>
        </w:rPr>
        <w:t xml:space="preserve">  </w:t>
      </w:r>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C82D73">
            <w:pPr>
              <w:pStyle w:val="212"/>
              <w:ind w:firstLine="0"/>
              <w:rPr>
                <w:rFonts w:ascii="Times New Roman" w:hAnsi="Times New Roman"/>
                <w:b w:val="0"/>
                <w:u w:val="none"/>
              </w:rPr>
            </w:pPr>
          </w:p>
          <w:p w:rsidR="00C82D73" w:rsidRPr="00FE32B6" w:rsidRDefault="00C82D73" w:rsidP="00C82D73">
            <w:pPr>
              <w:pStyle w:val="212"/>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_»______________20</w:t>
            </w:r>
            <w:r>
              <w:rPr>
                <w:rFonts w:ascii="Times New Roman" w:hAnsi="Times New Roman"/>
                <w:b w:val="0"/>
                <w:u w:val="none"/>
              </w:rPr>
              <w:t>1</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C82D73" w:rsidRDefault="00C82D73" w:rsidP="00C82D73">
            <w:pPr>
              <w:pStyle w:val="212"/>
              <w:ind w:firstLine="0"/>
              <w:rPr>
                <w:sz w:val="22"/>
                <w:szCs w:val="22"/>
              </w:rPr>
            </w:pPr>
          </w:p>
          <w:p w:rsidR="00C82D73" w:rsidRPr="003505C3" w:rsidRDefault="00C82D73" w:rsidP="00C82D73">
            <w:pPr>
              <w:pStyle w:val="xl36"/>
              <w:spacing w:before="0" w:after="0"/>
              <w:jc w:val="left"/>
              <w:textAlignment w:val="auto"/>
              <w:rPr>
                <w:rFonts w:ascii="Times New Roman" w:eastAsia="Times New Roman" w:hAnsi="Times New Roman"/>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sidR="003505C3">
              <w:rPr>
                <w:rFonts w:ascii="Times New Roman" w:eastAsia="Times New Roman" w:hAnsi="Times New Roman"/>
                <w:lang w:val="ru-RU"/>
              </w:rPr>
              <w:t xml:space="preserve"> _______________________ /</w:t>
            </w:r>
            <w:r w:rsidR="00D14B79">
              <w:rPr>
                <w:rFonts w:ascii="Times New Roman" w:eastAsia="Times New Roman" w:hAnsi="Times New Roman"/>
                <w:lang w:val="ru-RU"/>
              </w:rPr>
              <w:t>_______________</w:t>
            </w:r>
            <w:r w:rsidR="003505C3">
              <w:rPr>
                <w:rFonts w:ascii="Times New Roman" w:eastAsia="Times New Roman" w:hAnsi="Times New Roman"/>
                <w:lang w:val="ru-RU"/>
              </w:rPr>
              <w:t>/</w:t>
            </w:r>
          </w:p>
          <w:p w:rsidR="00C82D73" w:rsidRPr="00FE32B6" w:rsidRDefault="00C82D73" w:rsidP="00C82D73">
            <w:pPr>
              <w:pStyle w:val="xl36"/>
              <w:spacing w:before="0" w:after="0"/>
              <w:jc w:val="left"/>
              <w:textAlignment w:val="auto"/>
              <w:rPr>
                <w:rFonts w:ascii="Times New Roman" w:eastAsia="Times New Roman" w:hAnsi="Times New Roman"/>
                <w:lang w:val="ru-RU"/>
              </w:rPr>
            </w:pPr>
            <w:r>
              <w:rPr>
                <w:rFonts w:ascii="Times New Roman" w:eastAsia="Times New Roman" w:hAnsi="Times New Roman"/>
                <w:lang w:val="ru-RU"/>
              </w:rPr>
              <w:t xml:space="preserve">                                                                                        </w:t>
            </w:r>
            <w:r w:rsidRPr="00FE32B6">
              <w:rPr>
                <w:rFonts w:ascii="Times New Roman" w:eastAsia="Times New Roman" w:hAnsi="Times New Roman"/>
                <w:i/>
                <w:lang w:val="ru-RU"/>
              </w:rPr>
              <w:t xml:space="preserve">  (подпись)</w:t>
            </w:r>
            <w:r>
              <w:rPr>
                <w:rFonts w:ascii="Times New Roman" w:eastAsia="Times New Roman" w:hAnsi="Times New Roman"/>
                <w:i/>
                <w:lang w:val="ru-RU"/>
              </w:rPr>
              <w:t xml:space="preserve">                                             </w:t>
            </w:r>
          </w:p>
        </w:tc>
      </w:tr>
    </w:tbl>
    <w:p w:rsidR="00C82D73" w:rsidRDefault="00C82D73" w:rsidP="00C82D73">
      <w:pPr>
        <w:pStyle w:val="af0"/>
        <w:jc w:val="center"/>
        <w:rPr>
          <w:i/>
          <w:color w:val="333333"/>
        </w:rPr>
      </w:pPr>
    </w:p>
    <w:p w:rsidR="00C82D73" w:rsidRPr="00086D0D" w:rsidRDefault="00C82D73" w:rsidP="00C82D73">
      <w:pPr>
        <w:pStyle w:val="21"/>
        <w:spacing w:after="0"/>
        <w:jc w:val="center"/>
        <w:rPr>
          <w:rFonts w:ascii="Times New Roman" w:hAnsi="Times New Roman"/>
          <w:b/>
          <w:sz w:val="20"/>
        </w:rPr>
      </w:pPr>
      <w:bookmarkStart w:id="69" w:name="_Toc299033399"/>
      <w:r w:rsidRPr="00086D0D">
        <w:rPr>
          <w:rFonts w:ascii="Times New Roman" w:hAnsi="Times New Roman"/>
          <w:b/>
          <w:sz w:val="20"/>
        </w:rPr>
        <w:t>Приложение 15. Поручение на перевод денежных средств</w:t>
      </w:r>
      <w:bookmarkEnd w:id="69"/>
    </w:p>
    <w:p w:rsidR="00C82D73" w:rsidRDefault="00C82D73" w:rsidP="00C82D73">
      <w:pPr>
        <w:pStyle w:val="af0"/>
        <w:jc w:val="center"/>
        <w:rPr>
          <w:i/>
          <w:color w:val="333333"/>
        </w:rPr>
      </w:pPr>
    </w:p>
    <w:p w:rsidR="00C82D73" w:rsidRPr="00D74E91" w:rsidRDefault="00C82D73" w:rsidP="00C82D73">
      <w:pPr>
        <w:jc w:val="center"/>
        <w:outlineLvl w:val="0"/>
        <w:rPr>
          <w:b/>
          <w:bCs/>
          <w:sz w:val="22"/>
          <w:szCs w:val="22"/>
        </w:rPr>
      </w:pPr>
      <w:r w:rsidRPr="00D74E91">
        <w:rPr>
          <w:b/>
          <w:bCs/>
          <w:sz w:val="22"/>
          <w:szCs w:val="22"/>
        </w:rPr>
        <w:t xml:space="preserve">ПОРУЧЕНИЕ КЛИЕНТА </w:t>
      </w:r>
    </w:p>
    <w:p w:rsidR="00C82D73" w:rsidRPr="00D74E91" w:rsidRDefault="00C82D73" w:rsidP="00C82D73">
      <w:pPr>
        <w:jc w:val="center"/>
        <w:rPr>
          <w:bCs/>
          <w:sz w:val="22"/>
          <w:szCs w:val="22"/>
        </w:rPr>
      </w:pPr>
      <w:r w:rsidRPr="00D74E91">
        <w:rPr>
          <w:bCs/>
          <w:sz w:val="22"/>
          <w:szCs w:val="22"/>
        </w:rPr>
        <w:t>на перевод денежных средств</w:t>
      </w:r>
    </w:p>
    <w:p w:rsidR="00C82D73" w:rsidRDefault="00C82D73" w:rsidP="00C82D73">
      <w:pPr>
        <w:jc w:val="center"/>
      </w:pPr>
    </w:p>
    <w:p w:rsidR="00C82D73" w:rsidRPr="00071C82" w:rsidRDefault="00C82D73" w:rsidP="00C82D73">
      <w:pPr>
        <w:spacing w:line="360" w:lineRule="auto"/>
        <w:outlineLvl w:val="0"/>
      </w:pPr>
      <w:r>
        <w:rPr>
          <w:sz w:val="22"/>
          <w:szCs w:val="22"/>
        </w:rPr>
        <w:t xml:space="preserve">Уникальный код Клиента  </w:t>
      </w:r>
    </w:p>
    <w:p w:rsidR="00C82D73" w:rsidRPr="00A56C34" w:rsidRDefault="00C82D73" w:rsidP="00C82D73">
      <w:pPr>
        <w:spacing w:line="360" w:lineRule="auto"/>
      </w:pPr>
      <w:r>
        <w:rPr>
          <w:sz w:val="22"/>
          <w:szCs w:val="22"/>
        </w:rPr>
        <w:t xml:space="preserve">Клиент </w:t>
      </w:r>
      <w:r w:rsidR="00071C82">
        <w:rPr>
          <w:sz w:val="22"/>
          <w:szCs w:val="22"/>
        </w:rPr>
        <w:t xml:space="preserve"> </w:t>
      </w:r>
    </w:p>
    <w:p w:rsidR="00C82D73" w:rsidRDefault="00C82D73" w:rsidP="00C82D73">
      <w:pPr>
        <w:spacing w:line="360" w:lineRule="auto"/>
        <w:rPr>
          <w:sz w:val="22"/>
          <w:szCs w:val="22"/>
        </w:rPr>
      </w:pPr>
      <w:r w:rsidRPr="00B623AE">
        <w:rPr>
          <w:sz w:val="22"/>
          <w:szCs w:val="22"/>
        </w:rPr>
        <w:t>Заявление о присоединении</w:t>
      </w:r>
      <w:r w:rsidR="00071C82">
        <w:rPr>
          <w:sz w:val="22"/>
          <w:szCs w:val="22"/>
        </w:rPr>
        <w:t xml:space="preserve"> № </w:t>
      </w:r>
      <w:r w:rsidR="00D14B79">
        <w:rPr>
          <w:sz w:val="22"/>
          <w:szCs w:val="22"/>
        </w:rPr>
        <w:t>_______</w:t>
      </w:r>
      <w:r w:rsidR="00071C82">
        <w:rPr>
          <w:sz w:val="22"/>
          <w:szCs w:val="22"/>
        </w:rPr>
        <w:t>от «</w:t>
      </w:r>
      <w:r w:rsidR="00D14B79">
        <w:rPr>
          <w:sz w:val="22"/>
          <w:szCs w:val="22"/>
        </w:rPr>
        <w:t>___</w:t>
      </w:r>
      <w:r w:rsidR="00071C82">
        <w:rPr>
          <w:sz w:val="22"/>
          <w:szCs w:val="22"/>
        </w:rPr>
        <w:t xml:space="preserve">» </w:t>
      </w:r>
      <w:r w:rsidR="00D14B79">
        <w:rPr>
          <w:sz w:val="22"/>
          <w:szCs w:val="22"/>
        </w:rPr>
        <w:t>_________</w:t>
      </w:r>
      <w:r w:rsidR="00071C82">
        <w:rPr>
          <w:sz w:val="22"/>
          <w:szCs w:val="22"/>
        </w:rPr>
        <w:t xml:space="preserve"> 20</w:t>
      </w:r>
      <w:r w:rsidR="00D14B79">
        <w:rPr>
          <w:sz w:val="22"/>
          <w:szCs w:val="22"/>
        </w:rPr>
        <w:t>___</w:t>
      </w:r>
      <w:r>
        <w:rPr>
          <w:sz w:val="22"/>
          <w:szCs w:val="22"/>
        </w:rPr>
        <w:t>г.</w:t>
      </w:r>
    </w:p>
    <w:p w:rsidR="00C82D73" w:rsidRDefault="00C82D73" w:rsidP="00C82D73">
      <w:pPr>
        <w:pStyle w:val="a8"/>
        <w:rPr>
          <w:sz w:val="22"/>
          <w:szCs w:val="22"/>
        </w:rPr>
      </w:pPr>
    </w:p>
    <w:tbl>
      <w:tblPr>
        <w:tblW w:w="0" w:type="auto"/>
        <w:tblInd w:w="-41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0"/>
        <w:gridCol w:w="613"/>
        <w:gridCol w:w="613"/>
        <w:gridCol w:w="613"/>
        <w:gridCol w:w="613"/>
        <w:gridCol w:w="613"/>
        <w:gridCol w:w="612"/>
        <w:gridCol w:w="612"/>
        <w:gridCol w:w="613"/>
        <w:gridCol w:w="2875"/>
      </w:tblGrid>
      <w:tr w:rsidR="00C82D73" w:rsidRPr="002504BF" w:rsidTr="00071C82">
        <w:trPr>
          <w:trHeight w:val="313"/>
        </w:trPr>
        <w:tc>
          <w:tcPr>
            <w:tcW w:w="2140" w:type="dxa"/>
            <w:vMerge w:val="restart"/>
            <w:shd w:val="clear" w:color="auto" w:fill="F3F3F3"/>
            <w:vAlign w:val="center"/>
          </w:tcPr>
          <w:p w:rsidR="00C82D73" w:rsidRPr="002504BF" w:rsidRDefault="00C82D73" w:rsidP="00C82D73">
            <w:pPr>
              <w:rPr>
                <w:sz w:val="22"/>
                <w:szCs w:val="22"/>
              </w:rPr>
            </w:pPr>
            <w:r w:rsidRPr="002504BF">
              <w:rPr>
                <w:sz w:val="22"/>
              </w:rPr>
              <w:t xml:space="preserve">Денежные средства в сумме </w:t>
            </w: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2"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2"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613" w:type="dxa"/>
            <w:tcBorders>
              <w:bottom w:val="dotted" w:sz="8" w:space="0" w:color="auto"/>
            </w:tcBorders>
            <w:shd w:val="clear" w:color="auto" w:fill="auto"/>
          </w:tcPr>
          <w:p w:rsidR="00C82D73" w:rsidRPr="002504BF" w:rsidRDefault="00C82D73" w:rsidP="00C82D73">
            <w:pPr>
              <w:ind w:left="259"/>
              <w:jc w:val="center"/>
              <w:rPr>
                <w:sz w:val="22"/>
                <w:szCs w:val="22"/>
              </w:rPr>
            </w:pPr>
          </w:p>
        </w:tc>
        <w:tc>
          <w:tcPr>
            <w:tcW w:w="2875" w:type="dxa"/>
            <w:tcBorders>
              <w:bottom w:val="dotted" w:sz="8" w:space="0" w:color="auto"/>
            </w:tcBorders>
            <w:shd w:val="clear" w:color="auto" w:fill="auto"/>
            <w:vAlign w:val="center"/>
          </w:tcPr>
          <w:p w:rsidR="00C82D73" w:rsidRPr="002504BF" w:rsidRDefault="00071C82" w:rsidP="00C82D73">
            <w:pPr>
              <w:ind w:left="45"/>
              <w:rPr>
                <w:sz w:val="22"/>
                <w:szCs w:val="22"/>
              </w:rPr>
            </w:pPr>
            <w:r>
              <w:rPr>
                <w:sz w:val="22"/>
                <w:szCs w:val="22"/>
              </w:rPr>
              <w:t>рублей  00</w:t>
            </w:r>
            <w:r w:rsidR="00C82D73" w:rsidRPr="002504BF">
              <w:rPr>
                <w:sz w:val="22"/>
                <w:szCs w:val="22"/>
              </w:rPr>
              <w:t xml:space="preserve">  копеек</w:t>
            </w:r>
          </w:p>
        </w:tc>
      </w:tr>
      <w:tr w:rsidR="00C82D73" w:rsidRPr="002504BF" w:rsidTr="00071C82">
        <w:trPr>
          <w:trHeight w:val="128"/>
        </w:trPr>
        <w:tc>
          <w:tcPr>
            <w:tcW w:w="2140" w:type="dxa"/>
            <w:vMerge/>
            <w:shd w:val="clear" w:color="auto" w:fill="F3F3F3"/>
          </w:tcPr>
          <w:p w:rsidR="00C82D73" w:rsidRPr="002504BF" w:rsidRDefault="00C82D73" w:rsidP="00C82D73">
            <w:pPr>
              <w:rPr>
                <w:i/>
                <w:sz w:val="22"/>
                <w:szCs w:val="22"/>
              </w:rPr>
            </w:pPr>
          </w:p>
        </w:tc>
        <w:tc>
          <w:tcPr>
            <w:tcW w:w="7777" w:type="dxa"/>
            <w:gridSpan w:val="9"/>
            <w:shd w:val="clear" w:color="auto" w:fill="auto"/>
          </w:tcPr>
          <w:p w:rsidR="00C82D73" w:rsidRPr="002504BF" w:rsidRDefault="00C82D73" w:rsidP="00C82D73">
            <w:r w:rsidRPr="002504BF">
              <w:t xml:space="preserve">                               (</w:t>
            </w:r>
            <w:r w:rsidRPr="002504BF">
              <w:rPr>
                <w:i/>
                <w:iCs/>
                <w:color w:val="000000"/>
              </w:rPr>
              <w:t>сумма цифрами)</w:t>
            </w:r>
          </w:p>
        </w:tc>
      </w:tr>
      <w:tr w:rsidR="00C82D73" w:rsidRPr="002504BF" w:rsidTr="00071C82">
        <w:trPr>
          <w:trHeight w:val="128"/>
        </w:trPr>
        <w:tc>
          <w:tcPr>
            <w:tcW w:w="2140" w:type="dxa"/>
            <w:vMerge/>
            <w:shd w:val="clear" w:color="auto" w:fill="F3F3F3"/>
          </w:tcPr>
          <w:p w:rsidR="00C82D73" w:rsidRPr="002504BF" w:rsidRDefault="00C82D73" w:rsidP="00C82D73">
            <w:pPr>
              <w:rPr>
                <w:i/>
                <w:sz w:val="22"/>
                <w:szCs w:val="22"/>
              </w:rPr>
            </w:pPr>
          </w:p>
        </w:tc>
        <w:tc>
          <w:tcPr>
            <w:tcW w:w="7777" w:type="dxa"/>
            <w:gridSpan w:val="9"/>
            <w:shd w:val="clear" w:color="auto" w:fill="auto"/>
          </w:tcPr>
          <w:p w:rsidR="00C82D73" w:rsidRPr="002A6712" w:rsidRDefault="00071C82" w:rsidP="00C82D73">
            <w:pPr>
              <w:spacing w:line="360" w:lineRule="auto"/>
              <w:jc w:val="center"/>
            </w:pPr>
            <w:r>
              <w:t>рублей 00 копеек</w:t>
            </w:r>
          </w:p>
        </w:tc>
      </w:tr>
      <w:tr w:rsidR="00C82D73" w:rsidRPr="002504BF" w:rsidTr="00071C82">
        <w:trPr>
          <w:trHeight w:val="127"/>
        </w:trPr>
        <w:tc>
          <w:tcPr>
            <w:tcW w:w="2140" w:type="dxa"/>
            <w:vMerge/>
            <w:tcBorders>
              <w:bottom w:val="dotted" w:sz="8" w:space="0" w:color="auto"/>
            </w:tcBorders>
            <w:shd w:val="clear" w:color="auto" w:fill="F3F3F3"/>
          </w:tcPr>
          <w:p w:rsidR="00C82D73" w:rsidRPr="002504BF" w:rsidRDefault="00C82D73" w:rsidP="00C82D73">
            <w:pPr>
              <w:rPr>
                <w:i/>
                <w:sz w:val="22"/>
                <w:szCs w:val="22"/>
              </w:rPr>
            </w:pPr>
          </w:p>
        </w:tc>
        <w:tc>
          <w:tcPr>
            <w:tcW w:w="7777" w:type="dxa"/>
            <w:gridSpan w:val="9"/>
            <w:tcBorders>
              <w:bottom w:val="dotted" w:sz="8" w:space="0" w:color="auto"/>
            </w:tcBorders>
            <w:shd w:val="clear" w:color="auto" w:fill="auto"/>
          </w:tcPr>
          <w:p w:rsidR="00C82D73" w:rsidRPr="002504BF" w:rsidRDefault="00C82D73" w:rsidP="00C82D73">
            <w:pPr>
              <w:rPr>
                <w:i/>
              </w:rPr>
            </w:pPr>
            <w:r w:rsidRPr="002504BF">
              <w:rPr>
                <w:i/>
              </w:rPr>
              <w:t xml:space="preserve">                                                        (сумма прописью)</w:t>
            </w:r>
          </w:p>
        </w:tc>
      </w:tr>
    </w:tbl>
    <w:p w:rsidR="00C82D73" w:rsidRDefault="00C82D73" w:rsidP="00C82D73"/>
    <w:p w:rsidR="00C82D73" w:rsidRDefault="00C82D73" w:rsidP="00C82D73">
      <w:pPr>
        <w:pStyle w:val="a8"/>
        <w:rPr>
          <w:sz w:val="22"/>
          <w:szCs w:val="22"/>
        </w:rPr>
      </w:pPr>
    </w:p>
    <w:tbl>
      <w:tblPr>
        <w:tblW w:w="11317" w:type="dxa"/>
        <w:tblInd w:w="-1081"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1E0" w:firstRow="1" w:lastRow="1" w:firstColumn="1" w:lastColumn="1" w:noHBand="0" w:noVBand="0"/>
      </w:tblPr>
      <w:tblGrid>
        <w:gridCol w:w="304"/>
        <w:gridCol w:w="304"/>
        <w:gridCol w:w="303"/>
        <w:gridCol w:w="303"/>
        <w:gridCol w:w="303"/>
        <w:gridCol w:w="304"/>
        <w:gridCol w:w="304"/>
        <w:gridCol w:w="304"/>
        <w:gridCol w:w="304"/>
        <w:gridCol w:w="304"/>
        <w:gridCol w:w="304"/>
        <w:gridCol w:w="304"/>
        <w:gridCol w:w="304"/>
        <w:gridCol w:w="304"/>
        <w:gridCol w:w="304"/>
        <w:gridCol w:w="304"/>
        <w:gridCol w:w="304"/>
        <w:gridCol w:w="304"/>
        <w:gridCol w:w="304"/>
        <w:gridCol w:w="236"/>
        <w:gridCol w:w="9"/>
        <w:gridCol w:w="258"/>
        <w:gridCol w:w="304"/>
        <w:gridCol w:w="304"/>
        <w:gridCol w:w="304"/>
        <w:gridCol w:w="304"/>
        <w:gridCol w:w="304"/>
        <w:gridCol w:w="304"/>
        <w:gridCol w:w="304"/>
        <w:gridCol w:w="304"/>
        <w:gridCol w:w="236"/>
        <w:gridCol w:w="236"/>
        <w:gridCol w:w="236"/>
        <w:gridCol w:w="236"/>
        <w:gridCol w:w="236"/>
        <w:gridCol w:w="236"/>
        <w:gridCol w:w="236"/>
        <w:gridCol w:w="236"/>
        <w:gridCol w:w="236"/>
        <w:gridCol w:w="236"/>
        <w:gridCol w:w="236"/>
        <w:gridCol w:w="13"/>
      </w:tblGrid>
      <w:tr w:rsidR="00C82D73" w:rsidRPr="002504BF" w:rsidTr="00925733">
        <w:trPr>
          <w:trHeight w:val="247"/>
        </w:trPr>
        <w:tc>
          <w:tcPr>
            <w:tcW w:w="6056" w:type="dxa"/>
            <w:gridSpan w:val="21"/>
            <w:tcBorders>
              <w:bottom w:val="dotted" w:sz="4" w:space="0" w:color="auto"/>
            </w:tcBorders>
            <w:shd w:val="clear" w:color="auto" w:fill="F3F3F3"/>
          </w:tcPr>
          <w:p w:rsidR="00C82D73" w:rsidRPr="002504BF" w:rsidRDefault="00C82D73" w:rsidP="00C82D73">
            <w:pPr>
              <w:pStyle w:val="a8"/>
              <w:jc w:val="center"/>
              <w:rPr>
                <w:sz w:val="22"/>
                <w:szCs w:val="22"/>
              </w:rPr>
            </w:pPr>
            <w:r w:rsidRPr="002504BF">
              <w:rPr>
                <w:b/>
                <w:sz w:val="22"/>
              </w:rPr>
              <w:t>Списать со счета</w:t>
            </w:r>
          </w:p>
        </w:tc>
        <w:tc>
          <w:tcPr>
            <w:tcW w:w="5261" w:type="dxa"/>
            <w:gridSpan w:val="21"/>
            <w:tcBorders>
              <w:bottom w:val="dotted" w:sz="4" w:space="0" w:color="auto"/>
            </w:tcBorders>
            <w:shd w:val="clear" w:color="auto" w:fill="F3F3F3"/>
          </w:tcPr>
          <w:p w:rsidR="00C82D73" w:rsidRPr="002504BF" w:rsidRDefault="00C82D73" w:rsidP="00C82D73">
            <w:pPr>
              <w:pStyle w:val="a8"/>
              <w:jc w:val="center"/>
              <w:rPr>
                <w:sz w:val="22"/>
                <w:szCs w:val="22"/>
              </w:rPr>
            </w:pPr>
            <w:r w:rsidRPr="002504BF">
              <w:rPr>
                <w:b/>
                <w:sz w:val="22"/>
              </w:rPr>
              <w:t>Зачислить на счет</w:t>
            </w:r>
          </w:p>
        </w:tc>
      </w:tr>
      <w:tr w:rsidR="00925733" w:rsidRPr="002504BF" w:rsidTr="00925733">
        <w:trPr>
          <w:gridAfter w:val="1"/>
          <w:wAfter w:w="13" w:type="dxa"/>
          <w:trHeight w:val="507"/>
        </w:trPr>
        <w:tc>
          <w:tcPr>
            <w:tcW w:w="307" w:type="dxa"/>
            <w:tcBorders>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7"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spacing w:line="480" w:lineRule="auto"/>
              <w:rPr>
                <w:sz w:val="22"/>
                <w:szCs w:val="22"/>
              </w:rPr>
            </w:pPr>
          </w:p>
        </w:tc>
        <w:tc>
          <w:tcPr>
            <w:tcW w:w="231" w:type="dxa"/>
            <w:tcBorders>
              <w:left w:val="dotted" w:sz="4" w:space="0" w:color="auto"/>
            </w:tcBorders>
            <w:shd w:val="clear" w:color="auto" w:fill="auto"/>
          </w:tcPr>
          <w:p w:rsidR="00C82D73" w:rsidRPr="002504BF" w:rsidRDefault="00C82D73" w:rsidP="00C82D73">
            <w:pPr>
              <w:pStyle w:val="a8"/>
              <w:spacing w:line="480" w:lineRule="auto"/>
              <w:rPr>
                <w:sz w:val="22"/>
                <w:szCs w:val="22"/>
              </w:rPr>
            </w:pPr>
          </w:p>
        </w:tc>
        <w:tc>
          <w:tcPr>
            <w:tcW w:w="268" w:type="dxa"/>
            <w:gridSpan w:val="2"/>
            <w:tcBorders>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306"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right w:val="dotted" w:sz="4" w:space="0" w:color="auto"/>
            </w:tcBorders>
            <w:shd w:val="clear" w:color="auto" w:fill="auto"/>
          </w:tcPr>
          <w:p w:rsidR="00C82D73" w:rsidRPr="002504BF" w:rsidRDefault="00C82D73" w:rsidP="00C82D73">
            <w:pPr>
              <w:pStyle w:val="a8"/>
              <w:rPr>
                <w:sz w:val="22"/>
                <w:szCs w:val="22"/>
              </w:rPr>
            </w:pPr>
          </w:p>
        </w:tc>
        <w:tc>
          <w:tcPr>
            <w:tcW w:w="231" w:type="dxa"/>
            <w:tcBorders>
              <w:left w:val="dotted" w:sz="4" w:space="0" w:color="auto"/>
            </w:tcBorders>
            <w:shd w:val="clear" w:color="auto" w:fill="auto"/>
          </w:tcPr>
          <w:p w:rsidR="00C82D73" w:rsidRPr="002504BF" w:rsidRDefault="00C82D73" w:rsidP="00C82D73">
            <w:pPr>
              <w:pStyle w:val="a8"/>
              <w:rPr>
                <w:sz w:val="22"/>
                <w:szCs w:val="22"/>
              </w:rPr>
            </w:pPr>
          </w:p>
        </w:tc>
      </w:tr>
      <w:tr w:rsidR="00C82D73" w:rsidRPr="002504BF" w:rsidTr="00925733">
        <w:trPr>
          <w:trHeight w:val="1585"/>
        </w:trPr>
        <w:tc>
          <w:tcPr>
            <w:tcW w:w="6056" w:type="dxa"/>
            <w:gridSpan w:val="21"/>
            <w:tcBorders>
              <w:bottom w:val="dotted" w:sz="4" w:space="0" w:color="auto"/>
            </w:tcBorders>
            <w:shd w:val="clear" w:color="auto" w:fill="auto"/>
          </w:tcPr>
          <w:p w:rsidR="00C82D73" w:rsidRPr="00D52EE1" w:rsidRDefault="00C82D73" w:rsidP="00C82D73">
            <w:pPr>
              <w:pStyle w:val="a8"/>
              <w:jc w:val="both"/>
            </w:pPr>
            <w:r w:rsidRPr="002504BF">
              <w:rPr>
                <w:i/>
              </w:rPr>
              <w:t>(указывается счет, с которого должны быть списаны денежные средства, например: специальный брокерский счет, открытый в Банке (у другого проф</w:t>
            </w:r>
            <w:proofErr w:type="gramStart"/>
            <w:r w:rsidRPr="002504BF">
              <w:rPr>
                <w:i/>
              </w:rPr>
              <w:t>.у</w:t>
            </w:r>
            <w:proofErr w:type="gramEnd"/>
            <w:r w:rsidRPr="002504BF">
              <w:rPr>
                <w:i/>
              </w:rPr>
              <w:t>частника, через которого Банк совершает сделки в интересах клиентов); счет, открытый в расчетной организации РТС, ММВБ, иных расчетных организациях)</w:t>
            </w:r>
          </w:p>
        </w:tc>
        <w:tc>
          <w:tcPr>
            <w:tcW w:w="5261" w:type="dxa"/>
            <w:gridSpan w:val="21"/>
            <w:tcBorders>
              <w:bottom w:val="dotted" w:sz="4" w:space="0" w:color="auto"/>
            </w:tcBorders>
            <w:shd w:val="clear" w:color="auto" w:fill="auto"/>
          </w:tcPr>
          <w:p w:rsidR="00C82D73" w:rsidRPr="00D52EE1" w:rsidRDefault="00C82D73" w:rsidP="00C82D73">
            <w:pPr>
              <w:pStyle w:val="a8"/>
              <w:jc w:val="both"/>
            </w:pPr>
            <w:r w:rsidRPr="002504BF">
              <w:rPr>
                <w:i/>
              </w:rPr>
              <w:t>(указывается счет, на который должны быть зачислены денежные средства, например: специальный брокерский счет, открытый в Банке (у другого проф</w:t>
            </w:r>
            <w:proofErr w:type="gramStart"/>
            <w:r w:rsidRPr="002504BF">
              <w:rPr>
                <w:i/>
              </w:rPr>
              <w:t>.у</w:t>
            </w:r>
            <w:proofErr w:type="gramEnd"/>
            <w:r w:rsidRPr="002504BF">
              <w:rPr>
                <w:i/>
              </w:rPr>
              <w:t>частника, через которого Банк совершает сделки в интересах клиентов); счет, открытый в расчетной организации РТС, ММВБ, иных расчетных организациях)</w:t>
            </w:r>
          </w:p>
        </w:tc>
      </w:tr>
      <w:tr w:rsidR="00C82D73" w:rsidRPr="002504BF" w:rsidTr="00925733">
        <w:trPr>
          <w:trHeight w:val="247"/>
        </w:trPr>
        <w:tc>
          <w:tcPr>
            <w:tcW w:w="6056" w:type="dxa"/>
            <w:gridSpan w:val="21"/>
            <w:shd w:val="clear" w:color="auto" w:fill="F3F3F3"/>
          </w:tcPr>
          <w:p w:rsidR="00C82D73" w:rsidRPr="002504BF" w:rsidRDefault="00C82D73" w:rsidP="00C82D73">
            <w:pPr>
              <w:pStyle w:val="a8"/>
              <w:jc w:val="center"/>
              <w:rPr>
                <w:b/>
                <w:sz w:val="22"/>
                <w:szCs w:val="22"/>
              </w:rPr>
            </w:pPr>
            <w:r w:rsidRPr="002504BF">
              <w:rPr>
                <w:b/>
                <w:sz w:val="22"/>
                <w:szCs w:val="22"/>
              </w:rPr>
              <w:t>Торговая система</w:t>
            </w:r>
          </w:p>
        </w:tc>
        <w:tc>
          <w:tcPr>
            <w:tcW w:w="5261" w:type="dxa"/>
            <w:gridSpan w:val="21"/>
            <w:shd w:val="clear" w:color="auto" w:fill="F3F3F3"/>
          </w:tcPr>
          <w:p w:rsidR="00C82D73" w:rsidRPr="002504BF" w:rsidRDefault="00C82D73" w:rsidP="00C82D73">
            <w:pPr>
              <w:pStyle w:val="a8"/>
              <w:jc w:val="center"/>
              <w:rPr>
                <w:b/>
                <w:sz w:val="22"/>
                <w:szCs w:val="22"/>
              </w:rPr>
            </w:pPr>
            <w:r w:rsidRPr="002504BF">
              <w:rPr>
                <w:b/>
                <w:sz w:val="22"/>
                <w:szCs w:val="22"/>
              </w:rPr>
              <w:t>Торговая система</w:t>
            </w:r>
          </w:p>
        </w:tc>
      </w:tr>
      <w:tr w:rsidR="00C82D73" w:rsidRPr="002504BF" w:rsidTr="00925733">
        <w:trPr>
          <w:trHeight w:val="458"/>
        </w:trPr>
        <w:tc>
          <w:tcPr>
            <w:tcW w:w="6056" w:type="dxa"/>
            <w:gridSpan w:val="21"/>
            <w:shd w:val="clear" w:color="auto" w:fill="auto"/>
          </w:tcPr>
          <w:p w:rsidR="00C82D73" w:rsidRPr="002504BF" w:rsidRDefault="00C82D73" w:rsidP="00C82D73">
            <w:pPr>
              <w:pStyle w:val="a8"/>
              <w:spacing w:line="480" w:lineRule="auto"/>
              <w:jc w:val="both"/>
              <w:rPr>
                <w:i/>
              </w:rPr>
            </w:pPr>
          </w:p>
        </w:tc>
        <w:tc>
          <w:tcPr>
            <w:tcW w:w="5261" w:type="dxa"/>
            <w:gridSpan w:val="21"/>
            <w:shd w:val="clear" w:color="auto" w:fill="auto"/>
          </w:tcPr>
          <w:p w:rsidR="00C82D73" w:rsidRPr="002504BF" w:rsidRDefault="00C82D73" w:rsidP="00C82D73">
            <w:pPr>
              <w:pStyle w:val="a8"/>
              <w:jc w:val="both"/>
              <w:rPr>
                <w:i/>
              </w:rPr>
            </w:pPr>
          </w:p>
        </w:tc>
      </w:tr>
      <w:tr w:rsidR="00C82D73" w:rsidRPr="002504BF" w:rsidTr="00925733">
        <w:trPr>
          <w:trHeight w:val="222"/>
        </w:trPr>
        <w:tc>
          <w:tcPr>
            <w:tcW w:w="6056" w:type="dxa"/>
            <w:gridSpan w:val="21"/>
            <w:shd w:val="clear" w:color="auto" w:fill="auto"/>
          </w:tcPr>
          <w:p w:rsidR="00C82D73" w:rsidRPr="002504BF" w:rsidRDefault="00C82D73" w:rsidP="00C82D73">
            <w:pPr>
              <w:pStyle w:val="a8"/>
              <w:jc w:val="center"/>
              <w:rPr>
                <w:i/>
              </w:rPr>
            </w:pPr>
            <w:r w:rsidRPr="002504BF">
              <w:rPr>
                <w:i/>
              </w:rPr>
              <w:t>(наименование)</w:t>
            </w:r>
          </w:p>
        </w:tc>
        <w:tc>
          <w:tcPr>
            <w:tcW w:w="5261" w:type="dxa"/>
            <w:gridSpan w:val="21"/>
            <w:shd w:val="clear" w:color="auto" w:fill="auto"/>
          </w:tcPr>
          <w:p w:rsidR="00C82D73" w:rsidRPr="002504BF" w:rsidRDefault="00C82D73" w:rsidP="00C82D73">
            <w:pPr>
              <w:pStyle w:val="a8"/>
              <w:jc w:val="center"/>
              <w:rPr>
                <w:i/>
              </w:rPr>
            </w:pPr>
            <w:r w:rsidRPr="002504BF">
              <w:rPr>
                <w:i/>
              </w:rPr>
              <w:t>(наименование)</w:t>
            </w:r>
          </w:p>
        </w:tc>
      </w:tr>
    </w:tbl>
    <w:p w:rsidR="00C82D73" w:rsidRDefault="00C82D73" w:rsidP="00C82D73">
      <w:pPr>
        <w:pStyle w:val="a8"/>
        <w:rPr>
          <w:sz w:val="22"/>
          <w:szCs w:val="22"/>
        </w:rPr>
      </w:pPr>
    </w:p>
    <w:p w:rsidR="00C82D73" w:rsidRDefault="00C82D73" w:rsidP="00C82D73">
      <w:pPr>
        <w:pStyle w:val="a8"/>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C82D73">
            <w:pPr>
              <w:rPr>
                <w:sz w:val="22"/>
                <w:szCs w:val="22"/>
              </w:rPr>
            </w:pPr>
            <w:r w:rsidRPr="002504BF">
              <w:rPr>
                <w:sz w:val="22"/>
                <w:szCs w:val="22"/>
              </w:rPr>
              <w:t>Срок исполнения Поручения</w:t>
            </w:r>
          </w:p>
        </w:tc>
        <w:tc>
          <w:tcPr>
            <w:tcW w:w="7785" w:type="dxa"/>
            <w:tcBorders>
              <w:bottom w:val="dotted" w:sz="8" w:space="0" w:color="auto"/>
            </w:tcBorders>
            <w:shd w:val="clear" w:color="auto" w:fill="auto"/>
            <w:vAlign w:val="center"/>
          </w:tcPr>
          <w:p w:rsidR="00C82D73" w:rsidRPr="002504BF" w:rsidRDefault="00C82D73" w:rsidP="00C82D73">
            <w:pPr>
              <w:rPr>
                <w:sz w:val="22"/>
                <w:szCs w:val="22"/>
              </w:rPr>
            </w:pPr>
          </w:p>
        </w:tc>
      </w:tr>
    </w:tbl>
    <w:p w:rsidR="00C82D73" w:rsidRDefault="00C82D73" w:rsidP="00C82D73">
      <w:pPr>
        <w:jc w:val="both"/>
        <w:rPr>
          <w:sz w:val="22"/>
          <w:szCs w:val="22"/>
        </w:rPr>
      </w:pPr>
    </w:p>
    <w:p w:rsidR="00C82D73" w:rsidRDefault="00C82D73" w:rsidP="00C82D73">
      <w:pPr>
        <w:jc w:val="both"/>
        <w:rPr>
          <w:bCs/>
          <w:sz w:val="22"/>
          <w:szCs w:val="22"/>
        </w:rPr>
      </w:pPr>
    </w:p>
    <w:p w:rsidR="00C82D73" w:rsidRDefault="00C82D73" w:rsidP="00C82D73">
      <w:pPr>
        <w:jc w:val="both"/>
        <w:rPr>
          <w:bCs/>
          <w:sz w:val="22"/>
          <w:szCs w:val="22"/>
        </w:rPr>
      </w:pPr>
    </w:p>
    <w:p w:rsidR="00C82D73" w:rsidRDefault="00C82D73" w:rsidP="00C82D73">
      <w:pPr>
        <w:jc w:val="both"/>
        <w:outlineLvl w:val="0"/>
        <w:rPr>
          <w:bCs/>
          <w:sz w:val="22"/>
          <w:szCs w:val="22"/>
        </w:rPr>
      </w:pPr>
      <w:r w:rsidRPr="001113FA">
        <w:rPr>
          <w:bCs/>
          <w:sz w:val="22"/>
          <w:szCs w:val="22"/>
        </w:rPr>
        <w:t>Подпись Клиента</w:t>
      </w:r>
      <w:r>
        <w:rPr>
          <w:bCs/>
          <w:sz w:val="22"/>
          <w:szCs w:val="22"/>
        </w:rPr>
        <w:t>/иное обозначение, приравниваемое к подписи клиента</w:t>
      </w:r>
    </w:p>
    <w:p w:rsidR="00C82D73" w:rsidRPr="001113FA" w:rsidRDefault="00C82D73" w:rsidP="00C82D73">
      <w:pPr>
        <w:jc w:val="both"/>
        <w:rPr>
          <w:bCs/>
          <w:sz w:val="22"/>
          <w:szCs w:val="22"/>
        </w:rPr>
      </w:pPr>
      <w:r w:rsidRPr="001113FA">
        <w:rPr>
          <w:bCs/>
          <w:sz w:val="22"/>
          <w:szCs w:val="22"/>
        </w:rPr>
        <w:t>______________</w:t>
      </w:r>
      <w:r>
        <w:rPr>
          <w:bCs/>
          <w:sz w:val="22"/>
          <w:szCs w:val="22"/>
        </w:rPr>
        <w:t>__________</w:t>
      </w:r>
      <w:r w:rsidRPr="001113FA">
        <w:rPr>
          <w:bCs/>
          <w:sz w:val="22"/>
          <w:szCs w:val="22"/>
        </w:rPr>
        <w:t>_______</w:t>
      </w:r>
      <w:r>
        <w:rPr>
          <w:bCs/>
          <w:sz w:val="22"/>
          <w:szCs w:val="22"/>
        </w:rPr>
        <w:t>___</w:t>
      </w:r>
      <w:r w:rsidRPr="001113FA">
        <w:rPr>
          <w:bCs/>
          <w:sz w:val="22"/>
          <w:szCs w:val="22"/>
        </w:rPr>
        <w:t>________ / ____</w:t>
      </w:r>
      <w:r>
        <w:rPr>
          <w:bCs/>
          <w:sz w:val="22"/>
          <w:szCs w:val="22"/>
        </w:rPr>
        <w:t>___</w:t>
      </w:r>
      <w:r w:rsidRPr="001113FA">
        <w:rPr>
          <w:bCs/>
          <w:sz w:val="22"/>
          <w:szCs w:val="22"/>
        </w:rPr>
        <w:t>_____</w:t>
      </w:r>
      <w:r>
        <w:rPr>
          <w:bCs/>
          <w:sz w:val="22"/>
          <w:szCs w:val="22"/>
        </w:rPr>
        <w:t>_</w:t>
      </w:r>
      <w:r w:rsidRPr="001113FA">
        <w:rPr>
          <w:bCs/>
          <w:sz w:val="22"/>
          <w:szCs w:val="22"/>
        </w:rPr>
        <w:t>_</w:t>
      </w:r>
      <w:r>
        <w:rPr>
          <w:bCs/>
          <w:sz w:val="22"/>
          <w:szCs w:val="22"/>
        </w:rPr>
        <w:t>______</w:t>
      </w:r>
      <w:r w:rsidRPr="001113FA">
        <w:rPr>
          <w:bCs/>
          <w:sz w:val="22"/>
          <w:szCs w:val="22"/>
        </w:rPr>
        <w:t>__________________________</w:t>
      </w:r>
    </w:p>
    <w:p w:rsidR="00C82D73" w:rsidRDefault="00C82D73" w:rsidP="00C82D73">
      <w:pPr>
        <w:jc w:val="center"/>
        <w:rPr>
          <w:b/>
          <w:bCs/>
          <w:sz w:val="22"/>
          <w:szCs w:val="22"/>
        </w:rPr>
      </w:pPr>
    </w:p>
    <w:p w:rsidR="00C82D73" w:rsidRDefault="00C82D73" w:rsidP="00C82D73">
      <w:pPr>
        <w:jc w:val="center"/>
        <w:outlineLvl w:val="0"/>
        <w:rPr>
          <w:bCs/>
          <w:sz w:val="22"/>
          <w:szCs w:val="22"/>
        </w:rPr>
      </w:pPr>
      <w:r w:rsidRPr="001113FA">
        <w:rPr>
          <w:b/>
          <w:bCs/>
          <w:sz w:val="22"/>
          <w:szCs w:val="22"/>
        </w:rPr>
        <w:t xml:space="preserve">                </w:t>
      </w:r>
      <w:r>
        <w:rPr>
          <w:b/>
          <w:bCs/>
          <w:sz w:val="22"/>
          <w:szCs w:val="22"/>
        </w:rPr>
        <w:t xml:space="preserve">                                                         </w:t>
      </w:r>
      <w:r w:rsidRPr="001113FA">
        <w:rPr>
          <w:b/>
          <w:bCs/>
          <w:sz w:val="22"/>
          <w:szCs w:val="22"/>
        </w:rPr>
        <w:t xml:space="preserve"> </w:t>
      </w:r>
      <w:r w:rsidRPr="001113FA">
        <w:rPr>
          <w:bCs/>
          <w:sz w:val="22"/>
          <w:szCs w:val="22"/>
        </w:rPr>
        <w:t>М.П.</w:t>
      </w:r>
      <w:r>
        <w:rPr>
          <w:bCs/>
          <w:sz w:val="22"/>
          <w:szCs w:val="22"/>
        </w:rPr>
        <w:t xml:space="preserve">  </w:t>
      </w:r>
    </w:p>
    <w:p w:rsidR="00C82D73" w:rsidRDefault="00C82D73" w:rsidP="00C82D73">
      <w:pPr>
        <w:jc w:val="center"/>
        <w:rPr>
          <w:bCs/>
          <w:sz w:val="22"/>
          <w:szCs w:val="22"/>
        </w:rPr>
      </w:pPr>
    </w:p>
    <w:p w:rsidR="00C82D73" w:rsidRDefault="00C82D73" w:rsidP="00C82D73">
      <w:pPr>
        <w:jc w:val="center"/>
        <w:rPr>
          <w:bCs/>
          <w:sz w:val="22"/>
          <w:szCs w:val="22"/>
        </w:rPr>
      </w:pPr>
    </w:p>
    <w:p w:rsidR="00C82D73" w:rsidRDefault="00C82D73" w:rsidP="00C82D73">
      <w:pPr>
        <w:jc w:val="center"/>
        <w:rPr>
          <w:bCs/>
          <w:sz w:val="22"/>
          <w:szCs w:val="22"/>
        </w:rPr>
      </w:pPr>
    </w:p>
    <w:p w:rsidR="00C82D73" w:rsidRDefault="00C82D73" w:rsidP="00C82D73">
      <w:pPr>
        <w:pStyle w:val="a8"/>
        <w:rPr>
          <w:sz w:val="22"/>
          <w:szCs w:val="22"/>
        </w:rPr>
      </w:pPr>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C82D73">
            <w:pPr>
              <w:pStyle w:val="af"/>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C82D73">
            <w:pPr>
              <w:pStyle w:val="212"/>
              <w:ind w:firstLine="0"/>
              <w:rPr>
                <w:rFonts w:ascii="Times New Roman" w:hAnsi="Times New Roman"/>
                <w:b w:val="0"/>
                <w:u w:val="none"/>
              </w:rPr>
            </w:pPr>
          </w:p>
          <w:p w:rsidR="00C82D73" w:rsidRPr="00FE32B6" w:rsidRDefault="00C82D73" w:rsidP="00C82D73">
            <w:pPr>
              <w:pStyle w:val="212"/>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_»______________20</w:t>
            </w:r>
            <w:r>
              <w:rPr>
                <w:rFonts w:ascii="Times New Roman" w:hAnsi="Times New Roman"/>
                <w:b w:val="0"/>
                <w:u w:val="none"/>
              </w:rPr>
              <w:t>1</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C82D73" w:rsidRDefault="00C82D73" w:rsidP="00C82D73">
            <w:pPr>
              <w:pStyle w:val="212"/>
              <w:ind w:firstLine="0"/>
              <w:rPr>
                <w:sz w:val="22"/>
                <w:szCs w:val="22"/>
              </w:rPr>
            </w:pPr>
          </w:p>
          <w:p w:rsidR="00C82D73" w:rsidRDefault="00C82D73" w:rsidP="00C82D73">
            <w:pPr>
              <w:pStyle w:val="xl36"/>
              <w:spacing w:before="0" w:after="0"/>
              <w:jc w:val="left"/>
              <w:textAlignment w:val="auto"/>
              <w:rPr>
                <w:rFonts w:ascii="Times New Roman" w:eastAsia="Times New Roman" w:hAnsi="Times New Roman"/>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Pr>
                <w:rFonts w:ascii="Times New Roman" w:eastAsia="Times New Roman" w:hAnsi="Times New Roman"/>
                <w:lang w:val="ru-RU"/>
              </w:rPr>
              <w:t xml:space="preserve"> _________</w:t>
            </w:r>
            <w:r w:rsidR="003505C3">
              <w:rPr>
                <w:rFonts w:ascii="Times New Roman" w:eastAsia="Times New Roman" w:hAnsi="Times New Roman"/>
                <w:lang w:val="ru-RU"/>
              </w:rPr>
              <w:t xml:space="preserve">______________ </w:t>
            </w:r>
            <w:r w:rsidR="00D14B79">
              <w:rPr>
                <w:rFonts w:ascii="Times New Roman" w:eastAsia="Times New Roman" w:hAnsi="Times New Roman"/>
                <w:lang w:val="ru-RU"/>
              </w:rPr>
              <w:t>/_______________</w:t>
            </w:r>
            <w:r w:rsidR="003505C3">
              <w:rPr>
                <w:rFonts w:ascii="Times New Roman" w:eastAsia="Times New Roman" w:hAnsi="Times New Roman"/>
                <w:lang w:val="ru-RU"/>
              </w:rPr>
              <w:t>/</w:t>
            </w:r>
          </w:p>
          <w:p w:rsidR="00C82D73" w:rsidRPr="00FE32B6" w:rsidRDefault="00C82D73" w:rsidP="00C82D73">
            <w:pPr>
              <w:pStyle w:val="xl36"/>
              <w:spacing w:before="0" w:after="0"/>
              <w:jc w:val="left"/>
              <w:textAlignment w:val="auto"/>
              <w:rPr>
                <w:rFonts w:ascii="Times New Roman" w:eastAsia="Times New Roman" w:hAnsi="Times New Roman"/>
                <w:lang w:val="ru-RU"/>
              </w:rPr>
            </w:pPr>
            <w:r>
              <w:rPr>
                <w:rFonts w:ascii="Times New Roman" w:eastAsia="Times New Roman" w:hAnsi="Times New Roman"/>
                <w:lang w:val="ru-RU"/>
              </w:rPr>
              <w:t xml:space="preserve">                                                                                        </w:t>
            </w:r>
            <w:r w:rsidRPr="00FE32B6">
              <w:rPr>
                <w:rFonts w:ascii="Times New Roman" w:eastAsia="Times New Roman" w:hAnsi="Times New Roman"/>
                <w:i/>
                <w:lang w:val="ru-RU"/>
              </w:rPr>
              <w:t xml:space="preserve">  (подпись)</w:t>
            </w:r>
            <w:r>
              <w:rPr>
                <w:rFonts w:ascii="Times New Roman" w:eastAsia="Times New Roman" w:hAnsi="Times New Roman"/>
                <w:i/>
                <w:lang w:val="ru-RU"/>
              </w:rPr>
              <w:t xml:space="preserve">                                            </w:t>
            </w:r>
          </w:p>
        </w:tc>
      </w:tr>
    </w:tbl>
    <w:p w:rsidR="00C82D73" w:rsidRDefault="00C82D73" w:rsidP="00C82D73">
      <w:pPr>
        <w:pStyle w:val="a8"/>
        <w:rPr>
          <w:sz w:val="22"/>
          <w:szCs w:val="22"/>
        </w:rPr>
      </w:pPr>
    </w:p>
    <w:p w:rsidR="00C82D73" w:rsidRDefault="00C82D73" w:rsidP="00184F4C">
      <w:pPr>
        <w:rPr>
          <w:bCs/>
          <w:i/>
        </w:rPr>
      </w:pPr>
    </w:p>
    <w:p w:rsidR="00925733" w:rsidRDefault="00925733" w:rsidP="00184F4C">
      <w:pPr>
        <w:rPr>
          <w:bCs/>
          <w:i/>
        </w:rPr>
      </w:pPr>
    </w:p>
    <w:p w:rsidR="00925733" w:rsidRDefault="00925733" w:rsidP="00184F4C">
      <w:pPr>
        <w:rPr>
          <w:bCs/>
          <w:i/>
        </w:rPr>
      </w:pPr>
    </w:p>
    <w:p w:rsidR="00925733" w:rsidRDefault="00925733" w:rsidP="00184F4C">
      <w:pPr>
        <w:rPr>
          <w:bCs/>
          <w:i/>
        </w:rPr>
      </w:pPr>
    </w:p>
    <w:p w:rsidR="00C82D73" w:rsidRDefault="00C82D73" w:rsidP="00C82D73">
      <w:pPr>
        <w:jc w:val="both"/>
      </w:pPr>
    </w:p>
    <w:p w:rsidR="00C82D73" w:rsidRPr="00F80A74" w:rsidRDefault="001C56F5" w:rsidP="00F80A74">
      <w:pPr>
        <w:pStyle w:val="21"/>
        <w:spacing w:after="0"/>
        <w:jc w:val="center"/>
        <w:rPr>
          <w:i/>
          <w:color w:val="333333"/>
        </w:rPr>
      </w:pPr>
      <w:bookmarkStart w:id="70" w:name="_Toc299033402"/>
      <w:r>
        <w:t>Приложение 1</w:t>
      </w:r>
      <w:r w:rsidRPr="00A42732">
        <w:t>6</w:t>
      </w:r>
      <w:r w:rsidR="00C82D73" w:rsidRPr="00086D0D">
        <w:t xml:space="preserve">. Тарифы </w:t>
      </w:r>
      <w:bookmarkEnd w:id="70"/>
      <w:r w:rsidR="00F80A74">
        <w:t>на брокерское обслуживание на рынке ценных бумаг АКБ «СЛАВИЯ» (ЗАО)</w:t>
      </w:r>
    </w:p>
    <w:p w:rsidR="00C82D73" w:rsidRPr="00890AF1" w:rsidRDefault="00C82D73" w:rsidP="00C82D73">
      <w:pPr>
        <w:pStyle w:val="af0"/>
        <w:jc w:val="center"/>
        <w:rPr>
          <w:b/>
          <w:sz w:val="22"/>
          <w:szCs w:val="22"/>
        </w:rPr>
      </w:pPr>
    </w:p>
    <w:p w:rsidR="00F80A74" w:rsidRPr="00187707" w:rsidRDefault="00F80A74" w:rsidP="00F80A74">
      <w:pPr>
        <w:tabs>
          <w:tab w:val="num" w:pos="1800"/>
        </w:tabs>
        <w:spacing w:before="120"/>
        <w:jc w:val="center"/>
        <w:rPr>
          <w:rFonts w:ascii="Arial" w:hAnsi="Arial" w:cs="Arial"/>
          <w:b/>
        </w:rPr>
      </w:pPr>
      <w:r w:rsidRPr="00187707">
        <w:rPr>
          <w:rFonts w:ascii="Arial" w:hAnsi="Arial" w:cs="Arial"/>
          <w:b/>
        </w:rPr>
        <w:t>ТАРИФ «УНИВЕРСАЛЬНЫЙ»</w:t>
      </w:r>
    </w:p>
    <w:p w:rsidR="00F80A74" w:rsidRPr="0036365F" w:rsidRDefault="00F80A74" w:rsidP="00F80A74">
      <w:pPr>
        <w:jc w:val="center"/>
        <w:rPr>
          <w:rFonts w:ascii="Arial" w:hAnsi="Arial" w:cs="Arial"/>
        </w:rPr>
      </w:pPr>
      <w:r w:rsidRPr="0036365F">
        <w:rPr>
          <w:rFonts w:ascii="Arial" w:hAnsi="Arial" w:cs="Arial"/>
          <w:b/>
        </w:rPr>
        <w:t>По операциям с акциями, облигациями российских эмитентов</w:t>
      </w:r>
    </w:p>
    <w:p w:rsidR="00F80A74" w:rsidRPr="00E14650" w:rsidRDefault="00F80A74" w:rsidP="00F80A74">
      <w:pPr>
        <w:tabs>
          <w:tab w:val="num" w:pos="1800"/>
        </w:tabs>
        <w:spacing w:before="120"/>
        <w:ind w:firstLine="360"/>
        <w:rPr>
          <w:rFonts w:ascii="Arial" w:hAnsi="Arial" w:cs="Arial"/>
        </w:rPr>
      </w:pPr>
      <w:r w:rsidRPr="00E14650">
        <w:rPr>
          <w:rFonts w:ascii="Arial" w:hAnsi="Arial" w:cs="Arial"/>
        </w:rPr>
        <w:t>Комиссионное вознаграждение списывается по каждой заключенной сделке по ставкам, указанным в таблице, меняющейся в зависимости от накопленного оборота по ранее заключенным сделкам с первого рабочего дня каждого  календарного месяца.</w:t>
      </w:r>
    </w:p>
    <w:p w:rsidR="00F80A74" w:rsidRPr="00E14650" w:rsidRDefault="00F80A74" w:rsidP="00F80A74">
      <w:pPr>
        <w:tabs>
          <w:tab w:val="num" w:pos="1800"/>
        </w:tabs>
        <w:spacing w:before="120"/>
        <w:ind w:firstLine="360"/>
        <w:rPr>
          <w:rFonts w:ascii="Arial" w:hAnsi="Arial" w:cs="Arial"/>
        </w:rPr>
      </w:pPr>
      <w:r w:rsidRPr="00E14650">
        <w:rPr>
          <w:rFonts w:ascii="Arial" w:hAnsi="Arial" w:cs="Arial"/>
        </w:rPr>
        <w:t xml:space="preserve">Оборот по всем сделкам </w:t>
      </w:r>
      <w:r w:rsidRPr="00E14650">
        <w:rPr>
          <w:rFonts w:ascii="Arial" w:hAnsi="Arial" w:cs="Arial"/>
          <w:lang w:val="en-US"/>
        </w:rPr>
        <w:t>c</w:t>
      </w:r>
      <w:r w:rsidRPr="00E14650">
        <w:rPr>
          <w:rFonts w:ascii="Arial" w:hAnsi="Arial" w:cs="Arial"/>
        </w:rPr>
        <w:t xml:space="preserve"> акциями и облигациями на всех рынках суммируется, оборот по сделкам в иностранной валюте добавляется в общий оборот по курсу ЦБ на дату совершения сделки. Сумма полученного/уплаченного купона в оборот не входит и исключается из базы вычисления комиссионного вознаграждения.</w:t>
      </w:r>
    </w:p>
    <w:p w:rsidR="00F80A74" w:rsidRPr="00E14650" w:rsidRDefault="00F80A74" w:rsidP="00F80A74">
      <w:pPr>
        <w:tabs>
          <w:tab w:val="num" w:pos="1800"/>
        </w:tabs>
        <w:spacing w:before="120"/>
        <w:ind w:firstLine="360"/>
        <w:rPr>
          <w:rFonts w:ascii="Arial" w:hAnsi="Arial" w:cs="Arial"/>
        </w:rPr>
      </w:pPr>
    </w:p>
    <w:tbl>
      <w:tblPr>
        <w:tblW w:w="63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984"/>
      </w:tblGrid>
      <w:tr w:rsidR="00F80A74" w:rsidRPr="00E14650" w:rsidTr="006C07E7">
        <w:tc>
          <w:tcPr>
            <w:tcW w:w="817" w:type="dxa"/>
          </w:tcPr>
          <w:p w:rsidR="00F80A74" w:rsidRPr="00E14650" w:rsidRDefault="00F80A74" w:rsidP="006C07E7">
            <w:pPr>
              <w:jc w:val="center"/>
              <w:rPr>
                <w:rFonts w:ascii="Arial" w:hAnsi="Arial" w:cs="Arial"/>
              </w:rPr>
            </w:pPr>
          </w:p>
        </w:tc>
        <w:tc>
          <w:tcPr>
            <w:tcW w:w="3544" w:type="dxa"/>
          </w:tcPr>
          <w:p w:rsidR="00F80A74" w:rsidRPr="00E14650" w:rsidRDefault="00F80A74" w:rsidP="006C07E7">
            <w:pPr>
              <w:jc w:val="center"/>
              <w:rPr>
                <w:rFonts w:ascii="Arial" w:hAnsi="Arial" w:cs="Arial"/>
              </w:rPr>
            </w:pPr>
            <w:r w:rsidRPr="00E14650">
              <w:rPr>
                <w:rFonts w:ascii="Arial" w:hAnsi="Arial" w:cs="Arial"/>
              </w:rPr>
              <w:t>Накопленный</w:t>
            </w:r>
            <w:r w:rsidRPr="00E14650">
              <w:rPr>
                <w:rFonts w:ascii="Arial" w:hAnsi="Arial" w:cs="Arial"/>
                <w:lang w:val="en-US"/>
              </w:rPr>
              <w:t xml:space="preserve"> </w:t>
            </w:r>
            <w:r w:rsidRPr="00E14650">
              <w:rPr>
                <w:rFonts w:ascii="Arial" w:hAnsi="Arial" w:cs="Arial"/>
              </w:rPr>
              <w:t>оборот</w:t>
            </w:r>
          </w:p>
        </w:tc>
        <w:tc>
          <w:tcPr>
            <w:tcW w:w="1984" w:type="dxa"/>
          </w:tcPr>
          <w:p w:rsidR="00F80A74" w:rsidRPr="00E14650" w:rsidRDefault="00F80A74" w:rsidP="006C07E7">
            <w:pPr>
              <w:jc w:val="center"/>
              <w:rPr>
                <w:rFonts w:ascii="Arial" w:hAnsi="Arial" w:cs="Arial"/>
              </w:rPr>
            </w:pPr>
            <w:r w:rsidRPr="00E14650">
              <w:rPr>
                <w:rFonts w:ascii="Arial" w:hAnsi="Arial" w:cs="Arial"/>
              </w:rPr>
              <w:t>Ставка, %</w:t>
            </w:r>
          </w:p>
        </w:tc>
      </w:tr>
      <w:tr w:rsidR="00F80A74" w:rsidRPr="00E14650" w:rsidTr="006C07E7">
        <w:trPr>
          <w:trHeight w:val="362"/>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1</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 xml:space="preserve">До </w:t>
            </w:r>
            <w:r w:rsidRPr="00E14650">
              <w:rPr>
                <w:rFonts w:ascii="Arial" w:hAnsi="Arial" w:cs="Arial"/>
                <w:lang w:val="en-US"/>
              </w:rPr>
              <w:t>1</w:t>
            </w:r>
            <w:r w:rsidRPr="00E14650">
              <w:rPr>
                <w:rFonts w:ascii="Arial" w:hAnsi="Arial" w:cs="Arial"/>
              </w:rPr>
              <w:t xml:space="preserve"> млн. рублей.</w:t>
            </w:r>
          </w:p>
        </w:tc>
        <w:tc>
          <w:tcPr>
            <w:tcW w:w="1984" w:type="dxa"/>
            <w:vAlign w:val="center"/>
          </w:tcPr>
          <w:p w:rsidR="00F80A74" w:rsidRPr="00E14650" w:rsidRDefault="00F80A74" w:rsidP="006C07E7">
            <w:pPr>
              <w:spacing w:before="120"/>
              <w:jc w:val="center"/>
              <w:rPr>
                <w:rFonts w:ascii="Arial" w:hAnsi="Arial" w:cs="Arial"/>
                <w:lang w:val="en-US"/>
              </w:rPr>
            </w:pPr>
            <w:r w:rsidRPr="00E14650">
              <w:rPr>
                <w:rFonts w:ascii="Arial" w:hAnsi="Arial" w:cs="Arial"/>
              </w:rPr>
              <w:t>0,1</w:t>
            </w:r>
            <w:r>
              <w:rPr>
                <w:rFonts w:ascii="Arial" w:hAnsi="Arial" w:cs="Arial"/>
              </w:rPr>
              <w:t>2</w:t>
            </w:r>
          </w:p>
        </w:tc>
      </w:tr>
      <w:tr w:rsidR="00F80A74" w:rsidRPr="00E14650" w:rsidTr="006C07E7">
        <w:trPr>
          <w:trHeight w:val="362"/>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2</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От 1 до 3 млн. рублей.</w:t>
            </w:r>
          </w:p>
        </w:tc>
        <w:tc>
          <w:tcPr>
            <w:tcW w:w="1984" w:type="dxa"/>
            <w:vAlign w:val="center"/>
          </w:tcPr>
          <w:p w:rsidR="00F80A74" w:rsidRPr="00E14650" w:rsidRDefault="00F80A74" w:rsidP="006C07E7">
            <w:pPr>
              <w:spacing w:before="120"/>
              <w:jc w:val="center"/>
              <w:rPr>
                <w:rFonts w:ascii="Arial" w:hAnsi="Arial" w:cs="Arial"/>
                <w:lang w:val="en-US"/>
              </w:rPr>
            </w:pPr>
            <w:r w:rsidRPr="00E14650">
              <w:rPr>
                <w:rFonts w:ascii="Arial" w:hAnsi="Arial" w:cs="Arial"/>
              </w:rPr>
              <w:t>0,</w:t>
            </w:r>
            <w:r w:rsidR="00E21974">
              <w:rPr>
                <w:rFonts w:ascii="Arial" w:hAnsi="Arial" w:cs="Arial"/>
              </w:rPr>
              <w:t>10</w:t>
            </w:r>
          </w:p>
        </w:tc>
      </w:tr>
      <w:tr w:rsidR="00F80A74" w:rsidRPr="00E14650" w:rsidTr="006C07E7">
        <w:trPr>
          <w:trHeight w:val="410"/>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3</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От 3 до 10 млн. рублей.</w:t>
            </w:r>
          </w:p>
        </w:tc>
        <w:tc>
          <w:tcPr>
            <w:tcW w:w="1984" w:type="dxa"/>
            <w:vAlign w:val="center"/>
          </w:tcPr>
          <w:p w:rsidR="00F80A74" w:rsidRPr="00E14650" w:rsidRDefault="00F80A74" w:rsidP="006C07E7">
            <w:pPr>
              <w:spacing w:before="120"/>
              <w:jc w:val="center"/>
              <w:rPr>
                <w:rFonts w:ascii="Arial" w:hAnsi="Arial" w:cs="Arial"/>
                <w:lang w:val="en-US"/>
              </w:rPr>
            </w:pPr>
            <w:r w:rsidRPr="00E14650">
              <w:rPr>
                <w:rFonts w:ascii="Arial" w:hAnsi="Arial" w:cs="Arial"/>
              </w:rPr>
              <w:t>0,0</w:t>
            </w:r>
            <w:r w:rsidR="00E21974">
              <w:rPr>
                <w:rFonts w:ascii="Arial" w:hAnsi="Arial" w:cs="Arial"/>
              </w:rPr>
              <w:t>8</w:t>
            </w:r>
          </w:p>
        </w:tc>
      </w:tr>
      <w:tr w:rsidR="00F80A74" w:rsidRPr="00E14650" w:rsidTr="006C07E7">
        <w:trPr>
          <w:trHeight w:val="403"/>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4</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От 10 до 20 млн. рублей.</w:t>
            </w:r>
          </w:p>
        </w:tc>
        <w:tc>
          <w:tcPr>
            <w:tcW w:w="1984" w:type="dxa"/>
            <w:vAlign w:val="center"/>
          </w:tcPr>
          <w:p w:rsidR="00F80A74" w:rsidRPr="00E14650" w:rsidRDefault="00E21974" w:rsidP="006C07E7">
            <w:pPr>
              <w:spacing w:before="120"/>
              <w:jc w:val="center"/>
              <w:rPr>
                <w:rFonts w:ascii="Arial" w:hAnsi="Arial" w:cs="Arial"/>
                <w:lang w:val="en-US"/>
              </w:rPr>
            </w:pPr>
            <w:r>
              <w:rPr>
                <w:rFonts w:ascii="Arial" w:hAnsi="Arial" w:cs="Arial"/>
              </w:rPr>
              <w:t>0,05</w:t>
            </w:r>
            <w:r w:rsidR="00F80A74" w:rsidRPr="00E14650">
              <w:rPr>
                <w:rFonts w:ascii="Arial" w:hAnsi="Arial" w:cs="Arial"/>
              </w:rPr>
              <w:t>7</w:t>
            </w:r>
          </w:p>
        </w:tc>
      </w:tr>
      <w:tr w:rsidR="00F80A74" w:rsidRPr="00E14650" w:rsidTr="006C07E7">
        <w:trPr>
          <w:trHeight w:val="422"/>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5</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От 20 до 50 млн. рублей.</w:t>
            </w:r>
          </w:p>
        </w:tc>
        <w:tc>
          <w:tcPr>
            <w:tcW w:w="1984" w:type="dxa"/>
            <w:vAlign w:val="center"/>
          </w:tcPr>
          <w:p w:rsidR="00F80A74" w:rsidRPr="00E14650" w:rsidRDefault="00F80A74" w:rsidP="006C07E7">
            <w:pPr>
              <w:spacing w:before="120"/>
              <w:jc w:val="center"/>
              <w:rPr>
                <w:rFonts w:ascii="Arial" w:hAnsi="Arial" w:cs="Arial"/>
                <w:lang w:val="en-US"/>
              </w:rPr>
            </w:pPr>
            <w:r w:rsidRPr="00E14650">
              <w:rPr>
                <w:rFonts w:ascii="Arial" w:hAnsi="Arial" w:cs="Arial"/>
              </w:rPr>
              <w:t>0,0</w:t>
            </w:r>
            <w:r w:rsidR="00E21974">
              <w:rPr>
                <w:rFonts w:ascii="Arial" w:hAnsi="Arial" w:cs="Arial"/>
              </w:rPr>
              <w:t>4</w:t>
            </w:r>
          </w:p>
        </w:tc>
      </w:tr>
      <w:tr w:rsidR="00F80A74" w:rsidRPr="00E14650" w:rsidTr="006C07E7">
        <w:trPr>
          <w:trHeight w:val="422"/>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6</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От 50 до 105 млн. рублей.</w:t>
            </w:r>
          </w:p>
        </w:tc>
        <w:tc>
          <w:tcPr>
            <w:tcW w:w="1984" w:type="dxa"/>
            <w:vAlign w:val="center"/>
          </w:tcPr>
          <w:p w:rsidR="00F80A74" w:rsidRPr="00E14650" w:rsidRDefault="00F80A74" w:rsidP="006C07E7">
            <w:pPr>
              <w:spacing w:before="120"/>
              <w:jc w:val="center"/>
              <w:rPr>
                <w:rFonts w:ascii="Arial" w:hAnsi="Arial" w:cs="Arial"/>
                <w:lang w:val="en-US"/>
              </w:rPr>
            </w:pPr>
            <w:r w:rsidRPr="00E14650">
              <w:rPr>
                <w:rFonts w:ascii="Arial" w:hAnsi="Arial" w:cs="Arial"/>
              </w:rPr>
              <w:t>0,01</w:t>
            </w:r>
            <w:r w:rsidR="00E21974">
              <w:rPr>
                <w:rFonts w:ascii="Arial" w:hAnsi="Arial" w:cs="Arial"/>
              </w:rPr>
              <w:t>9</w:t>
            </w:r>
          </w:p>
        </w:tc>
      </w:tr>
      <w:tr w:rsidR="00F80A74" w:rsidRPr="00E14650" w:rsidTr="006C07E7">
        <w:trPr>
          <w:trHeight w:val="422"/>
        </w:trPr>
        <w:tc>
          <w:tcPr>
            <w:tcW w:w="817" w:type="dxa"/>
          </w:tcPr>
          <w:p w:rsidR="00F80A74" w:rsidRPr="00E14650" w:rsidRDefault="00F80A74" w:rsidP="006C07E7">
            <w:pPr>
              <w:spacing w:before="120"/>
              <w:jc w:val="center"/>
              <w:rPr>
                <w:rFonts w:ascii="Arial" w:hAnsi="Arial" w:cs="Arial"/>
              </w:rPr>
            </w:pPr>
            <w:r w:rsidRPr="00E14650">
              <w:rPr>
                <w:rFonts w:ascii="Arial" w:hAnsi="Arial" w:cs="Arial"/>
              </w:rPr>
              <w:t>7</w:t>
            </w:r>
          </w:p>
        </w:tc>
        <w:tc>
          <w:tcPr>
            <w:tcW w:w="3544" w:type="dxa"/>
          </w:tcPr>
          <w:p w:rsidR="00F80A74" w:rsidRPr="00E14650" w:rsidRDefault="00F80A74" w:rsidP="006C07E7">
            <w:pPr>
              <w:spacing w:before="120"/>
              <w:jc w:val="center"/>
              <w:rPr>
                <w:rFonts w:ascii="Arial" w:hAnsi="Arial" w:cs="Arial"/>
              </w:rPr>
            </w:pPr>
            <w:r w:rsidRPr="00E14650">
              <w:rPr>
                <w:rFonts w:ascii="Arial" w:hAnsi="Arial" w:cs="Arial"/>
              </w:rPr>
              <w:t>Свыше 105 млн. рублей.</w:t>
            </w:r>
          </w:p>
        </w:tc>
        <w:tc>
          <w:tcPr>
            <w:tcW w:w="1984" w:type="dxa"/>
            <w:vAlign w:val="center"/>
          </w:tcPr>
          <w:p w:rsidR="00F80A74" w:rsidRPr="00E14650" w:rsidRDefault="00F80A74" w:rsidP="006C07E7">
            <w:pPr>
              <w:spacing w:before="120"/>
              <w:jc w:val="center"/>
              <w:rPr>
                <w:rFonts w:ascii="Arial" w:hAnsi="Arial" w:cs="Arial"/>
                <w:lang w:val="en-US"/>
              </w:rPr>
            </w:pPr>
            <w:r w:rsidRPr="00E14650">
              <w:rPr>
                <w:rFonts w:ascii="Arial" w:hAnsi="Arial" w:cs="Arial"/>
              </w:rPr>
              <w:t>0,01</w:t>
            </w:r>
            <w:r w:rsidR="00E21974">
              <w:rPr>
                <w:rFonts w:ascii="Arial" w:hAnsi="Arial" w:cs="Arial"/>
              </w:rPr>
              <w:t>3</w:t>
            </w:r>
          </w:p>
        </w:tc>
      </w:tr>
    </w:tbl>
    <w:p w:rsidR="00F80A74" w:rsidRPr="00E14650" w:rsidRDefault="00F80A74" w:rsidP="00F80A74">
      <w:pPr>
        <w:pStyle w:val="j"/>
        <w:ind w:firstLine="357"/>
      </w:pPr>
    </w:p>
    <w:p w:rsidR="00F80A74" w:rsidRPr="00E14650" w:rsidRDefault="00F80A74" w:rsidP="00F80A74">
      <w:pPr>
        <w:spacing w:before="120"/>
        <w:ind w:firstLine="357"/>
        <w:rPr>
          <w:rFonts w:ascii="Arial" w:hAnsi="Arial" w:cs="Arial"/>
        </w:rPr>
      </w:pPr>
      <w:r w:rsidRPr="00E14650">
        <w:rPr>
          <w:rFonts w:ascii="Arial" w:hAnsi="Arial" w:cs="Arial"/>
        </w:rPr>
        <w:t>Комиссионное вознаграждение списывается в валюте платежа по сделке или эквивалент в рублях РФ по курсу Банка России на дату сделки, включая НДС.</w:t>
      </w:r>
    </w:p>
    <w:p w:rsidR="00F80A74" w:rsidRPr="00E14650" w:rsidRDefault="00F80A74" w:rsidP="00F80A74">
      <w:pPr>
        <w:jc w:val="center"/>
        <w:rPr>
          <w:rFonts w:ascii="Arial" w:hAnsi="Arial" w:cs="Arial"/>
          <w:b/>
        </w:rPr>
      </w:pPr>
    </w:p>
    <w:p w:rsidR="00F80A74" w:rsidRPr="00E14650" w:rsidRDefault="00F80A74" w:rsidP="00F80A74">
      <w:pPr>
        <w:ind w:firstLine="360"/>
        <w:rPr>
          <w:rFonts w:ascii="Arial" w:hAnsi="Arial" w:cs="Arial"/>
        </w:rPr>
      </w:pPr>
    </w:p>
    <w:tbl>
      <w:tblPr>
        <w:tblW w:w="9996" w:type="dxa"/>
        <w:tblInd w:w="-34" w:type="dxa"/>
        <w:tblLayout w:type="fixed"/>
        <w:tblLook w:val="0000" w:firstRow="0" w:lastRow="0" w:firstColumn="0" w:lastColumn="0" w:noHBand="0" w:noVBand="0"/>
      </w:tblPr>
      <w:tblGrid>
        <w:gridCol w:w="4962"/>
        <w:gridCol w:w="5034"/>
      </w:tblGrid>
      <w:tr w:rsidR="00F80A74" w:rsidRPr="00E14650" w:rsidTr="006C07E7">
        <w:tc>
          <w:tcPr>
            <w:tcW w:w="4962" w:type="dxa"/>
          </w:tcPr>
          <w:p w:rsidR="00F80A74" w:rsidRPr="00E14650" w:rsidRDefault="00F80A74" w:rsidP="006C07E7">
            <w:pPr>
              <w:tabs>
                <w:tab w:val="left" w:pos="1843"/>
                <w:tab w:val="left" w:pos="6237"/>
              </w:tabs>
              <w:spacing w:before="360"/>
              <w:jc w:val="center"/>
              <w:rPr>
                <w:rFonts w:ascii="Arial" w:hAnsi="Arial" w:cs="Arial"/>
              </w:rPr>
            </w:pPr>
            <w:r w:rsidRPr="00E14650">
              <w:rPr>
                <w:rFonts w:ascii="Arial" w:hAnsi="Arial" w:cs="Arial"/>
                <w:b/>
              </w:rPr>
              <w:t>Брокер</w:t>
            </w:r>
          </w:p>
        </w:tc>
        <w:tc>
          <w:tcPr>
            <w:tcW w:w="5034" w:type="dxa"/>
          </w:tcPr>
          <w:p w:rsidR="00F80A74" w:rsidRPr="00E14650" w:rsidRDefault="00F80A74" w:rsidP="006C07E7">
            <w:pPr>
              <w:pStyle w:val="1"/>
              <w:spacing w:before="360"/>
              <w:rPr>
                <w:rFonts w:ascii="Arial" w:hAnsi="Arial" w:cs="Arial"/>
                <w:b w:val="0"/>
                <w:sz w:val="20"/>
              </w:rPr>
            </w:pPr>
            <w:r w:rsidRPr="00E14650">
              <w:rPr>
                <w:rFonts w:ascii="Arial" w:hAnsi="Arial" w:cs="Arial"/>
                <w:b w:val="0"/>
                <w:sz w:val="20"/>
              </w:rPr>
              <w:t>Инвестор</w:t>
            </w:r>
          </w:p>
        </w:tc>
      </w:tr>
      <w:tr w:rsidR="00F80A74" w:rsidRPr="00E14650" w:rsidTr="006C07E7">
        <w:trPr>
          <w:trHeight w:val="694"/>
        </w:trPr>
        <w:tc>
          <w:tcPr>
            <w:tcW w:w="4962" w:type="dxa"/>
          </w:tcPr>
          <w:p w:rsidR="00F80A74" w:rsidRPr="00E14650" w:rsidRDefault="00F80A74" w:rsidP="006C07E7">
            <w:pPr>
              <w:tabs>
                <w:tab w:val="left" w:pos="1843"/>
                <w:tab w:val="left" w:pos="6237"/>
              </w:tabs>
              <w:spacing w:before="120"/>
              <w:rPr>
                <w:rFonts w:ascii="Arial" w:hAnsi="Arial" w:cs="Arial"/>
              </w:rPr>
            </w:pPr>
          </w:p>
        </w:tc>
        <w:tc>
          <w:tcPr>
            <w:tcW w:w="5034" w:type="dxa"/>
          </w:tcPr>
          <w:p w:rsidR="00F80A74" w:rsidRPr="00E14650" w:rsidRDefault="00F80A74" w:rsidP="006C07E7">
            <w:pPr>
              <w:tabs>
                <w:tab w:val="left" w:pos="1843"/>
                <w:tab w:val="left" w:pos="6237"/>
              </w:tabs>
              <w:rPr>
                <w:rFonts w:ascii="Arial" w:hAnsi="Arial" w:cs="Arial"/>
              </w:rPr>
            </w:pPr>
          </w:p>
          <w:p w:rsidR="00F80A74" w:rsidRPr="00E14650" w:rsidRDefault="00F80A74" w:rsidP="006C07E7">
            <w:pPr>
              <w:tabs>
                <w:tab w:val="left" w:pos="1843"/>
                <w:tab w:val="left" w:pos="6237"/>
              </w:tabs>
              <w:spacing w:before="120"/>
              <w:rPr>
                <w:rFonts w:ascii="Arial" w:hAnsi="Arial" w:cs="Arial"/>
              </w:rPr>
            </w:pPr>
          </w:p>
        </w:tc>
      </w:tr>
      <w:tr w:rsidR="00F80A74" w:rsidRPr="00E14650" w:rsidTr="006C07E7">
        <w:tc>
          <w:tcPr>
            <w:tcW w:w="4962" w:type="dxa"/>
          </w:tcPr>
          <w:p w:rsidR="00F80A74" w:rsidRPr="00E14650" w:rsidRDefault="00F80A74" w:rsidP="006C07E7">
            <w:pPr>
              <w:tabs>
                <w:tab w:val="left" w:pos="1843"/>
                <w:tab w:val="left" w:pos="6237"/>
              </w:tabs>
              <w:spacing w:before="120"/>
              <w:rPr>
                <w:rFonts w:ascii="Arial" w:hAnsi="Arial" w:cs="Arial"/>
              </w:rPr>
            </w:pPr>
            <w:r w:rsidRPr="00E14650">
              <w:rPr>
                <w:rFonts w:ascii="Arial" w:hAnsi="Arial" w:cs="Arial"/>
              </w:rPr>
              <w:t>______________________/</w:t>
            </w:r>
            <w:r w:rsidR="00D14B79">
              <w:rPr>
                <w:rFonts w:ascii="Arial" w:hAnsi="Arial" w:cs="Arial"/>
              </w:rPr>
              <w:t>______________</w:t>
            </w:r>
            <w:r w:rsidRPr="00E14650">
              <w:rPr>
                <w:rFonts w:ascii="Arial" w:hAnsi="Arial" w:cs="Arial"/>
              </w:rPr>
              <w:t>/</w:t>
            </w:r>
            <w:r w:rsidRPr="00E14650">
              <w:rPr>
                <w:rFonts w:ascii="Arial" w:hAnsi="Arial" w:cs="Arial"/>
              </w:rPr>
              <w:br/>
            </w:r>
          </w:p>
          <w:p w:rsidR="00F80A74" w:rsidRPr="00E14650" w:rsidRDefault="00F80A74" w:rsidP="006C07E7">
            <w:pPr>
              <w:tabs>
                <w:tab w:val="left" w:pos="1843"/>
                <w:tab w:val="left" w:pos="6237"/>
              </w:tabs>
              <w:spacing w:before="120"/>
              <w:ind w:right="992"/>
              <w:jc w:val="right"/>
              <w:rPr>
                <w:rFonts w:ascii="Arial" w:hAnsi="Arial" w:cs="Arial"/>
              </w:rPr>
            </w:pPr>
            <w:r w:rsidRPr="00E14650">
              <w:rPr>
                <w:rFonts w:ascii="Arial" w:hAnsi="Arial" w:cs="Arial"/>
              </w:rPr>
              <w:t>М.П.</w:t>
            </w:r>
          </w:p>
        </w:tc>
        <w:tc>
          <w:tcPr>
            <w:tcW w:w="5034" w:type="dxa"/>
          </w:tcPr>
          <w:p w:rsidR="00F80A74" w:rsidRPr="00E14650" w:rsidRDefault="0013736E" w:rsidP="006C07E7">
            <w:pPr>
              <w:tabs>
                <w:tab w:val="left" w:pos="1843"/>
                <w:tab w:val="left" w:pos="6237"/>
              </w:tabs>
              <w:spacing w:before="120"/>
              <w:rPr>
                <w:rFonts w:ascii="Arial" w:hAnsi="Arial" w:cs="Arial"/>
              </w:rPr>
            </w:pPr>
            <w:r>
              <w:rPr>
                <w:rFonts w:ascii="Arial" w:hAnsi="Arial" w:cs="Arial"/>
              </w:rPr>
              <w:t>_______________________/</w:t>
            </w:r>
            <w:r w:rsidR="00D14B79">
              <w:rPr>
                <w:rFonts w:ascii="Arial" w:hAnsi="Arial" w:cs="Arial"/>
              </w:rPr>
              <w:t>_______________</w:t>
            </w:r>
            <w:r w:rsidR="00F80A74" w:rsidRPr="00E14650">
              <w:rPr>
                <w:rFonts w:ascii="Arial" w:hAnsi="Arial" w:cs="Arial"/>
              </w:rPr>
              <w:t>/</w:t>
            </w:r>
            <w:r w:rsidR="00F80A74" w:rsidRPr="00E14650">
              <w:rPr>
                <w:rFonts w:ascii="Arial" w:hAnsi="Arial" w:cs="Arial"/>
              </w:rPr>
              <w:br/>
            </w:r>
          </w:p>
          <w:p w:rsidR="00F80A74" w:rsidRPr="00E14650" w:rsidRDefault="00F80A74" w:rsidP="006C07E7">
            <w:pPr>
              <w:tabs>
                <w:tab w:val="left" w:pos="1843"/>
                <w:tab w:val="left" w:pos="6237"/>
              </w:tabs>
              <w:spacing w:before="120"/>
              <w:ind w:right="1099"/>
              <w:jc w:val="right"/>
              <w:rPr>
                <w:rFonts w:ascii="Arial" w:hAnsi="Arial" w:cs="Arial"/>
              </w:rPr>
            </w:pPr>
          </w:p>
        </w:tc>
      </w:tr>
    </w:tbl>
    <w:p w:rsidR="00F80A74" w:rsidRPr="00E14650" w:rsidRDefault="00F80A74" w:rsidP="00F80A74">
      <w:pPr>
        <w:rPr>
          <w:rFonts w:ascii="Arial" w:hAnsi="Arial" w:cs="Arial"/>
        </w:rPr>
      </w:pPr>
    </w:p>
    <w:p w:rsidR="00C82D73" w:rsidRPr="00F63621" w:rsidRDefault="00C82D73" w:rsidP="00C82D73">
      <w:pPr>
        <w:rPr>
          <w:b/>
        </w:rPr>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D14B79" w:rsidRDefault="00D14B79" w:rsidP="00C82D73">
      <w:pPr>
        <w:jc w:val="both"/>
      </w:pPr>
    </w:p>
    <w:p w:rsidR="00D14B79" w:rsidRDefault="00D14B79" w:rsidP="00C82D73">
      <w:pPr>
        <w:jc w:val="both"/>
      </w:pPr>
    </w:p>
    <w:p w:rsidR="00C82D73" w:rsidRDefault="00C82D73" w:rsidP="00C82D73">
      <w:pPr>
        <w:jc w:val="both"/>
      </w:pPr>
    </w:p>
    <w:p w:rsidR="00C82D73" w:rsidRDefault="00C82D73" w:rsidP="00C82D73">
      <w:pPr>
        <w:jc w:val="both"/>
      </w:pPr>
    </w:p>
    <w:p w:rsidR="00C82D73" w:rsidRDefault="00C82D73" w:rsidP="00C82D73">
      <w:pPr>
        <w:jc w:val="both"/>
      </w:pPr>
    </w:p>
    <w:p w:rsidR="00C82D73" w:rsidRPr="00086D0D" w:rsidRDefault="00C82D73" w:rsidP="00C82D73">
      <w:pPr>
        <w:pStyle w:val="21"/>
        <w:spacing w:after="0"/>
        <w:jc w:val="center"/>
        <w:rPr>
          <w:rFonts w:ascii="Times New Roman" w:hAnsi="Times New Roman"/>
          <w:b/>
          <w:sz w:val="20"/>
        </w:rPr>
      </w:pPr>
      <w:bookmarkStart w:id="71" w:name="_Toc299033405"/>
      <w:r w:rsidRPr="00086D0D">
        <w:rPr>
          <w:rFonts w:ascii="Times New Roman" w:hAnsi="Times New Roman"/>
          <w:b/>
          <w:sz w:val="20"/>
        </w:rPr>
        <w:t xml:space="preserve">Приложение </w:t>
      </w:r>
      <w:r w:rsidR="00A10F05" w:rsidRPr="00A42732">
        <w:rPr>
          <w:rFonts w:ascii="Times New Roman" w:hAnsi="Times New Roman"/>
          <w:b/>
          <w:sz w:val="20"/>
        </w:rPr>
        <w:t>1</w:t>
      </w:r>
      <w:r w:rsidR="001C56F5" w:rsidRPr="00A42732">
        <w:rPr>
          <w:rFonts w:ascii="Times New Roman" w:hAnsi="Times New Roman"/>
          <w:b/>
          <w:sz w:val="20"/>
        </w:rPr>
        <w:t>7</w:t>
      </w:r>
      <w:r w:rsidRPr="00086D0D">
        <w:rPr>
          <w:rFonts w:ascii="Times New Roman" w:hAnsi="Times New Roman"/>
          <w:b/>
          <w:sz w:val="20"/>
        </w:rPr>
        <w:t xml:space="preserve">. </w:t>
      </w:r>
      <w:r>
        <w:rPr>
          <w:rFonts w:ascii="Times New Roman" w:hAnsi="Times New Roman"/>
          <w:b/>
          <w:sz w:val="20"/>
        </w:rPr>
        <w:t>Акт приема-передачи Уникального идентификационного кода</w:t>
      </w:r>
      <w:bookmarkEnd w:id="71"/>
      <w:r>
        <w:rPr>
          <w:rFonts w:ascii="Times New Roman" w:hAnsi="Times New Roman"/>
          <w:b/>
          <w:sz w:val="20"/>
        </w:rPr>
        <w:t xml:space="preserve"> </w:t>
      </w:r>
    </w:p>
    <w:p w:rsidR="00C82D73" w:rsidRDefault="00C82D73" w:rsidP="00C82D73">
      <w:pPr>
        <w:pStyle w:val="af0"/>
        <w:jc w:val="center"/>
        <w:rPr>
          <w:b/>
          <w:caps/>
        </w:rPr>
      </w:pPr>
    </w:p>
    <w:p w:rsidR="00C82D73" w:rsidRDefault="00C82D73" w:rsidP="00C82D73">
      <w:pPr>
        <w:pStyle w:val="af0"/>
        <w:jc w:val="center"/>
        <w:rPr>
          <w:b/>
          <w:color w:val="333333"/>
          <w:sz w:val="22"/>
          <w:szCs w:val="22"/>
        </w:rPr>
      </w:pPr>
    </w:p>
    <w:p w:rsidR="00C82D73" w:rsidRPr="00D74E91" w:rsidRDefault="00C82D73" w:rsidP="00C82D73">
      <w:pPr>
        <w:pStyle w:val="af0"/>
        <w:jc w:val="center"/>
        <w:outlineLvl w:val="0"/>
        <w:rPr>
          <w:b/>
          <w:color w:val="333333"/>
          <w:sz w:val="22"/>
          <w:szCs w:val="22"/>
        </w:rPr>
      </w:pPr>
      <w:r w:rsidRPr="00D74E91">
        <w:rPr>
          <w:b/>
          <w:color w:val="333333"/>
          <w:sz w:val="22"/>
          <w:szCs w:val="22"/>
        </w:rPr>
        <w:t>АКТ</w:t>
      </w:r>
    </w:p>
    <w:p w:rsidR="00C82D73" w:rsidRPr="00D74E91" w:rsidRDefault="00C82D73" w:rsidP="00C82D73">
      <w:pPr>
        <w:widowControl w:val="0"/>
        <w:jc w:val="center"/>
        <w:rPr>
          <w:b/>
          <w:bCs/>
          <w:sz w:val="22"/>
          <w:szCs w:val="22"/>
        </w:rPr>
      </w:pPr>
      <w:r>
        <w:rPr>
          <w:b/>
          <w:bCs/>
          <w:sz w:val="22"/>
          <w:szCs w:val="22"/>
        </w:rPr>
        <w:t>приема-передачи</w:t>
      </w:r>
    </w:p>
    <w:p w:rsidR="00C82D73" w:rsidRDefault="00C82D73" w:rsidP="00C82D73">
      <w:pPr>
        <w:widowControl w:val="0"/>
        <w:jc w:val="center"/>
        <w:rPr>
          <w:b/>
          <w:bCs/>
        </w:rPr>
      </w:pPr>
    </w:p>
    <w:p w:rsidR="00C82D73" w:rsidRDefault="00C82D73" w:rsidP="00C82D73">
      <w:pPr>
        <w:widowControl w:val="0"/>
        <w:jc w:val="both"/>
        <w:rPr>
          <w:b/>
          <w:bCs/>
        </w:rPr>
      </w:pPr>
    </w:p>
    <w:p w:rsidR="00C82D73" w:rsidRDefault="00C82D73" w:rsidP="00C82D73">
      <w:pPr>
        <w:widowControl w:val="0"/>
        <w:jc w:val="right"/>
        <w:rPr>
          <w:b/>
          <w:bCs/>
        </w:rPr>
      </w:pPr>
    </w:p>
    <w:p w:rsidR="00C82D73" w:rsidRPr="00D74E91" w:rsidRDefault="00C82D73" w:rsidP="00C82D73">
      <w:pPr>
        <w:pStyle w:val="311"/>
        <w:rPr>
          <w:sz w:val="22"/>
          <w:szCs w:val="22"/>
        </w:rPr>
      </w:pPr>
      <w:r w:rsidRPr="00D74E91">
        <w:rPr>
          <w:i w:val="0"/>
          <w:sz w:val="22"/>
          <w:szCs w:val="22"/>
        </w:rPr>
        <w:t>г. Москва</w:t>
      </w:r>
      <w:r w:rsidRPr="00D74E91">
        <w:rPr>
          <w:sz w:val="22"/>
          <w:szCs w:val="22"/>
        </w:rPr>
        <w:tab/>
      </w:r>
      <w:r w:rsidRPr="00D74E91">
        <w:rPr>
          <w:sz w:val="22"/>
          <w:szCs w:val="22"/>
        </w:rPr>
        <w:tab/>
      </w:r>
      <w:r w:rsidRPr="00D74E91">
        <w:rPr>
          <w:sz w:val="22"/>
          <w:szCs w:val="22"/>
        </w:rPr>
        <w:tab/>
      </w:r>
      <w:r w:rsidRPr="00D74E91">
        <w:rPr>
          <w:sz w:val="22"/>
          <w:szCs w:val="22"/>
        </w:rPr>
        <w:tab/>
        <w:t xml:space="preserve">                    </w:t>
      </w:r>
      <w:r w:rsidRPr="00D74E91">
        <w:rPr>
          <w:sz w:val="22"/>
          <w:szCs w:val="22"/>
        </w:rPr>
        <w:tab/>
        <w:t xml:space="preserve">                       </w:t>
      </w:r>
      <w:r w:rsidRPr="00D74E91">
        <w:rPr>
          <w:i w:val="0"/>
          <w:sz w:val="22"/>
          <w:szCs w:val="22"/>
        </w:rPr>
        <w:t xml:space="preserve">     </w:t>
      </w:r>
      <w:r w:rsidRPr="00D74E91">
        <w:rPr>
          <w:sz w:val="22"/>
          <w:szCs w:val="22"/>
        </w:rPr>
        <w:t xml:space="preserve"> </w:t>
      </w:r>
      <w:r w:rsidRPr="00D74E91">
        <w:rPr>
          <w:i w:val="0"/>
          <w:sz w:val="22"/>
          <w:szCs w:val="22"/>
        </w:rPr>
        <w:t>«_____»________________20____г.</w:t>
      </w:r>
    </w:p>
    <w:p w:rsidR="00C82D73" w:rsidRPr="00D74E91" w:rsidRDefault="00C82D73" w:rsidP="00C82D73">
      <w:pPr>
        <w:widowControl w:val="0"/>
        <w:rPr>
          <w:sz w:val="22"/>
          <w:szCs w:val="22"/>
        </w:rPr>
      </w:pPr>
    </w:p>
    <w:p w:rsidR="00C82D73" w:rsidRPr="00D74E91" w:rsidRDefault="00A42732" w:rsidP="00C82D73">
      <w:pPr>
        <w:pStyle w:val="af"/>
        <w:spacing w:after="120" w:line="360" w:lineRule="auto"/>
        <w:rPr>
          <w:sz w:val="22"/>
          <w:szCs w:val="22"/>
        </w:rPr>
      </w:pPr>
      <w:proofErr w:type="gramStart"/>
      <w:r>
        <w:rPr>
          <w:b/>
          <w:bCs/>
          <w:sz w:val="22"/>
          <w:szCs w:val="22"/>
        </w:rPr>
        <w:t>____________</w:t>
      </w:r>
      <w:r w:rsidR="00C82D73" w:rsidRPr="00D74E91">
        <w:rPr>
          <w:sz w:val="22"/>
          <w:szCs w:val="22"/>
        </w:rPr>
        <w:t>, и</w:t>
      </w:r>
      <w:bookmarkStart w:id="72" w:name="_GoBack"/>
      <w:bookmarkEnd w:id="72"/>
      <w:r w:rsidR="00C82D73" w:rsidRPr="00D74E91">
        <w:rPr>
          <w:sz w:val="22"/>
          <w:szCs w:val="22"/>
        </w:rPr>
        <w:t>менуемое в дальнейшем «Брокер», в лице</w:t>
      </w:r>
      <w:r w:rsidR="00C82D73">
        <w:rPr>
          <w:sz w:val="22"/>
          <w:szCs w:val="22"/>
        </w:rPr>
        <w:t xml:space="preserve"> </w:t>
      </w:r>
      <w:r w:rsidR="00C82D73" w:rsidRPr="00D74E91">
        <w:rPr>
          <w:b/>
          <w:bCs/>
          <w:sz w:val="22"/>
          <w:szCs w:val="22"/>
        </w:rPr>
        <w:t>_____________________________</w:t>
      </w:r>
      <w:r w:rsidR="00C82D73" w:rsidRPr="00D74E91">
        <w:rPr>
          <w:sz w:val="22"/>
          <w:szCs w:val="22"/>
        </w:rPr>
        <w:t xml:space="preserve"> </w:t>
      </w:r>
      <w:r w:rsidR="00C82D73">
        <w:rPr>
          <w:sz w:val="22"/>
          <w:szCs w:val="22"/>
        </w:rPr>
        <w:t xml:space="preserve">____________________________________________________, </w:t>
      </w:r>
      <w:r w:rsidR="00C82D73" w:rsidRPr="00D74E91">
        <w:rPr>
          <w:sz w:val="22"/>
          <w:szCs w:val="22"/>
        </w:rPr>
        <w:t>действующего на основании___________</w:t>
      </w:r>
      <w:r w:rsidR="00C82D73">
        <w:rPr>
          <w:sz w:val="22"/>
          <w:szCs w:val="22"/>
        </w:rPr>
        <w:t>_</w:t>
      </w:r>
      <w:r w:rsidR="00C82D73" w:rsidRPr="00D74E91">
        <w:rPr>
          <w:sz w:val="22"/>
          <w:szCs w:val="22"/>
        </w:rPr>
        <w:t xml:space="preserve"> </w:t>
      </w:r>
      <w:r w:rsidR="00C82D73">
        <w:rPr>
          <w:sz w:val="22"/>
          <w:szCs w:val="22"/>
        </w:rPr>
        <w:t xml:space="preserve">________________________________________________, с одной стороны </w:t>
      </w:r>
      <w:r w:rsidR="00C82D73" w:rsidRPr="00D74E91">
        <w:rPr>
          <w:sz w:val="22"/>
          <w:szCs w:val="22"/>
        </w:rPr>
        <w:t>и</w:t>
      </w:r>
      <w:r w:rsidR="00C82D73">
        <w:rPr>
          <w:sz w:val="22"/>
          <w:szCs w:val="22"/>
        </w:rPr>
        <w:t xml:space="preserve"> </w:t>
      </w:r>
      <w:r w:rsidR="00C82D73" w:rsidRPr="00D74E91">
        <w:rPr>
          <w:sz w:val="22"/>
          <w:szCs w:val="22"/>
        </w:rPr>
        <w:t xml:space="preserve">________________________ </w:t>
      </w:r>
      <w:r w:rsidR="00C82D73">
        <w:rPr>
          <w:sz w:val="22"/>
          <w:szCs w:val="22"/>
        </w:rPr>
        <w:t>____________________________________________________</w:t>
      </w:r>
      <w:r w:rsidR="00C82D73" w:rsidRPr="00D74E91">
        <w:rPr>
          <w:sz w:val="22"/>
          <w:szCs w:val="22"/>
        </w:rPr>
        <w:t>именуемый в дальнейшем «Клиент», в лице  ____________________________________________________________</w:t>
      </w:r>
      <w:r w:rsidR="00C82D73">
        <w:rPr>
          <w:sz w:val="22"/>
          <w:szCs w:val="22"/>
        </w:rPr>
        <w:t>____</w:t>
      </w:r>
      <w:r w:rsidR="00C82D73" w:rsidRPr="00D74E91">
        <w:rPr>
          <w:sz w:val="22"/>
          <w:szCs w:val="22"/>
        </w:rPr>
        <w:t>, действующего на основании ______________________________</w:t>
      </w:r>
      <w:r w:rsidR="00C82D73">
        <w:rPr>
          <w:sz w:val="22"/>
          <w:szCs w:val="22"/>
        </w:rPr>
        <w:t>__________________________________</w:t>
      </w:r>
      <w:r w:rsidR="00C82D73" w:rsidRPr="00D74E91">
        <w:rPr>
          <w:sz w:val="22"/>
          <w:szCs w:val="22"/>
        </w:rPr>
        <w:t xml:space="preserve">, с другой стороны, составили настоящий </w:t>
      </w:r>
      <w:r w:rsidR="00C82D73">
        <w:rPr>
          <w:sz w:val="22"/>
          <w:szCs w:val="22"/>
        </w:rPr>
        <w:t xml:space="preserve">Акт </w:t>
      </w:r>
      <w:r w:rsidR="00C82D73" w:rsidRPr="00D74E91">
        <w:rPr>
          <w:sz w:val="22"/>
          <w:szCs w:val="22"/>
        </w:rPr>
        <w:t>о том, что Брокер передал, а Клиент получил:</w:t>
      </w:r>
      <w:proofErr w:type="gramEnd"/>
    </w:p>
    <w:p w:rsidR="00C82D73" w:rsidRPr="00750BA4" w:rsidRDefault="00C82D73" w:rsidP="008E3E12">
      <w:pPr>
        <w:pStyle w:val="af"/>
        <w:widowControl w:val="0"/>
        <w:numPr>
          <w:ilvl w:val="0"/>
          <w:numId w:val="18"/>
        </w:numPr>
        <w:tabs>
          <w:tab w:val="clear" w:pos="4309"/>
          <w:tab w:val="num" w:pos="360"/>
          <w:tab w:val="left" w:pos="405"/>
        </w:tabs>
        <w:suppressAutoHyphens/>
        <w:autoSpaceDE/>
        <w:autoSpaceDN/>
        <w:spacing w:after="120" w:line="360" w:lineRule="auto"/>
        <w:ind w:left="0" w:firstLine="0"/>
        <w:rPr>
          <w:sz w:val="22"/>
          <w:szCs w:val="22"/>
        </w:rPr>
      </w:pPr>
      <w:r w:rsidRPr="00750BA4">
        <w:rPr>
          <w:sz w:val="22"/>
          <w:szCs w:val="22"/>
        </w:rPr>
        <w:t xml:space="preserve">Уникальный </w:t>
      </w:r>
      <w:r>
        <w:rPr>
          <w:sz w:val="22"/>
          <w:szCs w:val="22"/>
        </w:rPr>
        <w:t xml:space="preserve">идентификационный </w:t>
      </w:r>
      <w:r w:rsidRPr="00750BA4">
        <w:rPr>
          <w:sz w:val="22"/>
          <w:szCs w:val="22"/>
        </w:rPr>
        <w:t>код</w:t>
      </w:r>
      <w:r>
        <w:rPr>
          <w:sz w:val="22"/>
          <w:szCs w:val="22"/>
        </w:rPr>
        <w:t xml:space="preserve"> Клиента</w:t>
      </w:r>
      <w:r w:rsidRPr="00750BA4">
        <w:rPr>
          <w:sz w:val="22"/>
          <w:szCs w:val="22"/>
        </w:rPr>
        <w:t xml:space="preserve"> на бумажном носителе в запечатанном конверте.</w:t>
      </w:r>
    </w:p>
    <w:p w:rsidR="00C82D73" w:rsidRDefault="00C82D73" w:rsidP="00C82D73">
      <w:pPr>
        <w:pStyle w:val="a8"/>
        <w:jc w:val="both"/>
        <w:rPr>
          <w:sz w:val="22"/>
          <w:szCs w:val="22"/>
        </w:rPr>
      </w:pPr>
    </w:p>
    <w:p w:rsidR="00C82D73" w:rsidRDefault="00C82D73" w:rsidP="00C82D73">
      <w:pPr>
        <w:pStyle w:val="a8"/>
        <w:jc w:val="both"/>
        <w:rPr>
          <w:sz w:val="22"/>
          <w:szCs w:val="22"/>
        </w:rPr>
      </w:pPr>
    </w:p>
    <w:p w:rsidR="00C82D73" w:rsidRDefault="00C82D73" w:rsidP="00C82D73">
      <w:pPr>
        <w:pStyle w:val="a8"/>
        <w:jc w:val="both"/>
        <w:rPr>
          <w:sz w:val="22"/>
          <w:szCs w:val="22"/>
        </w:rPr>
      </w:pPr>
    </w:p>
    <w:p w:rsidR="00C82D73" w:rsidRPr="00D74E91" w:rsidRDefault="00C82D73" w:rsidP="00C82D73">
      <w:pPr>
        <w:pStyle w:val="af0"/>
        <w:tabs>
          <w:tab w:val="left" w:pos="3708"/>
          <w:tab w:val="left" w:pos="7252"/>
        </w:tabs>
        <w:snapToGrid w:val="0"/>
        <w:rPr>
          <w:sz w:val="22"/>
          <w:szCs w:val="22"/>
        </w:rPr>
      </w:pPr>
      <w:r w:rsidRPr="00D74E91">
        <w:rPr>
          <w:sz w:val="22"/>
          <w:szCs w:val="22"/>
        </w:rPr>
        <w:t>От Брокера</w:t>
      </w:r>
      <w:r w:rsidRPr="00F4396F">
        <w:rPr>
          <w:sz w:val="22"/>
          <w:szCs w:val="22"/>
        </w:rPr>
        <w:t xml:space="preserve">                 </w:t>
      </w:r>
      <w:r w:rsidRPr="00D74E91">
        <w:rPr>
          <w:sz w:val="22"/>
          <w:szCs w:val="22"/>
        </w:rPr>
        <w:t>_______________________</w:t>
      </w:r>
      <w:r w:rsidRPr="00F4396F">
        <w:rPr>
          <w:sz w:val="22"/>
          <w:szCs w:val="22"/>
        </w:rPr>
        <w:t>_____</w:t>
      </w:r>
      <w:r w:rsidRPr="00B02B1C">
        <w:rPr>
          <w:sz w:val="22"/>
          <w:szCs w:val="22"/>
        </w:rPr>
        <w:t>__</w:t>
      </w:r>
      <w:r w:rsidRPr="00F4396F">
        <w:rPr>
          <w:sz w:val="22"/>
          <w:szCs w:val="22"/>
        </w:rPr>
        <w:t>___</w:t>
      </w:r>
      <w:r w:rsidRPr="00D74E91">
        <w:rPr>
          <w:sz w:val="22"/>
          <w:szCs w:val="22"/>
        </w:rPr>
        <w:t>_</w:t>
      </w:r>
      <w:r w:rsidRPr="00F4396F">
        <w:rPr>
          <w:sz w:val="22"/>
          <w:szCs w:val="22"/>
        </w:rPr>
        <w:t xml:space="preserve">   ___</w:t>
      </w:r>
      <w:r w:rsidRPr="00B02B1C">
        <w:rPr>
          <w:sz w:val="22"/>
          <w:szCs w:val="22"/>
        </w:rPr>
        <w:t>____</w:t>
      </w:r>
      <w:r w:rsidRPr="00F4396F">
        <w:rPr>
          <w:sz w:val="22"/>
          <w:szCs w:val="22"/>
        </w:rPr>
        <w:t>_____</w:t>
      </w:r>
      <w:r w:rsidRPr="00D74E91">
        <w:rPr>
          <w:sz w:val="22"/>
          <w:szCs w:val="22"/>
        </w:rPr>
        <w:t>_______________________</w:t>
      </w:r>
    </w:p>
    <w:p w:rsidR="00C82D73" w:rsidRPr="00F4396F" w:rsidRDefault="00C82D73" w:rsidP="00C82D73">
      <w:pPr>
        <w:snapToGrid w:val="0"/>
        <w:rPr>
          <w:sz w:val="22"/>
          <w:szCs w:val="22"/>
        </w:rPr>
      </w:pPr>
      <w:r w:rsidRPr="00F4396F">
        <w:rPr>
          <w:i/>
        </w:rPr>
        <w:t xml:space="preserve">                                                                         </w:t>
      </w:r>
      <w:r w:rsidRPr="00D74E91">
        <w:rPr>
          <w:i/>
        </w:rPr>
        <w:t>М.П.</w:t>
      </w:r>
      <w:r w:rsidRPr="00F4396F">
        <w:rPr>
          <w:i/>
        </w:rPr>
        <w:t xml:space="preserve">                                                     </w:t>
      </w:r>
      <w:r w:rsidRPr="00D74E91">
        <w:rPr>
          <w:i/>
        </w:rPr>
        <w:t>(расшифровка подписи)</w:t>
      </w:r>
    </w:p>
    <w:p w:rsidR="00C82D73" w:rsidRPr="00F4396F" w:rsidRDefault="00C82D73" w:rsidP="00C82D73">
      <w:pPr>
        <w:snapToGrid w:val="0"/>
        <w:rPr>
          <w:sz w:val="22"/>
          <w:szCs w:val="22"/>
        </w:rPr>
      </w:pPr>
    </w:p>
    <w:p w:rsidR="00C82D73" w:rsidRPr="00F4396F" w:rsidRDefault="00C82D73" w:rsidP="00C82D73">
      <w:pPr>
        <w:snapToGrid w:val="0"/>
        <w:rPr>
          <w:sz w:val="22"/>
          <w:szCs w:val="22"/>
        </w:rPr>
      </w:pPr>
    </w:p>
    <w:p w:rsidR="00C82D73" w:rsidRPr="00F4396F" w:rsidRDefault="00C82D73" w:rsidP="00C82D73">
      <w:pPr>
        <w:snapToGrid w:val="0"/>
        <w:rPr>
          <w:sz w:val="22"/>
          <w:szCs w:val="22"/>
        </w:rPr>
      </w:pPr>
    </w:p>
    <w:p w:rsidR="00C82D73" w:rsidRPr="00D74E91" w:rsidRDefault="00C82D73" w:rsidP="00C82D73">
      <w:pPr>
        <w:snapToGrid w:val="0"/>
        <w:rPr>
          <w:i/>
        </w:rPr>
      </w:pPr>
      <w:r w:rsidRPr="00D74E91">
        <w:rPr>
          <w:sz w:val="22"/>
          <w:szCs w:val="22"/>
        </w:rPr>
        <w:t>От Клиента</w:t>
      </w:r>
      <w:r w:rsidRPr="00D74E91">
        <w:rPr>
          <w:sz w:val="22"/>
          <w:szCs w:val="22"/>
        </w:rPr>
        <w:tab/>
      </w:r>
      <w:r>
        <w:rPr>
          <w:i/>
        </w:rPr>
        <w:t xml:space="preserve">          </w:t>
      </w:r>
      <w:r w:rsidRPr="00D74E91">
        <w:rPr>
          <w:i/>
        </w:rPr>
        <w:t xml:space="preserve"> _____________________</w:t>
      </w:r>
      <w:r w:rsidRPr="00F4396F">
        <w:rPr>
          <w:i/>
        </w:rPr>
        <w:t>________</w:t>
      </w:r>
      <w:r w:rsidRPr="00086D0D">
        <w:rPr>
          <w:i/>
        </w:rPr>
        <w:t>_</w:t>
      </w:r>
      <w:r w:rsidRPr="00F4396F">
        <w:rPr>
          <w:i/>
        </w:rPr>
        <w:t>__</w:t>
      </w:r>
      <w:r w:rsidRPr="00D74E91">
        <w:rPr>
          <w:i/>
        </w:rPr>
        <w:t>__</w:t>
      </w:r>
      <w:r w:rsidRPr="00086D0D">
        <w:rPr>
          <w:i/>
        </w:rPr>
        <w:t>_</w:t>
      </w:r>
      <w:r w:rsidRPr="00D74E91">
        <w:rPr>
          <w:i/>
        </w:rPr>
        <w:t>__</w:t>
      </w:r>
      <w:r w:rsidRPr="00F4396F">
        <w:rPr>
          <w:i/>
        </w:rPr>
        <w:t xml:space="preserve">   ____</w:t>
      </w:r>
      <w:r w:rsidRPr="00086D0D">
        <w:rPr>
          <w:i/>
        </w:rPr>
        <w:t>____</w:t>
      </w:r>
      <w:r w:rsidRPr="00F4396F">
        <w:rPr>
          <w:i/>
        </w:rPr>
        <w:t>___________</w:t>
      </w:r>
      <w:r w:rsidRPr="00D74E91">
        <w:rPr>
          <w:i/>
        </w:rPr>
        <w:t>____________________</w:t>
      </w:r>
    </w:p>
    <w:p w:rsidR="00D14B79" w:rsidRPr="00F4396F" w:rsidRDefault="00D14B79" w:rsidP="00D14B79">
      <w:pPr>
        <w:snapToGrid w:val="0"/>
        <w:rPr>
          <w:sz w:val="22"/>
          <w:szCs w:val="22"/>
        </w:rPr>
      </w:pPr>
      <w:r w:rsidRPr="00F4396F">
        <w:rPr>
          <w:i/>
        </w:rPr>
        <w:t xml:space="preserve">                                                                         </w:t>
      </w:r>
      <w:r w:rsidRPr="00D74E91">
        <w:rPr>
          <w:i/>
        </w:rPr>
        <w:t>М.П.</w:t>
      </w:r>
      <w:r w:rsidRPr="00F4396F">
        <w:rPr>
          <w:i/>
        </w:rPr>
        <w:t xml:space="preserve">                                                     </w:t>
      </w:r>
      <w:r w:rsidRPr="00D74E91">
        <w:rPr>
          <w:i/>
        </w:rPr>
        <w:t>(расшифровка подписи)</w:t>
      </w:r>
    </w:p>
    <w:p w:rsidR="002C269F" w:rsidRDefault="002C269F" w:rsidP="00054902"/>
    <w:sectPr w:rsidR="002C269F">
      <w:headerReference w:type="default" r:id="rId14"/>
      <w:footerReference w:type="even" r:id="rId15"/>
      <w:footerReference w:type="default" r:id="rId16"/>
      <w:endnotePr>
        <w:numFmt w:val="lowerLetter"/>
      </w:endnotePr>
      <w:pgSz w:w="11907" w:h="16834" w:code="9"/>
      <w:pgMar w:top="567" w:right="680" w:bottom="567" w:left="1418" w:header="680" w:footer="680" w:gutter="0"/>
      <w:pgNumType w:chapSep="emDash"/>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26" w:rsidRDefault="00B74126">
      <w:r>
        <w:separator/>
      </w:r>
    </w:p>
  </w:endnote>
  <w:endnote w:type="continuationSeparator" w:id="0">
    <w:p w:rsidR="00B74126" w:rsidRDefault="00B7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TimesDL">
    <w:altName w:val="Times New Roman"/>
    <w:panose1 w:val="020B0604020202020204"/>
    <w:charset w:val="00"/>
    <w:family w:val="auto"/>
    <w:pitch w:val="variable"/>
    <w:sig w:usb0="00000203" w:usb1="00000000" w:usb2="00000000" w:usb3="00000000" w:csb0="00000005" w:csb1="00000000"/>
  </w:font>
  <w:font w:name="PragmaticaCTT">
    <w:altName w:val="Arial"/>
    <w:panose1 w:val="020B0604020202020204"/>
    <w:charset w:val="00"/>
    <w:family w:val="swiss"/>
    <w:pitch w:val="variable"/>
    <w:sig w:usb0="00000203" w:usb1="00000000" w:usb2="00000000" w:usb3="00000000" w:csb0="00000005" w:csb1="00000000"/>
  </w:font>
  <w:font w:name="Baltica">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49</w:t>
    </w:r>
    <w:r>
      <w:rPr>
        <w:rStyle w:val="ac"/>
      </w:rPr>
      <w:fldChar w:fldCharType="end"/>
    </w:r>
  </w:p>
  <w:p w:rsidR="00846251" w:rsidRDefault="00846251" w:rsidP="00C82D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2732">
      <w:rPr>
        <w:rStyle w:val="ac"/>
        <w:noProof/>
      </w:rPr>
      <w:t>47</w:t>
    </w:r>
    <w:r>
      <w:rPr>
        <w:rStyle w:val="ac"/>
      </w:rPr>
      <w:fldChar w:fldCharType="end"/>
    </w:r>
  </w:p>
  <w:p w:rsidR="00846251" w:rsidRDefault="00846251" w:rsidP="00CC14E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46251" w:rsidRDefault="0084625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2732">
      <w:rPr>
        <w:rStyle w:val="ac"/>
        <w:noProof/>
      </w:rPr>
      <w:t>51</w:t>
    </w:r>
    <w:r>
      <w:rPr>
        <w:rStyle w:val="ac"/>
      </w:rPr>
      <w:fldChar w:fldCharType="end"/>
    </w:r>
  </w:p>
  <w:p w:rsidR="00846251" w:rsidRDefault="0084625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26" w:rsidRDefault="00B74126">
      <w:r>
        <w:separator/>
      </w:r>
    </w:p>
  </w:footnote>
  <w:footnote w:type="continuationSeparator" w:id="0">
    <w:p w:rsidR="00B74126" w:rsidRDefault="00B7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rsidP="00C82D73">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46251" w:rsidRDefault="008462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rsidP="00CC14E7">
    <w:pPr>
      <w:pStyle w:val="a8"/>
      <w:pBdr>
        <w:bottom w:val="thinThickSmallGap" w:sz="24" w:space="1" w:color="auto"/>
      </w:pBdr>
      <w:jc w:val="center"/>
      <w:rPr>
        <w:b/>
        <w:bCs/>
        <w:i/>
        <w:iCs/>
        <w:sz w:val="16"/>
        <w:szCs w:val="16"/>
      </w:rPr>
    </w:pPr>
    <w:r>
      <w:rPr>
        <w:b/>
        <w:bCs/>
        <w:i/>
        <w:iCs/>
        <w:sz w:val="16"/>
        <w:szCs w:val="16"/>
      </w:rPr>
      <w:t xml:space="preserve"> Регламент оказания брокерских услуг на рынке ценных бумаг АКБ «СЛАВИЯ» (ЗАО)</w:t>
    </w:r>
  </w:p>
  <w:p w:rsidR="00846251" w:rsidRDefault="0084625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1" w:rsidRDefault="00846251">
    <w:pPr>
      <w:pStyle w:val="a8"/>
      <w:pBdr>
        <w:bottom w:val="thinThickSmallGap" w:sz="24" w:space="1" w:color="auto"/>
      </w:pBdr>
      <w:jc w:val="center"/>
      <w:rPr>
        <w:b/>
        <w:bCs/>
        <w:i/>
        <w:iCs/>
        <w:sz w:val="16"/>
        <w:szCs w:val="16"/>
      </w:rPr>
    </w:pPr>
    <w:r>
      <w:rPr>
        <w:b/>
        <w:bCs/>
        <w:i/>
        <w:iCs/>
        <w:sz w:val="16"/>
        <w:szCs w:val="16"/>
      </w:rPr>
      <w:t>АКБ «СЛАВИЯ» (ЗАО). Регламент оказания услуг на рынке ценных бумаг АКБ «СЛАВИЯ» (ЗАО)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8828AB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134719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E8E8C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DC4E48B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5"/>
    <w:multiLevelType w:val="multilevel"/>
    <w:tmpl w:val="00000005"/>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multilevel"/>
    <w:tmpl w:val="00000007"/>
    <w:name w:val="WW8Num7"/>
    <w:lvl w:ilvl="0">
      <w:start w:val="3"/>
      <w:numFmt w:val="decimal"/>
      <w:lvlText w:val="%1."/>
      <w:lvlJc w:val="left"/>
      <w:pPr>
        <w:tabs>
          <w:tab w:val="num" w:pos="720"/>
        </w:tabs>
        <w:ind w:left="720" w:hanging="720"/>
      </w:pPr>
      <w:rPr>
        <w:b/>
      </w:rPr>
    </w:lvl>
    <w:lvl w:ilvl="1">
      <w:start w:val="1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nsid w:val="0000000C"/>
    <w:multiLevelType w:val="singleLevel"/>
    <w:tmpl w:val="0000000C"/>
    <w:name w:val="WW8Num12"/>
    <w:lvl w:ilvl="0">
      <w:start w:val="1"/>
      <w:numFmt w:val="bullet"/>
      <w:lvlText w:val=""/>
      <w:lvlJc w:val="left"/>
      <w:pPr>
        <w:tabs>
          <w:tab w:val="num" w:pos="624"/>
        </w:tabs>
        <w:ind w:left="624" w:hanging="340"/>
      </w:pPr>
      <w:rPr>
        <w:rFonts w:ascii="Symbol" w:hAnsi="Symbol"/>
      </w:rPr>
    </w:lvl>
  </w:abstractNum>
  <w:abstractNum w:abstractNumId="7">
    <w:nsid w:val="0000002D"/>
    <w:multiLevelType w:val="multilevel"/>
    <w:tmpl w:val="0000002D"/>
    <w:name w:val="WW8Num47"/>
    <w:lvl w:ilvl="0">
      <w:start w:val="1"/>
      <w:numFmt w:val="decimal"/>
      <w:suff w:val="nothing"/>
      <w:lvlText w:val="11.%1."/>
      <w:lvlJc w:val="left"/>
      <w:pPr>
        <w:tabs>
          <w:tab w:val="num" w:pos="0"/>
        </w:tabs>
        <w:ind w:left="0" w:firstLine="0"/>
      </w:pPr>
      <w:rPr>
        <w:rFonts w:ascii="Times New Roman" w:hAnsi="Times New Roman"/>
        <w:sz w:val="22"/>
      </w:rPr>
    </w:lvl>
    <w:lvl w:ilvl="1">
      <w:start w:val="1"/>
      <w:numFmt w:val="decimal"/>
      <w:suff w:val="nothing"/>
      <w:lvlText w:val="8.4.%2."/>
      <w:lvlJc w:val="left"/>
      <w:pPr>
        <w:tabs>
          <w:tab w:val="num" w:pos="0"/>
        </w:tabs>
        <w:ind w:left="0" w:firstLine="0"/>
      </w:pPr>
      <w:rPr>
        <w:rFonts w:ascii="Times New Roman" w:hAnsi="Times New Roman"/>
        <w:sz w:val="22"/>
      </w:rPr>
    </w:lvl>
    <w:lvl w:ilvl="2">
      <w:start w:val="1"/>
      <w:numFmt w:val="decimal"/>
      <w:suff w:val="nothing"/>
      <w:lvlText w:val="12.3.%3."/>
      <w:lvlJc w:val="left"/>
      <w:pPr>
        <w:tabs>
          <w:tab w:val="num" w:pos="0"/>
        </w:tabs>
        <w:ind w:left="0" w:firstLine="0"/>
      </w:pPr>
      <w:rPr>
        <w:rFonts w:ascii="Times New Roman" w:hAnsi="Times New Roman"/>
        <w:b w:val="0"/>
        <w:i w:val="0"/>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18520C"/>
    <w:multiLevelType w:val="singleLevel"/>
    <w:tmpl w:val="69FC5A38"/>
    <w:lvl w:ilvl="0">
      <w:start w:val="1"/>
      <w:numFmt w:val="bullet"/>
      <w:pStyle w:val="a"/>
      <w:lvlText w:val=""/>
      <w:lvlJc w:val="left"/>
      <w:pPr>
        <w:tabs>
          <w:tab w:val="num" w:pos="360"/>
        </w:tabs>
        <w:ind w:left="360" w:hanging="360"/>
      </w:pPr>
      <w:rPr>
        <w:rFonts w:ascii="Symbol" w:hAnsi="Symbol" w:hint="default"/>
        <w:sz w:val="20"/>
      </w:rPr>
    </w:lvl>
  </w:abstractNum>
  <w:abstractNum w:abstractNumId="9">
    <w:nsid w:val="08AF4D65"/>
    <w:multiLevelType w:val="hybridMultilevel"/>
    <w:tmpl w:val="B90CB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B03529"/>
    <w:multiLevelType w:val="hybridMultilevel"/>
    <w:tmpl w:val="6AFEE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E489C"/>
    <w:multiLevelType w:val="hybridMultilevel"/>
    <w:tmpl w:val="2E165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8F1F2A"/>
    <w:multiLevelType w:val="singleLevel"/>
    <w:tmpl w:val="2006058E"/>
    <w:lvl w:ilvl="0">
      <w:start w:val="1"/>
      <w:numFmt w:val="bullet"/>
      <w:pStyle w:val="a0"/>
      <w:lvlText w:val=""/>
      <w:lvlJc w:val="left"/>
      <w:pPr>
        <w:tabs>
          <w:tab w:val="num" w:pos="360"/>
        </w:tabs>
        <w:ind w:left="360" w:hanging="360"/>
      </w:pPr>
      <w:rPr>
        <w:rFonts w:ascii="Symbol" w:hAnsi="Symbol" w:hint="default"/>
        <w:b w:val="0"/>
        <w:i w:val="0"/>
        <w:sz w:val="22"/>
      </w:rPr>
    </w:lvl>
  </w:abstractNum>
  <w:abstractNum w:abstractNumId="13">
    <w:nsid w:val="1FA47B69"/>
    <w:multiLevelType w:val="hybridMultilevel"/>
    <w:tmpl w:val="8F22AD30"/>
    <w:name w:val="WW8Num199222"/>
    <w:lvl w:ilvl="0" w:tplc="120EE7D8">
      <w:start w:val="1"/>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86869"/>
    <w:multiLevelType w:val="multilevel"/>
    <w:tmpl w:val="772C5EFA"/>
    <w:lvl w:ilvl="0">
      <w:start w:val="1"/>
      <w:numFmt w:val="decimal"/>
      <w:lvlText w:val="%1."/>
      <w:lvlJc w:val="left"/>
      <w:pPr>
        <w:tabs>
          <w:tab w:val="num" w:pos="360"/>
        </w:tabs>
        <w:ind w:left="0" w:firstLine="0"/>
      </w:pPr>
      <w:rPr>
        <w:rFonts w:hint="default"/>
      </w:rPr>
    </w:lvl>
    <w:lvl w:ilvl="1">
      <w:start w:val="1"/>
      <w:numFmt w:val="decimal"/>
      <w:pStyle w:val="20"/>
      <w:lvlText w:val="%1.%2."/>
      <w:lvlJc w:val="left"/>
      <w:pPr>
        <w:tabs>
          <w:tab w:val="num" w:pos="720"/>
        </w:tabs>
        <w:ind w:left="0" w:firstLine="0"/>
      </w:pPr>
      <w:rPr>
        <w:rFonts w:hint="default"/>
      </w:rPr>
    </w:lvl>
    <w:lvl w:ilvl="2">
      <w:start w:val="1"/>
      <w:numFmt w:val="decimal"/>
      <w:pStyle w:val="a1"/>
      <w:lvlText w:val="%1.%2.%3."/>
      <w:lvlJc w:val="left"/>
      <w:pPr>
        <w:tabs>
          <w:tab w:val="num" w:pos="1506"/>
        </w:tabs>
        <w:ind w:left="426" w:firstLine="0"/>
      </w:pPr>
      <w:rPr>
        <w:rFonts w:hint="default"/>
        <w:b w:val="0"/>
        <w:i w:val="0"/>
      </w:rPr>
    </w:lvl>
    <w:lvl w:ilvl="3">
      <w:start w:val="1"/>
      <w:numFmt w:val="decimal"/>
      <w:lvlRestart w:val="0"/>
      <w:lvlText w:val="%1.%2.%3.%4."/>
      <w:lvlJc w:val="left"/>
      <w:pPr>
        <w:tabs>
          <w:tab w:val="num" w:pos="720"/>
        </w:tabs>
        <w:ind w:left="720" w:hanging="720"/>
      </w:pPr>
      <w:rPr>
        <w:rFonts w:hint="default"/>
      </w:rPr>
    </w:lvl>
    <w:lvl w:ilvl="4">
      <w:start w:val="1"/>
      <w:numFmt w:val="decimal"/>
      <w:lvlRestart w:val="0"/>
      <w:lvlText w:val="%1.%2.%3.%4.%5."/>
      <w:lvlJc w:val="left"/>
      <w:pPr>
        <w:tabs>
          <w:tab w:val="num" w:pos="1080"/>
        </w:tabs>
        <w:ind w:left="720" w:hanging="720"/>
      </w:pPr>
      <w:rPr>
        <w:rFonts w:hint="default"/>
      </w:rPr>
    </w:lvl>
    <w:lvl w:ilvl="5">
      <w:start w:val="1"/>
      <w:numFmt w:val="decimal"/>
      <w:lvlRestart w:val="0"/>
      <w:lvlText w:val="%1.%2.%3.%4.%5.%6."/>
      <w:lvlJc w:val="left"/>
      <w:pPr>
        <w:tabs>
          <w:tab w:val="num" w:pos="1080"/>
        </w:tabs>
        <w:ind w:left="1080" w:hanging="1080"/>
      </w:pPr>
      <w:rPr>
        <w:rFonts w:hint="default"/>
      </w:rPr>
    </w:lvl>
    <w:lvl w:ilvl="6">
      <w:start w:val="1"/>
      <w:numFmt w:val="decimal"/>
      <w:lvlRestart w:val="0"/>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440" w:hanging="1440"/>
      </w:pPr>
      <w:rPr>
        <w:rFonts w:hint="default"/>
      </w:rPr>
    </w:lvl>
  </w:abstractNum>
  <w:abstractNum w:abstractNumId="15">
    <w:nsid w:val="21CD6CBD"/>
    <w:multiLevelType w:val="hybridMultilevel"/>
    <w:tmpl w:val="A7C0DE98"/>
    <w:name w:val="WW8Num1992"/>
    <w:lvl w:ilvl="0" w:tplc="120EE7D8">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lvlText w:val=""/>
      <w:lvlJc w:val="left"/>
      <w:pPr>
        <w:tabs>
          <w:tab w:val="num" w:pos="-1855"/>
        </w:tabs>
        <w:ind w:left="-1855" w:hanging="360"/>
      </w:pPr>
      <w:rPr>
        <w:rFonts w:ascii="Wingdings" w:hAnsi="Wingdings" w:hint="default"/>
      </w:rPr>
    </w:lvl>
    <w:lvl w:ilvl="3" w:tplc="04190001" w:tentative="1">
      <w:start w:val="1"/>
      <w:numFmt w:val="bullet"/>
      <w:lvlText w:val=""/>
      <w:lvlJc w:val="left"/>
      <w:pPr>
        <w:tabs>
          <w:tab w:val="num" w:pos="-1135"/>
        </w:tabs>
        <w:ind w:left="-1135" w:hanging="360"/>
      </w:pPr>
      <w:rPr>
        <w:rFonts w:ascii="Symbol" w:hAnsi="Symbol" w:hint="default"/>
      </w:rPr>
    </w:lvl>
    <w:lvl w:ilvl="4" w:tplc="04190003" w:tentative="1">
      <w:start w:val="1"/>
      <w:numFmt w:val="bullet"/>
      <w:lvlText w:val="o"/>
      <w:lvlJc w:val="left"/>
      <w:pPr>
        <w:tabs>
          <w:tab w:val="num" w:pos="-415"/>
        </w:tabs>
        <w:ind w:left="-415" w:hanging="360"/>
      </w:pPr>
      <w:rPr>
        <w:rFonts w:ascii="Courier New" w:hAnsi="Courier New" w:cs="Courier New" w:hint="default"/>
      </w:rPr>
    </w:lvl>
    <w:lvl w:ilvl="5" w:tplc="04190005" w:tentative="1">
      <w:start w:val="1"/>
      <w:numFmt w:val="bullet"/>
      <w:lvlText w:val=""/>
      <w:lvlJc w:val="left"/>
      <w:pPr>
        <w:tabs>
          <w:tab w:val="num" w:pos="305"/>
        </w:tabs>
        <w:ind w:left="305" w:hanging="360"/>
      </w:pPr>
      <w:rPr>
        <w:rFonts w:ascii="Wingdings" w:hAnsi="Wingdings" w:hint="default"/>
      </w:rPr>
    </w:lvl>
    <w:lvl w:ilvl="6" w:tplc="04190001" w:tentative="1">
      <w:start w:val="1"/>
      <w:numFmt w:val="bullet"/>
      <w:lvlText w:val=""/>
      <w:lvlJc w:val="left"/>
      <w:pPr>
        <w:tabs>
          <w:tab w:val="num" w:pos="1025"/>
        </w:tabs>
        <w:ind w:left="1025" w:hanging="360"/>
      </w:pPr>
      <w:rPr>
        <w:rFonts w:ascii="Symbol" w:hAnsi="Symbol" w:hint="default"/>
      </w:rPr>
    </w:lvl>
    <w:lvl w:ilvl="7" w:tplc="04190003" w:tentative="1">
      <w:start w:val="1"/>
      <w:numFmt w:val="bullet"/>
      <w:lvlText w:val="o"/>
      <w:lvlJc w:val="left"/>
      <w:pPr>
        <w:tabs>
          <w:tab w:val="num" w:pos="1745"/>
        </w:tabs>
        <w:ind w:left="1745" w:hanging="360"/>
      </w:pPr>
      <w:rPr>
        <w:rFonts w:ascii="Courier New" w:hAnsi="Courier New" w:cs="Courier New" w:hint="default"/>
      </w:rPr>
    </w:lvl>
    <w:lvl w:ilvl="8" w:tplc="04190005" w:tentative="1">
      <w:start w:val="1"/>
      <w:numFmt w:val="bullet"/>
      <w:lvlText w:val=""/>
      <w:lvlJc w:val="left"/>
      <w:pPr>
        <w:tabs>
          <w:tab w:val="num" w:pos="2465"/>
        </w:tabs>
        <w:ind w:left="2465" w:hanging="360"/>
      </w:pPr>
      <w:rPr>
        <w:rFonts w:ascii="Wingdings" w:hAnsi="Wingdings" w:hint="default"/>
      </w:rPr>
    </w:lvl>
  </w:abstractNum>
  <w:abstractNum w:abstractNumId="16">
    <w:nsid w:val="32F635ED"/>
    <w:multiLevelType w:val="hybridMultilevel"/>
    <w:tmpl w:val="17267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95317"/>
    <w:multiLevelType w:val="hybridMultilevel"/>
    <w:tmpl w:val="172AF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E7F6A"/>
    <w:multiLevelType w:val="hybridMultilevel"/>
    <w:tmpl w:val="E14A8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0603A1"/>
    <w:multiLevelType w:val="hybridMultilevel"/>
    <w:tmpl w:val="16BC9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210C0A"/>
    <w:multiLevelType w:val="hybridMultilevel"/>
    <w:tmpl w:val="203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50816"/>
    <w:multiLevelType w:val="hybridMultilevel"/>
    <w:tmpl w:val="AA60CB86"/>
    <w:name w:val="WW8Num19922"/>
    <w:lvl w:ilvl="0" w:tplc="120EE7D8">
      <w:start w:val="1"/>
      <w:numFmt w:val="bullet"/>
      <w:lvlText w:val=""/>
      <w:lvlJc w:val="left"/>
      <w:pPr>
        <w:tabs>
          <w:tab w:val="num" w:pos="4309"/>
        </w:tabs>
        <w:ind w:left="4309" w:hanging="360"/>
      </w:pPr>
      <w:rPr>
        <w:rFonts w:ascii="Symbol" w:hAnsi="Symbol" w:hint="default"/>
      </w:rPr>
    </w:lvl>
    <w:lvl w:ilvl="1" w:tplc="02025CB2">
      <w:start w:val="1"/>
      <w:numFmt w:val="bullet"/>
      <w:lvlText w:val="o"/>
      <w:lvlJc w:val="left"/>
      <w:pPr>
        <w:tabs>
          <w:tab w:val="num" w:pos="1440"/>
        </w:tabs>
        <w:ind w:left="1440" w:hanging="360"/>
      </w:pPr>
      <w:rPr>
        <w:rFonts w:ascii="Courier New" w:hAnsi="Courier New" w:hint="default"/>
        <w:sz w:val="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A622DF"/>
    <w:multiLevelType w:val="hybridMultilevel"/>
    <w:tmpl w:val="D5A239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6F5A77"/>
    <w:multiLevelType w:val="hybridMultilevel"/>
    <w:tmpl w:val="9AC85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12"/>
  </w:num>
  <w:num w:numId="8">
    <w:abstractNumId w:val="15"/>
  </w:num>
  <w:num w:numId="9">
    <w:abstractNumId w:val="21"/>
  </w:num>
  <w:num w:numId="10">
    <w:abstractNumId w:val="19"/>
  </w:num>
  <w:num w:numId="11">
    <w:abstractNumId w:val="16"/>
  </w:num>
  <w:num w:numId="12">
    <w:abstractNumId w:val="17"/>
  </w:num>
  <w:num w:numId="13">
    <w:abstractNumId w:val="23"/>
  </w:num>
  <w:num w:numId="14">
    <w:abstractNumId w:val="18"/>
  </w:num>
  <w:num w:numId="15">
    <w:abstractNumId w:val="11"/>
  </w:num>
  <w:num w:numId="16">
    <w:abstractNumId w:val="9"/>
  </w:num>
  <w:num w:numId="17">
    <w:abstractNumId w:val="20"/>
  </w:num>
  <w:num w:numId="18">
    <w:abstractNumId w:val="13"/>
  </w:num>
  <w:num w:numId="19">
    <w:abstractNumId w:val="10"/>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8"/>
    <w:rsid w:val="000046F6"/>
    <w:rsid w:val="00004F01"/>
    <w:rsid w:val="00012032"/>
    <w:rsid w:val="00020E5C"/>
    <w:rsid w:val="00026C42"/>
    <w:rsid w:val="00036393"/>
    <w:rsid w:val="00036554"/>
    <w:rsid w:val="00054902"/>
    <w:rsid w:val="00055438"/>
    <w:rsid w:val="00064AB9"/>
    <w:rsid w:val="00071C82"/>
    <w:rsid w:val="00082FEB"/>
    <w:rsid w:val="00084389"/>
    <w:rsid w:val="00094838"/>
    <w:rsid w:val="000A1FA0"/>
    <w:rsid w:val="000C4E98"/>
    <w:rsid w:val="000C747E"/>
    <w:rsid w:val="000C7E74"/>
    <w:rsid w:val="000E29CD"/>
    <w:rsid w:val="000F00C1"/>
    <w:rsid w:val="000F347F"/>
    <w:rsid w:val="000F5344"/>
    <w:rsid w:val="00117BEC"/>
    <w:rsid w:val="0013188B"/>
    <w:rsid w:val="0013736E"/>
    <w:rsid w:val="00150C33"/>
    <w:rsid w:val="00174664"/>
    <w:rsid w:val="00180509"/>
    <w:rsid w:val="0018322C"/>
    <w:rsid w:val="00184924"/>
    <w:rsid w:val="00184F4C"/>
    <w:rsid w:val="00190F8D"/>
    <w:rsid w:val="00191FE5"/>
    <w:rsid w:val="001935D2"/>
    <w:rsid w:val="00193FD0"/>
    <w:rsid w:val="00194328"/>
    <w:rsid w:val="00196436"/>
    <w:rsid w:val="001A3136"/>
    <w:rsid w:val="001A39D8"/>
    <w:rsid w:val="001A6800"/>
    <w:rsid w:val="001B1436"/>
    <w:rsid w:val="001B3327"/>
    <w:rsid w:val="001B427D"/>
    <w:rsid w:val="001C0EAE"/>
    <w:rsid w:val="001C1D36"/>
    <w:rsid w:val="001C56F5"/>
    <w:rsid w:val="001D1ADD"/>
    <w:rsid w:val="001E3AFC"/>
    <w:rsid w:val="001E6C02"/>
    <w:rsid w:val="00202283"/>
    <w:rsid w:val="002276EC"/>
    <w:rsid w:val="002360FC"/>
    <w:rsid w:val="00242BAA"/>
    <w:rsid w:val="0024341E"/>
    <w:rsid w:val="00245B14"/>
    <w:rsid w:val="0025336A"/>
    <w:rsid w:val="00254281"/>
    <w:rsid w:val="00262D32"/>
    <w:rsid w:val="00263A32"/>
    <w:rsid w:val="00274DB7"/>
    <w:rsid w:val="00275894"/>
    <w:rsid w:val="00280356"/>
    <w:rsid w:val="00285E4F"/>
    <w:rsid w:val="002A280D"/>
    <w:rsid w:val="002A4310"/>
    <w:rsid w:val="002A6428"/>
    <w:rsid w:val="002B68F7"/>
    <w:rsid w:val="002C269F"/>
    <w:rsid w:val="002C3495"/>
    <w:rsid w:val="002C699F"/>
    <w:rsid w:val="002D357A"/>
    <w:rsid w:val="002D6F84"/>
    <w:rsid w:val="002E15E4"/>
    <w:rsid w:val="002E38B2"/>
    <w:rsid w:val="002E51C7"/>
    <w:rsid w:val="002F34E3"/>
    <w:rsid w:val="002F5185"/>
    <w:rsid w:val="00313E4A"/>
    <w:rsid w:val="00315F5F"/>
    <w:rsid w:val="00337E74"/>
    <w:rsid w:val="003505C3"/>
    <w:rsid w:val="003556EE"/>
    <w:rsid w:val="003614B2"/>
    <w:rsid w:val="003632E0"/>
    <w:rsid w:val="00370110"/>
    <w:rsid w:val="0037692E"/>
    <w:rsid w:val="00380760"/>
    <w:rsid w:val="00384AFE"/>
    <w:rsid w:val="003920E9"/>
    <w:rsid w:val="0039502E"/>
    <w:rsid w:val="003A132E"/>
    <w:rsid w:val="003B1879"/>
    <w:rsid w:val="003B7933"/>
    <w:rsid w:val="003D1BB7"/>
    <w:rsid w:val="003D5EFE"/>
    <w:rsid w:val="003E4DD2"/>
    <w:rsid w:val="003F15EF"/>
    <w:rsid w:val="00401141"/>
    <w:rsid w:val="004036A0"/>
    <w:rsid w:val="00413CAB"/>
    <w:rsid w:val="0041541D"/>
    <w:rsid w:val="004166AB"/>
    <w:rsid w:val="00421319"/>
    <w:rsid w:val="004248C1"/>
    <w:rsid w:val="0042536B"/>
    <w:rsid w:val="00437E88"/>
    <w:rsid w:val="004474E0"/>
    <w:rsid w:val="004864EC"/>
    <w:rsid w:val="00490BBD"/>
    <w:rsid w:val="004A256C"/>
    <w:rsid w:val="004A2FF7"/>
    <w:rsid w:val="004B4089"/>
    <w:rsid w:val="004C17A4"/>
    <w:rsid w:val="004E10F8"/>
    <w:rsid w:val="004E7459"/>
    <w:rsid w:val="005117A1"/>
    <w:rsid w:val="00511FF0"/>
    <w:rsid w:val="005204C3"/>
    <w:rsid w:val="00530D61"/>
    <w:rsid w:val="005363B2"/>
    <w:rsid w:val="00541762"/>
    <w:rsid w:val="00550E84"/>
    <w:rsid w:val="0055164A"/>
    <w:rsid w:val="0057041B"/>
    <w:rsid w:val="00571614"/>
    <w:rsid w:val="00572C6E"/>
    <w:rsid w:val="00572CC5"/>
    <w:rsid w:val="00584776"/>
    <w:rsid w:val="00596490"/>
    <w:rsid w:val="005A18BE"/>
    <w:rsid w:val="005A731F"/>
    <w:rsid w:val="005B59A1"/>
    <w:rsid w:val="005C169D"/>
    <w:rsid w:val="005E3BE5"/>
    <w:rsid w:val="005E6D7D"/>
    <w:rsid w:val="005F159B"/>
    <w:rsid w:val="00602CE6"/>
    <w:rsid w:val="00604AAF"/>
    <w:rsid w:val="00611B1F"/>
    <w:rsid w:val="0061586B"/>
    <w:rsid w:val="00623C03"/>
    <w:rsid w:val="0063580A"/>
    <w:rsid w:val="00646F6F"/>
    <w:rsid w:val="0065382B"/>
    <w:rsid w:val="00656AA9"/>
    <w:rsid w:val="00663EEF"/>
    <w:rsid w:val="0066698E"/>
    <w:rsid w:val="00671064"/>
    <w:rsid w:val="006722BC"/>
    <w:rsid w:val="00673BF8"/>
    <w:rsid w:val="00690AAF"/>
    <w:rsid w:val="006943FD"/>
    <w:rsid w:val="00694521"/>
    <w:rsid w:val="006973ED"/>
    <w:rsid w:val="006A1309"/>
    <w:rsid w:val="006B75D4"/>
    <w:rsid w:val="006C07E7"/>
    <w:rsid w:val="006C19BA"/>
    <w:rsid w:val="006D0823"/>
    <w:rsid w:val="006D336A"/>
    <w:rsid w:val="006E4A60"/>
    <w:rsid w:val="006F3531"/>
    <w:rsid w:val="006F3DB7"/>
    <w:rsid w:val="00703C17"/>
    <w:rsid w:val="00704D8F"/>
    <w:rsid w:val="00716021"/>
    <w:rsid w:val="007230BB"/>
    <w:rsid w:val="00726709"/>
    <w:rsid w:val="007326AD"/>
    <w:rsid w:val="00732A33"/>
    <w:rsid w:val="00747EBF"/>
    <w:rsid w:val="0075538F"/>
    <w:rsid w:val="007607CD"/>
    <w:rsid w:val="00773735"/>
    <w:rsid w:val="00781B23"/>
    <w:rsid w:val="00784C8E"/>
    <w:rsid w:val="0079048E"/>
    <w:rsid w:val="007952B6"/>
    <w:rsid w:val="007B54CA"/>
    <w:rsid w:val="007C632B"/>
    <w:rsid w:val="007D2FC9"/>
    <w:rsid w:val="007D59ED"/>
    <w:rsid w:val="007D629E"/>
    <w:rsid w:val="007D7946"/>
    <w:rsid w:val="007F2952"/>
    <w:rsid w:val="007F2F15"/>
    <w:rsid w:val="0080789E"/>
    <w:rsid w:val="0081364A"/>
    <w:rsid w:val="00814784"/>
    <w:rsid w:val="008175EE"/>
    <w:rsid w:val="00843A9A"/>
    <w:rsid w:val="008443B1"/>
    <w:rsid w:val="00846251"/>
    <w:rsid w:val="008524AD"/>
    <w:rsid w:val="00855346"/>
    <w:rsid w:val="00855896"/>
    <w:rsid w:val="00881CA4"/>
    <w:rsid w:val="00886240"/>
    <w:rsid w:val="00892C9D"/>
    <w:rsid w:val="0089461E"/>
    <w:rsid w:val="00897117"/>
    <w:rsid w:val="008A15AE"/>
    <w:rsid w:val="008A25D2"/>
    <w:rsid w:val="008A64F6"/>
    <w:rsid w:val="008B4511"/>
    <w:rsid w:val="008C6AD7"/>
    <w:rsid w:val="008D54E8"/>
    <w:rsid w:val="008D7403"/>
    <w:rsid w:val="008E3E12"/>
    <w:rsid w:val="008E5D72"/>
    <w:rsid w:val="008F32E5"/>
    <w:rsid w:val="008F3D4F"/>
    <w:rsid w:val="0090053D"/>
    <w:rsid w:val="00901887"/>
    <w:rsid w:val="00911626"/>
    <w:rsid w:val="009124F7"/>
    <w:rsid w:val="00921AE3"/>
    <w:rsid w:val="009239BA"/>
    <w:rsid w:val="00923D19"/>
    <w:rsid w:val="00923F43"/>
    <w:rsid w:val="00925733"/>
    <w:rsid w:val="00931D38"/>
    <w:rsid w:val="00933C30"/>
    <w:rsid w:val="00935F68"/>
    <w:rsid w:val="00936FA3"/>
    <w:rsid w:val="009410D3"/>
    <w:rsid w:val="00956DDE"/>
    <w:rsid w:val="00961F23"/>
    <w:rsid w:val="00975749"/>
    <w:rsid w:val="00975C0B"/>
    <w:rsid w:val="00976FDF"/>
    <w:rsid w:val="00987CE7"/>
    <w:rsid w:val="00990E38"/>
    <w:rsid w:val="009B0E47"/>
    <w:rsid w:val="009B6FB3"/>
    <w:rsid w:val="009C147E"/>
    <w:rsid w:val="009D468F"/>
    <w:rsid w:val="009E3F96"/>
    <w:rsid w:val="009E7935"/>
    <w:rsid w:val="009F0086"/>
    <w:rsid w:val="009F2D50"/>
    <w:rsid w:val="009F6BFB"/>
    <w:rsid w:val="00A00C1F"/>
    <w:rsid w:val="00A020E0"/>
    <w:rsid w:val="00A10F05"/>
    <w:rsid w:val="00A130EA"/>
    <w:rsid w:val="00A14C17"/>
    <w:rsid w:val="00A226AA"/>
    <w:rsid w:val="00A2359F"/>
    <w:rsid w:val="00A32608"/>
    <w:rsid w:val="00A370B7"/>
    <w:rsid w:val="00A374E6"/>
    <w:rsid w:val="00A40A4D"/>
    <w:rsid w:val="00A42732"/>
    <w:rsid w:val="00A46E1F"/>
    <w:rsid w:val="00A47B46"/>
    <w:rsid w:val="00A5090B"/>
    <w:rsid w:val="00A54767"/>
    <w:rsid w:val="00AA30C3"/>
    <w:rsid w:val="00AA71F6"/>
    <w:rsid w:val="00AC0481"/>
    <w:rsid w:val="00AD651F"/>
    <w:rsid w:val="00AE6FDE"/>
    <w:rsid w:val="00B0682F"/>
    <w:rsid w:val="00B06C48"/>
    <w:rsid w:val="00B322CA"/>
    <w:rsid w:val="00B4006B"/>
    <w:rsid w:val="00B6390E"/>
    <w:rsid w:val="00B73527"/>
    <w:rsid w:val="00B74126"/>
    <w:rsid w:val="00B750C8"/>
    <w:rsid w:val="00B846DE"/>
    <w:rsid w:val="00B8513C"/>
    <w:rsid w:val="00B97748"/>
    <w:rsid w:val="00BA644E"/>
    <w:rsid w:val="00BA73FC"/>
    <w:rsid w:val="00BB3931"/>
    <w:rsid w:val="00BD0920"/>
    <w:rsid w:val="00BD29E8"/>
    <w:rsid w:val="00BD5741"/>
    <w:rsid w:val="00BD7059"/>
    <w:rsid w:val="00BE0F46"/>
    <w:rsid w:val="00BE6EBD"/>
    <w:rsid w:val="00C1446F"/>
    <w:rsid w:val="00C273B5"/>
    <w:rsid w:val="00C303D9"/>
    <w:rsid w:val="00C31E99"/>
    <w:rsid w:val="00C32A8B"/>
    <w:rsid w:val="00C409A1"/>
    <w:rsid w:val="00C40A91"/>
    <w:rsid w:val="00C43AA4"/>
    <w:rsid w:val="00C530DD"/>
    <w:rsid w:val="00C601A8"/>
    <w:rsid w:val="00C62A8F"/>
    <w:rsid w:val="00C77063"/>
    <w:rsid w:val="00C82D73"/>
    <w:rsid w:val="00C87038"/>
    <w:rsid w:val="00C9251A"/>
    <w:rsid w:val="00C947AA"/>
    <w:rsid w:val="00C95C59"/>
    <w:rsid w:val="00C96F18"/>
    <w:rsid w:val="00CA32FF"/>
    <w:rsid w:val="00CA60BA"/>
    <w:rsid w:val="00CB2E8B"/>
    <w:rsid w:val="00CB4A8C"/>
    <w:rsid w:val="00CB62B5"/>
    <w:rsid w:val="00CB73AF"/>
    <w:rsid w:val="00CC14E7"/>
    <w:rsid w:val="00CC4FB0"/>
    <w:rsid w:val="00CC596A"/>
    <w:rsid w:val="00CD4B7E"/>
    <w:rsid w:val="00CF3069"/>
    <w:rsid w:val="00D003E3"/>
    <w:rsid w:val="00D03281"/>
    <w:rsid w:val="00D033F5"/>
    <w:rsid w:val="00D14B79"/>
    <w:rsid w:val="00D14DC7"/>
    <w:rsid w:val="00D14FDC"/>
    <w:rsid w:val="00D347EA"/>
    <w:rsid w:val="00D41F29"/>
    <w:rsid w:val="00D44372"/>
    <w:rsid w:val="00D44495"/>
    <w:rsid w:val="00D46167"/>
    <w:rsid w:val="00D471B0"/>
    <w:rsid w:val="00D56859"/>
    <w:rsid w:val="00D677DE"/>
    <w:rsid w:val="00D74861"/>
    <w:rsid w:val="00D75B2F"/>
    <w:rsid w:val="00D77B4D"/>
    <w:rsid w:val="00D80C84"/>
    <w:rsid w:val="00DA3B0C"/>
    <w:rsid w:val="00DA7D6D"/>
    <w:rsid w:val="00DC0925"/>
    <w:rsid w:val="00DC1765"/>
    <w:rsid w:val="00DD0D7F"/>
    <w:rsid w:val="00DF3D6B"/>
    <w:rsid w:val="00E06A75"/>
    <w:rsid w:val="00E21974"/>
    <w:rsid w:val="00E240E3"/>
    <w:rsid w:val="00E25F8C"/>
    <w:rsid w:val="00E3374A"/>
    <w:rsid w:val="00E3696E"/>
    <w:rsid w:val="00E37586"/>
    <w:rsid w:val="00E47EFC"/>
    <w:rsid w:val="00E53F23"/>
    <w:rsid w:val="00E53FCA"/>
    <w:rsid w:val="00E563CC"/>
    <w:rsid w:val="00E5752C"/>
    <w:rsid w:val="00E61398"/>
    <w:rsid w:val="00E6397A"/>
    <w:rsid w:val="00E7073C"/>
    <w:rsid w:val="00E73EC0"/>
    <w:rsid w:val="00E9030B"/>
    <w:rsid w:val="00E92DA6"/>
    <w:rsid w:val="00EA352A"/>
    <w:rsid w:val="00EA4937"/>
    <w:rsid w:val="00EB3C3D"/>
    <w:rsid w:val="00EB6155"/>
    <w:rsid w:val="00EB78D3"/>
    <w:rsid w:val="00EC1DC8"/>
    <w:rsid w:val="00EC3391"/>
    <w:rsid w:val="00EC4075"/>
    <w:rsid w:val="00EC4096"/>
    <w:rsid w:val="00EC44EB"/>
    <w:rsid w:val="00ED0FE0"/>
    <w:rsid w:val="00ED3260"/>
    <w:rsid w:val="00ED6329"/>
    <w:rsid w:val="00ED6AC7"/>
    <w:rsid w:val="00ED6C87"/>
    <w:rsid w:val="00EE2D78"/>
    <w:rsid w:val="00EE370B"/>
    <w:rsid w:val="00F02FF5"/>
    <w:rsid w:val="00F216C6"/>
    <w:rsid w:val="00F309B2"/>
    <w:rsid w:val="00F31342"/>
    <w:rsid w:val="00F315FA"/>
    <w:rsid w:val="00F37AF0"/>
    <w:rsid w:val="00F505C4"/>
    <w:rsid w:val="00F51319"/>
    <w:rsid w:val="00F56355"/>
    <w:rsid w:val="00F62F43"/>
    <w:rsid w:val="00F65EB3"/>
    <w:rsid w:val="00F77270"/>
    <w:rsid w:val="00F80A74"/>
    <w:rsid w:val="00F84456"/>
    <w:rsid w:val="00F9326D"/>
    <w:rsid w:val="00F94416"/>
    <w:rsid w:val="00F9619E"/>
    <w:rsid w:val="00FA152C"/>
    <w:rsid w:val="00FB0C95"/>
    <w:rsid w:val="00FC4160"/>
    <w:rsid w:val="00FD2D1C"/>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4A256C"/>
    <w:pPr>
      <w:keepNext/>
      <w:spacing w:before="240"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semiHidden/>
  </w:style>
  <w:style w:type="paragraph" w:styleId="24">
    <w:name w:val="toc 2"/>
    <w:basedOn w:val="a2"/>
    <w:next w:val="a2"/>
    <w:autoRedefine/>
    <w:semiHidden/>
    <w:rsid w:val="00E7073C"/>
    <w:pPr>
      <w:tabs>
        <w:tab w:val="right" w:leader="dot" w:pos="9894"/>
      </w:tabs>
      <w:ind w:left="200"/>
      <w:jc w:val="both"/>
    </w:pPr>
    <w:rPr>
      <w:noProof/>
    </w:rPr>
  </w:style>
  <w:style w:type="paragraph" w:styleId="33">
    <w:name w:val="toc 3"/>
    <w:basedOn w:val="a2"/>
    <w:next w:val="a2"/>
    <w:autoRedefine/>
    <w:semiHidden/>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semiHidden/>
    <w:pPr>
      <w:ind w:left="600"/>
    </w:pPr>
  </w:style>
  <w:style w:type="paragraph" w:styleId="53">
    <w:name w:val="toc 5"/>
    <w:basedOn w:val="a2"/>
    <w:next w:val="a2"/>
    <w:autoRedefine/>
    <w:semiHidden/>
    <w:pPr>
      <w:ind w:left="800"/>
    </w:pPr>
  </w:style>
  <w:style w:type="paragraph" w:styleId="62">
    <w:name w:val="toc 6"/>
    <w:basedOn w:val="a2"/>
    <w:next w:val="a2"/>
    <w:autoRedefine/>
    <w:semiHidden/>
    <w:pPr>
      <w:ind w:left="1000"/>
    </w:pPr>
  </w:style>
  <w:style w:type="paragraph" w:styleId="72">
    <w:name w:val="toc 7"/>
    <w:basedOn w:val="a2"/>
    <w:next w:val="a2"/>
    <w:autoRedefine/>
    <w:semiHidden/>
    <w:pPr>
      <w:ind w:left="1200"/>
    </w:pPr>
  </w:style>
  <w:style w:type="paragraph" w:styleId="82">
    <w:name w:val="toc 8"/>
    <w:basedOn w:val="a2"/>
    <w:next w:val="a2"/>
    <w:autoRedefine/>
    <w:semiHidden/>
    <w:pPr>
      <w:ind w:left="1400"/>
    </w:pPr>
  </w:style>
  <w:style w:type="paragraph" w:styleId="92">
    <w:name w:val="toc 9"/>
    <w:basedOn w:val="a2"/>
    <w:next w:val="a2"/>
    <w:autoRedefine/>
    <w:semiHidden/>
    <w:pPr>
      <w:ind w:left="1600"/>
    </w:pPr>
  </w:style>
  <w:style w:type="character" w:styleId="ad">
    <w:name w:val="Hyperlink"/>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0">
    <w:name w:val="Body Text"/>
    <w:basedOn w:val="a2"/>
    <w:pPr>
      <w:spacing w:after="120"/>
    </w:pPr>
  </w:style>
  <w:style w:type="paragraph" w:styleId="af1">
    <w:name w:val="Body Text First Indent"/>
    <w:basedOn w:val="af0"/>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2">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3">
    <w:name w:val="footnote reference"/>
    <w:semiHidden/>
    <w:rPr>
      <w:vertAlign w:val="superscript"/>
    </w:rPr>
  </w:style>
  <w:style w:type="paragraph" w:styleId="af4">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5">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6">
    <w:name w:val="Block Text"/>
    <w:basedOn w:val="a2"/>
    <w:pPr>
      <w:autoSpaceDE w:val="0"/>
      <w:autoSpaceDN w:val="0"/>
      <w:ind w:left="284" w:right="141"/>
      <w:jc w:val="both"/>
    </w:pPr>
    <w:rPr>
      <w:rFonts w:ascii="Arial" w:hAnsi="Arial" w:cs="Arial"/>
      <w:i/>
      <w:iCs/>
    </w:rPr>
  </w:style>
  <w:style w:type="paragraph" w:styleId="af7">
    <w:name w:val="Balloon Text"/>
    <w:basedOn w:val="a2"/>
    <w:semiHidden/>
    <w:rsid w:val="00B846DE"/>
    <w:rPr>
      <w:rFonts w:ascii="Tahoma" w:hAnsi="Tahoma" w:cs="Tahoma"/>
      <w:sz w:val="16"/>
      <w:szCs w:val="16"/>
    </w:rPr>
  </w:style>
  <w:style w:type="paragraph" w:styleId="af8">
    <w:name w:val="Document Map"/>
    <w:basedOn w:val="a2"/>
    <w:semiHidden/>
    <w:rsid w:val="00E53F23"/>
    <w:pPr>
      <w:shd w:val="clear" w:color="auto" w:fill="000080"/>
    </w:pPr>
    <w:rPr>
      <w:rFonts w:ascii="Tahoma" w:hAnsi="Tahoma" w:cs="Tahoma"/>
    </w:rPr>
  </w:style>
  <w:style w:type="paragraph" w:customStyle="1" w:styleId="Avtor11">
    <w:name w:val="Avtor 1.1."/>
    <w:basedOn w:val="af9"/>
    <w:rsid w:val="00ED3260"/>
    <w:pPr>
      <w:spacing w:after="120"/>
      <w:ind w:left="0" w:firstLine="0"/>
      <w:jc w:val="both"/>
    </w:pPr>
    <w:rPr>
      <w:color w:val="000000"/>
      <w:lang w:eastAsia="en-US"/>
    </w:rPr>
  </w:style>
  <w:style w:type="paragraph" w:styleId="af9">
    <w:name w:val="List"/>
    <w:basedOn w:val="a2"/>
    <w:rsid w:val="00ED3260"/>
    <w:pPr>
      <w:ind w:left="283" w:hanging="283"/>
    </w:pPr>
  </w:style>
  <w:style w:type="paragraph" w:styleId="afa">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b">
    <w:name w:val="Примечание"/>
    <w:basedOn w:val="a2"/>
    <w:rsid w:val="00F94416"/>
    <w:pPr>
      <w:suppressAutoHyphens/>
      <w:ind w:firstLine="567"/>
    </w:pPr>
    <w:rPr>
      <w:i/>
      <w:iCs/>
      <w:sz w:val="16"/>
      <w:szCs w:val="16"/>
      <w:lang w:eastAsia="ar-SA"/>
    </w:rPr>
  </w:style>
  <w:style w:type="paragraph" w:customStyle="1" w:styleId="afc">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d">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e">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0">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1">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2">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4A256C"/>
    <w:pPr>
      <w:keepNext/>
      <w:spacing w:before="240"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semiHidden/>
  </w:style>
  <w:style w:type="paragraph" w:styleId="24">
    <w:name w:val="toc 2"/>
    <w:basedOn w:val="a2"/>
    <w:next w:val="a2"/>
    <w:autoRedefine/>
    <w:semiHidden/>
    <w:rsid w:val="00E7073C"/>
    <w:pPr>
      <w:tabs>
        <w:tab w:val="right" w:leader="dot" w:pos="9894"/>
      </w:tabs>
      <w:ind w:left="200"/>
      <w:jc w:val="both"/>
    </w:pPr>
    <w:rPr>
      <w:noProof/>
    </w:rPr>
  </w:style>
  <w:style w:type="paragraph" w:styleId="33">
    <w:name w:val="toc 3"/>
    <w:basedOn w:val="a2"/>
    <w:next w:val="a2"/>
    <w:autoRedefine/>
    <w:semiHidden/>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semiHidden/>
    <w:pPr>
      <w:ind w:left="600"/>
    </w:pPr>
  </w:style>
  <w:style w:type="paragraph" w:styleId="53">
    <w:name w:val="toc 5"/>
    <w:basedOn w:val="a2"/>
    <w:next w:val="a2"/>
    <w:autoRedefine/>
    <w:semiHidden/>
    <w:pPr>
      <w:ind w:left="800"/>
    </w:pPr>
  </w:style>
  <w:style w:type="paragraph" w:styleId="62">
    <w:name w:val="toc 6"/>
    <w:basedOn w:val="a2"/>
    <w:next w:val="a2"/>
    <w:autoRedefine/>
    <w:semiHidden/>
    <w:pPr>
      <w:ind w:left="1000"/>
    </w:pPr>
  </w:style>
  <w:style w:type="paragraph" w:styleId="72">
    <w:name w:val="toc 7"/>
    <w:basedOn w:val="a2"/>
    <w:next w:val="a2"/>
    <w:autoRedefine/>
    <w:semiHidden/>
    <w:pPr>
      <w:ind w:left="1200"/>
    </w:pPr>
  </w:style>
  <w:style w:type="paragraph" w:styleId="82">
    <w:name w:val="toc 8"/>
    <w:basedOn w:val="a2"/>
    <w:next w:val="a2"/>
    <w:autoRedefine/>
    <w:semiHidden/>
    <w:pPr>
      <w:ind w:left="1400"/>
    </w:pPr>
  </w:style>
  <w:style w:type="paragraph" w:styleId="92">
    <w:name w:val="toc 9"/>
    <w:basedOn w:val="a2"/>
    <w:next w:val="a2"/>
    <w:autoRedefine/>
    <w:semiHidden/>
    <w:pPr>
      <w:ind w:left="1600"/>
    </w:pPr>
  </w:style>
  <w:style w:type="character" w:styleId="ad">
    <w:name w:val="Hyperlink"/>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0">
    <w:name w:val="Body Text"/>
    <w:basedOn w:val="a2"/>
    <w:pPr>
      <w:spacing w:after="120"/>
    </w:pPr>
  </w:style>
  <w:style w:type="paragraph" w:styleId="af1">
    <w:name w:val="Body Text First Indent"/>
    <w:basedOn w:val="af0"/>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2">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3">
    <w:name w:val="footnote reference"/>
    <w:semiHidden/>
    <w:rPr>
      <w:vertAlign w:val="superscript"/>
    </w:rPr>
  </w:style>
  <w:style w:type="paragraph" w:styleId="af4">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5">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6">
    <w:name w:val="Block Text"/>
    <w:basedOn w:val="a2"/>
    <w:pPr>
      <w:autoSpaceDE w:val="0"/>
      <w:autoSpaceDN w:val="0"/>
      <w:ind w:left="284" w:right="141"/>
      <w:jc w:val="both"/>
    </w:pPr>
    <w:rPr>
      <w:rFonts w:ascii="Arial" w:hAnsi="Arial" w:cs="Arial"/>
      <w:i/>
      <w:iCs/>
    </w:rPr>
  </w:style>
  <w:style w:type="paragraph" w:styleId="af7">
    <w:name w:val="Balloon Text"/>
    <w:basedOn w:val="a2"/>
    <w:semiHidden/>
    <w:rsid w:val="00B846DE"/>
    <w:rPr>
      <w:rFonts w:ascii="Tahoma" w:hAnsi="Tahoma" w:cs="Tahoma"/>
      <w:sz w:val="16"/>
      <w:szCs w:val="16"/>
    </w:rPr>
  </w:style>
  <w:style w:type="paragraph" w:styleId="af8">
    <w:name w:val="Document Map"/>
    <w:basedOn w:val="a2"/>
    <w:semiHidden/>
    <w:rsid w:val="00E53F23"/>
    <w:pPr>
      <w:shd w:val="clear" w:color="auto" w:fill="000080"/>
    </w:pPr>
    <w:rPr>
      <w:rFonts w:ascii="Tahoma" w:hAnsi="Tahoma" w:cs="Tahoma"/>
    </w:rPr>
  </w:style>
  <w:style w:type="paragraph" w:customStyle="1" w:styleId="Avtor11">
    <w:name w:val="Avtor 1.1."/>
    <w:basedOn w:val="af9"/>
    <w:rsid w:val="00ED3260"/>
    <w:pPr>
      <w:spacing w:after="120"/>
      <w:ind w:left="0" w:firstLine="0"/>
      <w:jc w:val="both"/>
    </w:pPr>
    <w:rPr>
      <w:color w:val="000000"/>
      <w:lang w:eastAsia="en-US"/>
    </w:rPr>
  </w:style>
  <w:style w:type="paragraph" w:styleId="af9">
    <w:name w:val="List"/>
    <w:basedOn w:val="a2"/>
    <w:rsid w:val="00ED3260"/>
    <w:pPr>
      <w:ind w:left="283" w:hanging="283"/>
    </w:pPr>
  </w:style>
  <w:style w:type="paragraph" w:styleId="afa">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b">
    <w:name w:val="Примечание"/>
    <w:basedOn w:val="a2"/>
    <w:rsid w:val="00F94416"/>
    <w:pPr>
      <w:suppressAutoHyphens/>
      <w:ind w:firstLine="567"/>
    </w:pPr>
    <w:rPr>
      <w:i/>
      <w:iCs/>
      <w:sz w:val="16"/>
      <w:szCs w:val="16"/>
      <w:lang w:eastAsia="ar-SA"/>
    </w:rPr>
  </w:style>
  <w:style w:type="paragraph" w:customStyle="1" w:styleId="afc">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d">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e">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0">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1">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2">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avia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51</Pages>
  <Words>18177</Words>
  <Characters>143290</Characters>
  <Application>Microsoft Office Word</Application>
  <DocSecurity>0</DocSecurity>
  <Lines>1194</Lines>
  <Paragraphs>322</Paragraphs>
  <ScaleCrop>false</ScaleCrop>
  <HeadingPairs>
    <vt:vector size="2" baseType="variant">
      <vt:variant>
        <vt:lpstr>Название</vt:lpstr>
      </vt:variant>
      <vt:variant>
        <vt:i4>1</vt:i4>
      </vt:variant>
    </vt:vector>
  </HeadingPairs>
  <TitlesOfParts>
    <vt:vector size="1" baseType="lpstr">
      <vt:lpstr>_________</vt:lpstr>
    </vt:vector>
  </TitlesOfParts>
  <Company>FD-BANK</Company>
  <LinksUpToDate>false</LinksUpToDate>
  <CharactersWithSpaces>161145</CharactersWithSpaces>
  <SharedDoc>false</SharedDoc>
  <HLinks>
    <vt:vector size="414" baseType="variant">
      <vt:variant>
        <vt:i4>458835</vt:i4>
      </vt:variant>
      <vt:variant>
        <vt:i4>363</vt:i4>
      </vt:variant>
      <vt:variant>
        <vt:i4>0</vt:i4>
      </vt:variant>
      <vt:variant>
        <vt:i4>5</vt:i4>
      </vt:variant>
      <vt:variant>
        <vt:lpwstr>http://www.slaviabank.ru/</vt:lpwstr>
      </vt:variant>
      <vt:variant>
        <vt:lpwstr/>
      </vt:variant>
      <vt:variant>
        <vt:i4>1900604</vt:i4>
      </vt:variant>
      <vt:variant>
        <vt:i4>359</vt:i4>
      </vt:variant>
      <vt:variant>
        <vt:i4>0</vt:i4>
      </vt:variant>
      <vt:variant>
        <vt:i4>5</vt:i4>
      </vt:variant>
      <vt:variant>
        <vt:lpwstr/>
      </vt:variant>
      <vt:variant>
        <vt:lpwstr>_Toc299033405</vt:lpwstr>
      </vt:variant>
      <vt:variant>
        <vt:i4>1900604</vt:i4>
      </vt:variant>
      <vt:variant>
        <vt:i4>356</vt:i4>
      </vt:variant>
      <vt:variant>
        <vt:i4>0</vt:i4>
      </vt:variant>
      <vt:variant>
        <vt:i4>5</vt:i4>
      </vt:variant>
      <vt:variant>
        <vt:lpwstr/>
      </vt:variant>
      <vt:variant>
        <vt:lpwstr>_Toc299033402</vt:lpwstr>
      </vt:variant>
      <vt:variant>
        <vt:i4>1310779</vt:i4>
      </vt:variant>
      <vt:variant>
        <vt:i4>353</vt:i4>
      </vt:variant>
      <vt:variant>
        <vt:i4>0</vt:i4>
      </vt:variant>
      <vt:variant>
        <vt:i4>5</vt:i4>
      </vt:variant>
      <vt:variant>
        <vt:lpwstr/>
      </vt:variant>
      <vt:variant>
        <vt:lpwstr>_Toc299033399</vt:lpwstr>
      </vt:variant>
      <vt:variant>
        <vt:i4>1310779</vt:i4>
      </vt:variant>
      <vt:variant>
        <vt:i4>350</vt:i4>
      </vt:variant>
      <vt:variant>
        <vt:i4>0</vt:i4>
      </vt:variant>
      <vt:variant>
        <vt:i4>5</vt:i4>
      </vt:variant>
      <vt:variant>
        <vt:lpwstr/>
      </vt:variant>
      <vt:variant>
        <vt:lpwstr>_Toc299033398</vt:lpwstr>
      </vt:variant>
      <vt:variant>
        <vt:i4>1310779</vt:i4>
      </vt:variant>
      <vt:variant>
        <vt:i4>344</vt:i4>
      </vt:variant>
      <vt:variant>
        <vt:i4>0</vt:i4>
      </vt:variant>
      <vt:variant>
        <vt:i4>5</vt:i4>
      </vt:variant>
      <vt:variant>
        <vt:lpwstr/>
      </vt:variant>
      <vt:variant>
        <vt:lpwstr>_Toc299033397</vt:lpwstr>
      </vt:variant>
      <vt:variant>
        <vt:i4>1310779</vt:i4>
      </vt:variant>
      <vt:variant>
        <vt:i4>341</vt:i4>
      </vt:variant>
      <vt:variant>
        <vt:i4>0</vt:i4>
      </vt:variant>
      <vt:variant>
        <vt:i4>5</vt:i4>
      </vt:variant>
      <vt:variant>
        <vt:lpwstr/>
      </vt:variant>
      <vt:variant>
        <vt:lpwstr>_Toc299033396</vt:lpwstr>
      </vt:variant>
      <vt:variant>
        <vt:i4>1310779</vt:i4>
      </vt:variant>
      <vt:variant>
        <vt:i4>338</vt:i4>
      </vt:variant>
      <vt:variant>
        <vt:i4>0</vt:i4>
      </vt:variant>
      <vt:variant>
        <vt:i4>5</vt:i4>
      </vt:variant>
      <vt:variant>
        <vt:lpwstr/>
      </vt:variant>
      <vt:variant>
        <vt:lpwstr>_Toc299033395</vt:lpwstr>
      </vt:variant>
      <vt:variant>
        <vt:i4>1310779</vt:i4>
      </vt:variant>
      <vt:variant>
        <vt:i4>335</vt:i4>
      </vt:variant>
      <vt:variant>
        <vt:i4>0</vt:i4>
      </vt:variant>
      <vt:variant>
        <vt:i4>5</vt:i4>
      </vt:variant>
      <vt:variant>
        <vt:lpwstr/>
      </vt:variant>
      <vt:variant>
        <vt:lpwstr>_Toc299033394</vt:lpwstr>
      </vt:variant>
      <vt:variant>
        <vt:i4>1310779</vt:i4>
      </vt:variant>
      <vt:variant>
        <vt:i4>332</vt:i4>
      </vt:variant>
      <vt:variant>
        <vt:i4>0</vt:i4>
      </vt:variant>
      <vt:variant>
        <vt:i4>5</vt:i4>
      </vt:variant>
      <vt:variant>
        <vt:lpwstr/>
      </vt:variant>
      <vt:variant>
        <vt:lpwstr>_Toc299033393</vt:lpwstr>
      </vt:variant>
      <vt:variant>
        <vt:i4>1310779</vt:i4>
      </vt:variant>
      <vt:variant>
        <vt:i4>329</vt:i4>
      </vt:variant>
      <vt:variant>
        <vt:i4>0</vt:i4>
      </vt:variant>
      <vt:variant>
        <vt:i4>5</vt:i4>
      </vt:variant>
      <vt:variant>
        <vt:lpwstr/>
      </vt:variant>
      <vt:variant>
        <vt:lpwstr>_Toc299033392</vt:lpwstr>
      </vt:variant>
      <vt:variant>
        <vt:i4>1310779</vt:i4>
      </vt:variant>
      <vt:variant>
        <vt:i4>326</vt:i4>
      </vt:variant>
      <vt:variant>
        <vt:i4>0</vt:i4>
      </vt:variant>
      <vt:variant>
        <vt:i4>5</vt:i4>
      </vt:variant>
      <vt:variant>
        <vt:lpwstr/>
      </vt:variant>
      <vt:variant>
        <vt:lpwstr>_Toc299033391</vt:lpwstr>
      </vt:variant>
      <vt:variant>
        <vt:i4>1310779</vt:i4>
      </vt:variant>
      <vt:variant>
        <vt:i4>323</vt:i4>
      </vt:variant>
      <vt:variant>
        <vt:i4>0</vt:i4>
      </vt:variant>
      <vt:variant>
        <vt:i4>5</vt:i4>
      </vt:variant>
      <vt:variant>
        <vt:lpwstr/>
      </vt:variant>
      <vt:variant>
        <vt:lpwstr>_Toc299033390</vt:lpwstr>
      </vt:variant>
      <vt:variant>
        <vt:i4>1376315</vt:i4>
      </vt:variant>
      <vt:variant>
        <vt:i4>320</vt:i4>
      </vt:variant>
      <vt:variant>
        <vt:i4>0</vt:i4>
      </vt:variant>
      <vt:variant>
        <vt:i4>5</vt:i4>
      </vt:variant>
      <vt:variant>
        <vt:lpwstr/>
      </vt:variant>
      <vt:variant>
        <vt:lpwstr>_Toc299033389</vt:lpwstr>
      </vt:variant>
      <vt:variant>
        <vt:i4>1376315</vt:i4>
      </vt:variant>
      <vt:variant>
        <vt:i4>317</vt:i4>
      </vt:variant>
      <vt:variant>
        <vt:i4>0</vt:i4>
      </vt:variant>
      <vt:variant>
        <vt:i4>5</vt:i4>
      </vt:variant>
      <vt:variant>
        <vt:lpwstr/>
      </vt:variant>
      <vt:variant>
        <vt:lpwstr>_Toc299033388</vt:lpwstr>
      </vt:variant>
      <vt:variant>
        <vt:i4>1376315</vt:i4>
      </vt:variant>
      <vt:variant>
        <vt:i4>314</vt:i4>
      </vt:variant>
      <vt:variant>
        <vt:i4>0</vt:i4>
      </vt:variant>
      <vt:variant>
        <vt:i4>5</vt:i4>
      </vt:variant>
      <vt:variant>
        <vt:lpwstr/>
      </vt:variant>
      <vt:variant>
        <vt:lpwstr>_Toc299033387</vt:lpwstr>
      </vt:variant>
      <vt:variant>
        <vt:i4>1376315</vt:i4>
      </vt:variant>
      <vt:variant>
        <vt:i4>311</vt:i4>
      </vt:variant>
      <vt:variant>
        <vt:i4>0</vt:i4>
      </vt:variant>
      <vt:variant>
        <vt:i4>5</vt:i4>
      </vt:variant>
      <vt:variant>
        <vt:lpwstr/>
      </vt:variant>
      <vt:variant>
        <vt:lpwstr>_Toc299033386</vt:lpwstr>
      </vt:variant>
      <vt:variant>
        <vt:i4>1376315</vt:i4>
      </vt:variant>
      <vt:variant>
        <vt:i4>308</vt:i4>
      </vt:variant>
      <vt:variant>
        <vt:i4>0</vt:i4>
      </vt:variant>
      <vt:variant>
        <vt:i4>5</vt:i4>
      </vt:variant>
      <vt:variant>
        <vt:lpwstr/>
      </vt:variant>
      <vt:variant>
        <vt:lpwstr>_Toc299033385</vt:lpwstr>
      </vt:variant>
      <vt:variant>
        <vt:i4>1376315</vt:i4>
      </vt:variant>
      <vt:variant>
        <vt:i4>302</vt:i4>
      </vt:variant>
      <vt:variant>
        <vt:i4>0</vt:i4>
      </vt:variant>
      <vt:variant>
        <vt:i4>5</vt:i4>
      </vt:variant>
      <vt:variant>
        <vt:lpwstr/>
      </vt:variant>
      <vt:variant>
        <vt:lpwstr>_Toc299033384</vt:lpwstr>
      </vt:variant>
      <vt:variant>
        <vt:i4>1376315</vt:i4>
      </vt:variant>
      <vt:variant>
        <vt:i4>296</vt:i4>
      </vt:variant>
      <vt:variant>
        <vt:i4>0</vt:i4>
      </vt:variant>
      <vt:variant>
        <vt:i4>5</vt:i4>
      </vt:variant>
      <vt:variant>
        <vt:lpwstr/>
      </vt:variant>
      <vt:variant>
        <vt:lpwstr>_Toc299033383</vt:lpwstr>
      </vt:variant>
      <vt:variant>
        <vt:i4>1376315</vt:i4>
      </vt:variant>
      <vt:variant>
        <vt:i4>290</vt:i4>
      </vt:variant>
      <vt:variant>
        <vt:i4>0</vt:i4>
      </vt:variant>
      <vt:variant>
        <vt:i4>5</vt:i4>
      </vt:variant>
      <vt:variant>
        <vt:lpwstr/>
      </vt:variant>
      <vt:variant>
        <vt:lpwstr>_Toc299033382</vt:lpwstr>
      </vt:variant>
      <vt:variant>
        <vt:i4>1376315</vt:i4>
      </vt:variant>
      <vt:variant>
        <vt:i4>284</vt:i4>
      </vt:variant>
      <vt:variant>
        <vt:i4>0</vt:i4>
      </vt:variant>
      <vt:variant>
        <vt:i4>5</vt:i4>
      </vt:variant>
      <vt:variant>
        <vt:lpwstr/>
      </vt:variant>
      <vt:variant>
        <vt:lpwstr>_Toc299033381</vt:lpwstr>
      </vt:variant>
      <vt:variant>
        <vt:i4>1376315</vt:i4>
      </vt:variant>
      <vt:variant>
        <vt:i4>278</vt:i4>
      </vt:variant>
      <vt:variant>
        <vt:i4>0</vt:i4>
      </vt:variant>
      <vt:variant>
        <vt:i4>5</vt:i4>
      </vt:variant>
      <vt:variant>
        <vt:lpwstr/>
      </vt:variant>
      <vt:variant>
        <vt:lpwstr>_Toc299033380</vt:lpwstr>
      </vt:variant>
      <vt:variant>
        <vt:i4>1703995</vt:i4>
      </vt:variant>
      <vt:variant>
        <vt:i4>272</vt:i4>
      </vt:variant>
      <vt:variant>
        <vt:i4>0</vt:i4>
      </vt:variant>
      <vt:variant>
        <vt:i4>5</vt:i4>
      </vt:variant>
      <vt:variant>
        <vt:lpwstr/>
      </vt:variant>
      <vt:variant>
        <vt:lpwstr>_Toc299033379</vt:lpwstr>
      </vt:variant>
      <vt:variant>
        <vt:i4>1703995</vt:i4>
      </vt:variant>
      <vt:variant>
        <vt:i4>266</vt:i4>
      </vt:variant>
      <vt:variant>
        <vt:i4>0</vt:i4>
      </vt:variant>
      <vt:variant>
        <vt:i4>5</vt:i4>
      </vt:variant>
      <vt:variant>
        <vt:lpwstr/>
      </vt:variant>
      <vt:variant>
        <vt:lpwstr>_Toc299033378</vt:lpwstr>
      </vt:variant>
      <vt:variant>
        <vt:i4>1703995</vt:i4>
      </vt:variant>
      <vt:variant>
        <vt:i4>260</vt:i4>
      </vt:variant>
      <vt:variant>
        <vt:i4>0</vt:i4>
      </vt:variant>
      <vt:variant>
        <vt:i4>5</vt:i4>
      </vt:variant>
      <vt:variant>
        <vt:lpwstr/>
      </vt:variant>
      <vt:variant>
        <vt:lpwstr>_Toc299033377</vt:lpwstr>
      </vt:variant>
      <vt:variant>
        <vt:i4>1703995</vt:i4>
      </vt:variant>
      <vt:variant>
        <vt:i4>254</vt:i4>
      </vt:variant>
      <vt:variant>
        <vt:i4>0</vt:i4>
      </vt:variant>
      <vt:variant>
        <vt:i4>5</vt:i4>
      </vt:variant>
      <vt:variant>
        <vt:lpwstr/>
      </vt:variant>
      <vt:variant>
        <vt:lpwstr>_Toc299033376</vt:lpwstr>
      </vt:variant>
      <vt:variant>
        <vt:i4>1703995</vt:i4>
      </vt:variant>
      <vt:variant>
        <vt:i4>248</vt:i4>
      </vt:variant>
      <vt:variant>
        <vt:i4>0</vt:i4>
      </vt:variant>
      <vt:variant>
        <vt:i4>5</vt:i4>
      </vt:variant>
      <vt:variant>
        <vt:lpwstr/>
      </vt:variant>
      <vt:variant>
        <vt:lpwstr>_Toc299033375</vt:lpwstr>
      </vt:variant>
      <vt:variant>
        <vt:i4>1703995</vt:i4>
      </vt:variant>
      <vt:variant>
        <vt:i4>242</vt:i4>
      </vt:variant>
      <vt:variant>
        <vt:i4>0</vt:i4>
      </vt:variant>
      <vt:variant>
        <vt:i4>5</vt:i4>
      </vt:variant>
      <vt:variant>
        <vt:lpwstr/>
      </vt:variant>
      <vt:variant>
        <vt:lpwstr>_Toc299033374</vt:lpwstr>
      </vt:variant>
      <vt:variant>
        <vt:i4>1703995</vt:i4>
      </vt:variant>
      <vt:variant>
        <vt:i4>236</vt:i4>
      </vt:variant>
      <vt:variant>
        <vt:i4>0</vt:i4>
      </vt:variant>
      <vt:variant>
        <vt:i4>5</vt:i4>
      </vt:variant>
      <vt:variant>
        <vt:lpwstr/>
      </vt:variant>
      <vt:variant>
        <vt:lpwstr>_Toc299033373</vt:lpwstr>
      </vt:variant>
      <vt:variant>
        <vt:i4>1703995</vt:i4>
      </vt:variant>
      <vt:variant>
        <vt:i4>230</vt:i4>
      </vt:variant>
      <vt:variant>
        <vt:i4>0</vt:i4>
      </vt:variant>
      <vt:variant>
        <vt:i4>5</vt:i4>
      </vt:variant>
      <vt:variant>
        <vt:lpwstr/>
      </vt:variant>
      <vt:variant>
        <vt:lpwstr>_Toc299033372</vt:lpwstr>
      </vt:variant>
      <vt:variant>
        <vt:i4>1703995</vt:i4>
      </vt:variant>
      <vt:variant>
        <vt:i4>224</vt:i4>
      </vt:variant>
      <vt:variant>
        <vt:i4>0</vt:i4>
      </vt:variant>
      <vt:variant>
        <vt:i4>5</vt:i4>
      </vt:variant>
      <vt:variant>
        <vt:lpwstr/>
      </vt:variant>
      <vt:variant>
        <vt:lpwstr>_Toc299033370</vt:lpwstr>
      </vt:variant>
      <vt:variant>
        <vt:i4>1769531</vt:i4>
      </vt:variant>
      <vt:variant>
        <vt:i4>218</vt:i4>
      </vt:variant>
      <vt:variant>
        <vt:i4>0</vt:i4>
      </vt:variant>
      <vt:variant>
        <vt:i4>5</vt:i4>
      </vt:variant>
      <vt:variant>
        <vt:lpwstr/>
      </vt:variant>
      <vt:variant>
        <vt:lpwstr>_Toc299033369</vt:lpwstr>
      </vt:variant>
      <vt:variant>
        <vt:i4>1769531</vt:i4>
      </vt:variant>
      <vt:variant>
        <vt:i4>212</vt:i4>
      </vt:variant>
      <vt:variant>
        <vt:i4>0</vt:i4>
      </vt:variant>
      <vt:variant>
        <vt:i4>5</vt:i4>
      </vt:variant>
      <vt:variant>
        <vt:lpwstr/>
      </vt:variant>
      <vt:variant>
        <vt:lpwstr>_Toc299033368</vt:lpwstr>
      </vt:variant>
      <vt:variant>
        <vt:i4>1769531</vt:i4>
      </vt:variant>
      <vt:variant>
        <vt:i4>206</vt:i4>
      </vt:variant>
      <vt:variant>
        <vt:i4>0</vt:i4>
      </vt:variant>
      <vt:variant>
        <vt:i4>5</vt:i4>
      </vt:variant>
      <vt:variant>
        <vt:lpwstr/>
      </vt:variant>
      <vt:variant>
        <vt:lpwstr>_Toc299033367</vt:lpwstr>
      </vt:variant>
      <vt:variant>
        <vt:i4>1769531</vt:i4>
      </vt:variant>
      <vt:variant>
        <vt:i4>200</vt:i4>
      </vt:variant>
      <vt:variant>
        <vt:i4>0</vt:i4>
      </vt:variant>
      <vt:variant>
        <vt:i4>5</vt:i4>
      </vt:variant>
      <vt:variant>
        <vt:lpwstr/>
      </vt:variant>
      <vt:variant>
        <vt:lpwstr>_Toc299033366</vt:lpwstr>
      </vt:variant>
      <vt:variant>
        <vt:i4>1769531</vt:i4>
      </vt:variant>
      <vt:variant>
        <vt:i4>194</vt:i4>
      </vt:variant>
      <vt:variant>
        <vt:i4>0</vt:i4>
      </vt:variant>
      <vt:variant>
        <vt:i4>5</vt:i4>
      </vt:variant>
      <vt:variant>
        <vt:lpwstr/>
      </vt:variant>
      <vt:variant>
        <vt:lpwstr>_Toc299033365</vt:lpwstr>
      </vt:variant>
      <vt:variant>
        <vt:i4>1769531</vt:i4>
      </vt:variant>
      <vt:variant>
        <vt:i4>188</vt:i4>
      </vt:variant>
      <vt:variant>
        <vt:i4>0</vt:i4>
      </vt:variant>
      <vt:variant>
        <vt:i4>5</vt:i4>
      </vt:variant>
      <vt:variant>
        <vt:lpwstr/>
      </vt:variant>
      <vt:variant>
        <vt:lpwstr>_Toc299033364</vt:lpwstr>
      </vt:variant>
      <vt:variant>
        <vt:i4>1769531</vt:i4>
      </vt:variant>
      <vt:variant>
        <vt:i4>182</vt:i4>
      </vt:variant>
      <vt:variant>
        <vt:i4>0</vt:i4>
      </vt:variant>
      <vt:variant>
        <vt:i4>5</vt:i4>
      </vt:variant>
      <vt:variant>
        <vt:lpwstr/>
      </vt:variant>
      <vt:variant>
        <vt:lpwstr>_Toc299033363</vt:lpwstr>
      </vt:variant>
      <vt:variant>
        <vt:i4>1769531</vt:i4>
      </vt:variant>
      <vt:variant>
        <vt:i4>176</vt:i4>
      </vt:variant>
      <vt:variant>
        <vt:i4>0</vt:i4>
      </vt:variant>
      <vt:variant>
        <vt:i4>5</vt:i4>
      </vt:variant>
      <vt:variant>
        <vt:lpwstr/>
      </vt:variant>
      <vt:variant>
        <vt:lpwstr>_Toc299033362</vt:lpwstr>
      </vt:variant>
      <vt:variant>
        <vt:i4>1769531</vt:i4>
      </vt:variant>
      <vt:variant>
        <vt:i4>170</vt:i4>
      </vt:variant>
      <vt:variant>
        <vt:i4>0</vt:i4>
      </vt:variant>
      <vt:variant>
        <vt:i4>5</vt:i4>
      </vt:variant>
      <vt:variant>
        <vt:lpwstr/>
      </vt:variant>
      <vt:variant>
        <vt:lpwstr>_Toc299033361</vt:lpwstr>
      </vt:variant>
      <vt:variant>
        <vt:i4>1769531</vt:i4>
      </vt:variant>
      <vt:variant>
        <vt:i4>164</vt:i4>
      </vt:variant>
      <vt:variant>
        <vt:i4>0</vt:i4>
      </vt:variant>
      <vt:variant>
        <vt:i4>5</vt:i4>
      </vt:variant>
      <vt:variant>
        <vt:lpwstr/>
      </vt:variant>
      <vt:variant>
        <vt:lpwstr>_Toc299033360</vt:lpwstr>
      </vt:variant>
      <vt:variant>
        <vt:i4>1572923</vt:i4>
      </vt:variant>
      <vt:variant>
        <vt:i4>158</vt:i4>
      </vt:variant>
      <vt:variant>
        <vt:i4>0</vt:i4>
      </vt:variant>
      <vt:variant>
        <vt:i4>5</vt:i4>
      </vt:variant>
      <vt:variant>
        <vt:lpwstr/>
      </vt:variant>
      <vt:variant>
        <vt:lpwstr>_Toc299033359</vt:lpwstr>
      </vt:variant>
      <vt:variant>
        <vt:i4>1572923</vt:i4>
      </vt:variant>
      <vt:variant>
        <vt:i4>152</vt:i4>
      </vt:variant>
      <vt:variant>
        <vt:i4>0</vt:i4>
      </vt:variant>
      <vt:variant>
        <vt:i4>5</vt:i4>
      </vt:variant>
      <vt:variant>
        <vt:lpwstr/>
      </vt:variant>
      <vt:variant>
        <vt:lpwstr>_Toc299033358</vt:lpwstr>
      </vt:variant>
      <vt:variant>
        <vt:i4>1572923</vt:i4>
      </vt:variant>
      <vt:variant>
        <vt:i4>146</vt:i4>
      </vt:variant>
      <vt:variant>
        <vt:i4>0</vt:i4>
      </vt:variant>
      <vt:variant>
        <vt:i4>5</vt:i4>
      </vt:variant>
      <vt:variant>
        <vt:lpwstr/>
      </vt:variant>
      <vt:variant>
        <vt:lpwstr>_Toc299033357</vt:lpwstr>
      </vt:variant>
      <vt:variant>
        <vt:i4>1572923</vt:i4>
      </vt:variant>
      <vt:variant>
        <vt:i4>140</vt:i4>
      </vt:variant>
      <vt:variant>
        <vt:i4>0</vt:i4>
      </vt:variant>
      <vt:variant>
        <vt:i4>5</vt:i4>
      </vt:variant>
      <vt:variant>
        <vt:lpwstr/>
      </vt:variant>
      <vt:variant>
        <vt:lpwstr>_Toc299033354</vt:lpwstr>
      </vt:variant>
      <vt:variant>
        <vt:i4>1572923</vt:i4>
      </vt:variant>
      <vt:variant>
        <vt:i4>134</vt:i4>
      </vt:variant>
      <vt:variant>
        <vt:i4>0</vt:i4>
      </vt:variant>
      <vt:variant>
        <vt:i4>5</vt:i4>
      </vt:variant>
      <vt:variant>
        <vt:lpwstr/>
      </vt:variant>
      <vt:variant>
        <vt:lpwstr>_Toc299033353</vt:lpwstr>
      </vt:variant>
      <vt:variant>
        <vt:i4>1572923</vt:i4>
      </vt:variant>
      <vt:variant>
        <vt:i4>128</vt:i4>
      </vt:variant>
      <vt:variant>
        <vt:i4>0</vt:i4>
      </vt:variant>
      <vt:variant>
        <vt:i4>5</vt:i4>
      </vt:variant>
      <vt:variant>
        <vt:lpwstr/>
      </vt:variant>
      <vt:variant>
        <vt:lpwstr>_Toc299033352</vt:lpwstr>
      </vt:variant>
      <vt:variant>
        <vt:i4>1572923</vt:i4>
      </vt:variant>
      <vt:variant>
        <vt:i4>122</vt:i4>
      </vt:variant>
      <vt:variant>
        <vt:i4>0</vt:i4>
      </vt:variant>
      <vt:variant>
        <vt:i4>5</vt:i4>
      </vt:variant>
      <vt:variant>
        <vt:lpwstr/>
      </vt:variant>
      <vt:variant>
        <vt:lpwstr>_Toc299033351</vt:lpwstr>
      </vt:variant>
      <vt:variant>
        <vt:i4>1572923</vt:i4>
      </vt:variant>
      <vt:variant>
        <vt:i4>116</vt:i4>
      </vt:variant>
      <vt:variant>
        <vt:i4>0</vt:i4>
      </vt:variant>
      <vt:variant>
        <vt:i4>5</vt:i4>
      </vt:variant>
      <vt:variant>
        <vt:lpwstr/>
      </vt:variant>
      <vt:variant>
        <vt:lpwstr>_Toc299033350</vt:lpwstr>
      </vt:variant>
      <vt:variant>
        <vt:i4>1638459</vt:i4>
      </vt:variant>
      <vt:variant>
        <vt:i4>110</vt:i4>
      </vt:variant>
      <vt:variant>
        <vt:i4>0</vt:i4>
      </vt:variant>
      <vt:variant>
        <vt:i4>5</vt:i4>
      </vt:variant>
      <vt:variant>
        <vt:lpwstr/>
      </vt:variant>
      <vt:variant>
        <vt:lpwstr>_Toc299033349</vt:lpwstr>
      </vt:variant>
      <vt:variant>
        <vt:i4>1638459</vt:i4>
      </vt:variant>
      <vt:variant>
        <vt:i4>104</vt:i4>
      </vt:variant>
      <vt:variant>
        <vt:i4>0</vt:i4>
      </vt:variant>
      <vt:variant>
        <vt:i4>5</vt:i4>
      </vt:variant>
      <vt:variant>
        <vt:lpwstr/>
      </vt:variant>
      <vt:variant>
        <vt:lpwstr>_Toc299033348</vt:lpwstr>
      </vt:variant>
      <vt:variant>
        <vt:i4>1638459</vt:i4>
      </vt:variant>
      <vt:variant>
        <vt:i4>98</vt:i4>
      </vt:variant>
      <vt:variant>
        <vt:i4>0</vt:i4>
      </vt:variant>
      <vt:variant>
        <vt:i4>5</vt:i4>
      </vt:variant>
      <vt:variant>
        <vt:lpwstr/>
      </vt:variant>
      <vt:variant>
        <vt:lpwstr>_Toc299033347</vt:lpwstr>
      </vt:variant>
      <vt:variant>
        <vt:i4>1638459</vt:i4>
      </vt:variant>
      <vt:variant>
        <vt:i4>92</vt:i4>
      </vt:variant>
      <vt:variant>
        <vt:i4>0</vt:i4>
      </vt:variant>
      <vt:variant>
        <vt:i4>5</vt:i4>
      </vt:variant>
      <vt:variant>
        <vt:lpwstr/>
      </vt:variant>
      <vt:variant>
        <vt:lpwstr>_Toc299033346</vt:lpwstr>
      </vt:variant>
      <vt:variant>
        <vt:i4>1638459</vt:i4>
      </vt:variant>
      <vt:variant>
        <vt:i4>86</vt:i4>
      </vt:variant>
      <vt:variant>
        <vt:i4>0</vt:i4>
      </vt:variant>
      <vt:variant>
        <vt:i4>5</vt:i4>
      </vt:variant>
      <vt:variant>
        <vt:lpwstr/>
      </vt:variant>
      <vt:variant>
        <vt:lpwstr>_Toc299033345</vt:lpwstr>
      </vt:variant>
      <vt:variant>
        <vt:i4>1638459</vt:i4>
      </vt:variant>
      <vt:variant>
        <vt:i4>80</vt:i4>
      </vt:variant>
      <vt:variant>
        <vt:i4>0</vt:i4>
      </vt:variant>
      <vt:variant>
        <vt:i4>5</vt:i4>
      </vt:variant>
      <vt:variant>
        <vt:lpwstr/>
      </vt:variant>
      <vt:variant>
        <vt:lpwstr>_Toc299033344</vt:lpwstr>
      </vt:variant>
      <vt:variant>
        <vt:i4>1638459</vt:i4>
      </vt:variant>
      <vt:variant>
        <vt:i4>74</vt:i4>
      </vt:variant>
      <vt:variant>
        <vt:i4>0</vt:i4>
      </vt:variant>
      <vt:variant>
        <vt:i4>5</vt:i4>
      </vt:variant>
      <vt:variant>
        <vt:lpwstr/>
      </vt:variant>
      <vt:variant>
        <vt:lpwstr>_Toc299033343</vt:lpwstr>
      </vt:variant>
      <vt:variant>
        <vt:i4>1638459</vt:i4>
      </vt:variant>
      <vt:variant>
        <vt:i4>68</vt:i4>
      </vt:variant>
      <vt:variant>
        <vt:i4>0</vt:i4>
      </vt:variant>
      <vt:variant>
        <vt:i4>5</vt:i4>
      </vt:variant>
      <vt:variant>
        <vt:lpwstr/>
      </vt:variant>
      <vt:variant>
        <vt:lpwstr>_Toc299033342</vt:lpwstr>
      </vt:variant>
      <vt:variant>
        <vt:i4>1638459</vt:i4>
      </vt:variant>
      <vt:variant>
        <vt:i4>62</vt:i4>
      </vt:variant>
      <vt:variant>
        <vt:i4>0</vt:i4>
      </vt:variant>
      <vt:variant>
        <vt:i4>5</vt:i4>
      </vt:variant>
      <vt:variant>
        <vt:lpwstr/>
      </vt:variant>
      <vt:variant>
        <vt:lpwstr>_Toc299033341</vt:lpwstr>
      </vt:variant>
      <vt:variant>
        <vt:i4>1638459</vt:i4>
      </vt:variant>
      <vt:variant>
        <vt:i4>56</vt:i4>
      </vt:variant>
      <vt:variant>
        <vt:i4>0</vt:i4>
      </vt:variant>
      <vt:variant>
        <vt:i4>5</vt:i4>
      </vt:variant>
      <vt:variant>
        <vt:lpwstr/>
      </vt:variant>
      <vt:variant>
        <vt:lpwstr>_Toc299033340</vt:lpwstr>
      </vt:variant>
      <vt:variant>
        <vt:i4>1966139</vt:i4>
      </vt:variant>
      <vt:variant>
        <vt:i4>50</vt:i4>
      </vt:variant>
      <vt:variant>
        <vt:i4>0</vt:i4>
      </vt:variant>
      <vt:variant>
        <vt:i4>5</vt:i4>
      </vt:variant>
      <vt:variant>
        <vt:lpwstr/>
      </vt:variant>
      <vt:variant>
        <vt:lpwstr>_Toc299033339</vt:lpwstr>
      </vt:variant>
      <vt:variant>
        <vt:i4>1966139</vt:i4>
      </vt:variant>
      <vt:variant>
        <vt:i4>44</vt:i4>
      </vt:variant>
      <vt:variant>
        <vt:i4>0</vt:i4>
      </vt:variant>
      <vt:variant>
        <vt:i4>5</vt:i4>
      </vt:variant>
      <vt:variant>
        <vt:lpwstr/>
      </vt:variant>
      <vt:variant>
        <vt:lpwstr>_Toc299033338</vt:lpwstr>
      </vt:variant>
      <vt:variant>
        <vt:i4>1966139</vt:i4>
      </vt:variant>
      <vt:variant>
        <vt:i4>38</vt:i4>
      </vt:variant>
      <vt:variant>
        <vt:i4>0</vt:i4>
      </vt:variant>
      <vt:variant>
        <vt:i4>5</vt:i4>
      </vt:variant>
      <vt:variant>
        <vt:lpwstr/>
      </vt:variant>
      <vt:variant>
        <vt:lpwstr>_Toc299033337</vt:lpwstr>
      </vt:variant>
      <vt:variant>
        <vt:i4>1966139</vt:i4>
      </vt:variant>
      <vt:variant>
        <vt:i4>32</vt:i4>
      </vt:variant>
      <vt:variant>
        <vt:i4>0</vt:i4>
      </vt:variant>
      <vt:variant>
        <vt:i4>5</vt:i4>
      </vt:variant>
      <vt:variant>
        <vt:lpwstr/>
      </vt:variant>
      <vt:variant>
        <vt:lpwstr>_Toc299033336</vt:lpwstr>
      </vt:variant>
      <vt:variant>
        <vt:i4>1966139</vt:i4>
      </vt:variant>
      <vt:variant>
        <vt:i4>26</vt:i4>
      </vt:variant>
      <vt:variant>
        <vt:i4>0</vt:i4>
      </vt:variant>
      <vt:variant>
        <vt:i4>5</vt:i4>
      </vt:variant>
      <vt:variant>
        <vt:lpwstr/>
      </vt:variant>
      <vt:variant>
        <vt:lpwstr>_Toc299033335</vt:lpwstr>
      </vt:variant>
      <vt:variant>
        <vt:i4>1966139</vt:i4>
      </vt:variant>
      <vt:variant>
        <vt:i4>20</vt:i4>
      </vt:variant>
      <vt:variant>
        <vt:i4>0</vt:i4>
      </vt:variant>
      <vt:variant>
        <vt:i4>5</vt:i4>
      </vt:variant>
      <vt:variant>
        <vt:lpwstr/>
      </vt:variant>
      <vt:variant>
        <vt:lpwstr>_Toc299033334</vt:lpwstr>
      </vt:variant>
      <vt:variant>
        <vt:i4>1966139</vt:i4>
      </vt:variant>
      <vt:variant>
        <vt:i4>14</vt:i4>
      </vt:variant>
      <vt:variant>
        <vt:i4>0</vt:i4>
      </vt:variant>
      <vt:variant>
        <vt:i4>5</vt:i4>
      </vt:variant>
      <vt:variant>
        <vt:lpwstr/>
      </vt:variant>
      <vt:variant>
        <vt:lpwstr>_Toc299033332</vt:lpwstr>
      </vt:variant>
      <vt:variant>
        <vt:i4>1966139</vt:i4>
      </vt:variant>
      <vt:variant>
        <vt:i4>8</vt:i4>
      </vt:variant>
      <vt:variant>
        <vt:i4>0</vt:i4>
      </vt:variant>
      <vt:variant>
        <vt:i4>5</vt:i4>
      </vt:variant>
      <vt:variant>
        <vt:lpwstr/>
      </vt:variant>
      <vt:variant>
        <vt:lpwstr>_Toc299033331</vt:lpwstr>
      </vt:variant>
      <vt:variant>
        <vt:i4>1966139</vt:i4>
      </vt:variant>
      <vt:variant>
        <vt:i4>2</vt:i4>
      </vt:variant>
      <vt:variant>
        <vt:i4>0</vt:i4>
      </vt:variant>
      <vt:variant>
        <vt:i4>5</vt:i4>
      </vt:variant>
      <vt:variant>
        <vt:lpwstr/>
      </vt:variant>
      <vt:variant>
        <vt:lpwstr>_Toc299033330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subject/>
  <dc:creator>Alexander V. Krupnikov</dc:creator>
  <cp:keywords/>
  <cp:lastModifiedBy>Мехдиев Джахангир Адил оглы</cp:lastModifiedBy>
  <cp:revision>4</cp:revision>
  <cp:lastPrinted>2017-03-23T08:38:00Z</cp:lastPrinted>
  <dcterms:created xsi:type="dcterms:W3CDTF">2018-01-09T13:23:00Z</dcterms:created>
  <dcterms:modified xsi:type="dcterms:W3CDTF">2018-01-26T09:09:00Z</dcterms:modified>
</cp:coreProperties>
</file>